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5E" w:rsidRDefault="00132B5E" w:rsidP="00132B5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437B">
        <w:rPr>
          <w:b/>
          <w:sz w:val="28"/>
          <w:szCs w:val="28"/>
        </w:rPr>
        <w:t>___________________________________________</w:t>
      </w:r>
      <w:r w:rsidRPr="003D437B">
        <w:rPr>
          <w:b/>
          <w:sz w:val="28"/>
          <w:szCs w:val="28"/>
        </w:rPr>
        <w:br/>
      </w: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D437B">
        <w:rPr>
          <w:bCs/>
          <w:szCs w:val="24"/>
          <w:lang w:eastAsia="sk-SK"/>
        </w:rPr>
        <w:t>Číslo:  CRD-</w:t>
      </w:r>
      <w:r w:rsidR="00E85664">
        <w:rPr>
          <w:bCs/>
          <w:szCs w:val="24"/>
          <w:lang w:eastAsia="sk-SK"/>
        </w:rPr>
        <w:t>131</w:t>
      </w:r>
      <w:r w:rsidR="00A16CA2" w:rsidRPr="003D437B">
        <w:rPr>
          <w:bCs/>
          <w:szCs w:val="24"/>
          <w:lang w:eastAsia="sk-SK"/>
        </w:rPr>
        <w:t>/20</w:t>
      </w:r>
      <w:r w:rsidR="00B37C6F" w:rsidRPr="003D437B">
        <w:rPr>
          <w:bCs/>
          <w:szCs w:val="24"/>
          <w:lang w:eastAsia="sk-SK"/>
        </w:rPr>
        <w:t>2</w:t>
      </w:r>
      <w:r w:rsidR="005D361F">
        <w:rPr>
          <w:bCs/>
          <w:szCs w:val="24"/>
          <w:lang w:eastAsia="sk-SK"/>
        </w:rPr>
        <w:t>3</w:t>
      </w:r>
    </w:p>
    <w:p w:rsidR="007021AD" w:rsidRPr="003D437B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Pr="003D437B" w:rsidRDefault="002401E2" w:rsidP="00756ABE">
      <w:pPr>
        <w:spacing w:line="360" w:lineRule="auto"/>
        <w:rPr>
          <w:b/>
          <w:spacing w:val="60"/>
          <w:sz w:val="32"/>
          <w:szCs w:val="32"/>
        </w:rPr>
      </w:pPr>
    </w:p>
    <w:p w:rsidR="007D5135" w:rsidRDefault="007D5135" w:rsidP="007021AD">
      <w:pPr>
        <w:spacing w:line="360" w:lineRule="auto"/>
        <w:jc w:val="center"/>
        <w:rPr>
          <w:b/>
          <w:spacing w:val="60"/>
        </w:rPr>
      </w:pPr>
    </w:p>
    <w:p w:rsidR="00536039" w:rsidRPr="003D437B" w:rsidRDefault="00536039" w:rsidP="007021AD">
      <w:pPr>
        <w:spacing w:line="360" w:lineRule="auto"/>
        <w:jc w:val="center"/>
        <w:rPr>
          <w:b/>
          <w:spacing w:val="60"/>
        </w:rPr>
      </w:pPr>
    </w:p>
    <w:p w:rsidR="00607973" w:rsidRPr="003D437B" w:rsidRDefault="00607973" w:rsidP="007021AD">
      <w:pPr>
        <w:spacing w:line="360" w:lineRule="auto"/>
        <w:jc w:val="center"/>
        <w:rPr>
          <w:b/>
          <w:spacing w:val="60"/>
        </w:rPr>
      </w:pP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E85664">
        <w:rPr>
          <w:b/>
          <w:spacing w:val="60"/>
          <w:sz w:val="32"/>
          <w:szCs w:val="32"/>
        </w:rPr>
        <w:t>393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2401E2" w:rsidRDefault="002401E2" w:rsidP="002401E2"/>
    <w:p w:rsidR="00132B5E" w:rsidRPr="003D437B" w:rsidRDefault="00132B5E" w:rsidP="002401E2"/>
    <w:p w:rsidR="007021AD" w:rsidRPr="00F97F40" w:rsidRDefault="002575F1" w:rsidP="00F95609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 w:rsidRPr="00F97F40">
        <w:rPr>
          <w:rFonts w:ascii="Times New Roman" w:hAnsi="Times New Roman"/>
          <w:bCs/>
          <w:sz w:val="32"/>
          <w:szCs w:val="32"/>
          <w:lang w:val="sk-SK"/>
        </w:rPr>
        <w:t>S</w:t>
      </w:r>
      <w:r w:rsidR="007021AD" w:rsidRPr="00F97F40">
        <w:rPr>
          <w:rFonts w:ascii="Times New Roman" w:hAnsi="Times New Roman"/>
          <w:bCs/>
          <w:sz w:val="32"/>
          <w:szCs w:val="32"/>
          <w:lang w:val="sk-SK"/>
        </w:rPr>
        <w:t> p r á v</w:t>
      </w:r>
      <w:r w:rsidR="00F95609" w:rsidRPr="00F97F40">
        <w:rPr>
          <w:rFonts w:ascii="Times New Roman" w:hAnsi="Times New Roman"/>
          <w:bCs/>
          <w:sz w:val="32"/>
          <w:szCs w:val="32"/>
          <w:lang w:val="sk-SK"/>
        </w:rPr>
        <w:t> </w:t>
      </w:r>
      <w:r w:rsidR="007021AD" w:rsidRPr="00F97F40">
        <w:rPr>
          <w:rFonts w:ascii="Times New Roman" w:hAnsi="Times New Roman"/>
          <w:bCs/>
          <w:sz w:val="32"/>
          <w:szCs w:val="32"/>
          <w:lang w:val="sk-SK"/>
        </w:rPr>
        <w:t>a</w:t>
      </w:r>
    </w:p>
    <w:p w:rsidR="00F95609" w:rsidRDefault="00F95609" w:rsidP="00F95609">
      <w:pPr>
        <w:rPr>
          <w:b/>
        </w:rPr>
      </w:pPr>
    </w:p>
    <w:p w:rsidR="005D361F" w:rsidRPr="003D437B" w:rsidRDefault="005D361F" w:rsidP="00F95609">
      <w:pPr>
        <w:rPr>
          <w:b/>
        </w:rPr>
      </w:pPr>
    </w:p>
    <w:p w:rsidR="00871BD8" w:rsidRPr="00871BD8" w:rsidRDefault="00BA2857" w:rsidP="00E85664">
      <w:pPr>
        <w:spacing w:line="360" w:lineRule="auto"/>
        <w:jc w:val="both"/>
        <w:rPr>
          <w:b/>
        </w:rPr>
      </w:pPr>
      <w:r w:rsidRPr="00871BD8">
        <w:rPr>
          <w:rFonts w:cs="Arial"/>
          <w:b/>
          <w:noProof/>
        </w:rPr>
        <w:t xml:space="preserve">Ústavnoprávneho výboru Národnej rady Slovenskej republiky </w:t>
      </w:r>
      <w:r w:rsidR="001D7ED6" w:rsidRPr="00871BD8">
        <w:rPr>
          <w:b/>
        </w:rPr>
        <w:t>o</w:t>
      </w:r>
      <w:r w:rsidR="00E85664">
        <w:rPr>
          <w:b/>
        </w:rPr>
        <w:t> </w:t>
      </w:r>
      <w:r w:rsidR="001D7ED6" w:rsidRPr="00871BD8">
        <w:rPr>
          <w:b/>
        </w:rPr>
        <w:t>prerokovaní</w:t>
      </w:r>
      <w:r w:rsidR="00E85664">
        <w:rPr>
          <w:b/>
        </w:rPr>
        <w:t xml:space="preserve"> </w:t>
      </w:r>
      <w:r w:rsidR="00E85664" w:rsidRPr="00E85664">
        <w:rPr>
          <w:b/>
          <w:color w:val="000000"/>
        </w:rPr>
        <w:t>n</w:t>
      </w:r>
      <w:r w:rsidR="00E85664" w:rsidRPr="00E85664">
        <w:rPr>
          <w:b/>
        </w:rPr>
        <w:t>ávrhu skupiny poslancov Národnej rady Slovenskej republiky na vydanie zákona, ktorým sa mení a dopĺňa zákon č. 40/1964 Zb. Občiansky zákonník v znení neskorších predpisov</w:t>
      </w:r>
      <w:r w:rsidR="00E85664">
        <w:rPr>
          <w:b/>
        </w:rPr>
        <w:t xml:space="preserve"> (tlač 1393)</w:t>
      </w:r>
      <w:r w:rsidR="00E85664" w:rsidRPr="00E85664">
        <w:rPr>
          <w:b/>
        </w:rPr>
        <w:t xml:space="preserve"> </w:t>
      </w:r>
      <w:r w:rsidR="00E85664">
        <w:rPr>
          <w:b/>
        </w:rPr>
        <w:t xml:space="preserve">v druhom čítaní </w:t>
      </w:r>
    </w:p>
    <w:p w:rsidR="002D4AB3" w:rsidRPr="003D437B" w:rsidRDefault="007021AD" w:rsidP="001D7ED6">
      <w:pPr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0A4C91" w:rsidRDefault="000A4C91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D479ED" w:rsidRPr="003D437B" w:rsidRDefault="00D479ED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1D7ED6" w:rsidRPr="00E85664" w:rsidRDefault="007021AD" w:rsidP="00E85664">
      <w:pPr>
        <w:spacing w:line="360" w:lineRule="auto"/>
        <w:jc w:val="both"/>
        <w:rPr>
          <w:rFonts w:cs="Arial"/>
        </w:rPr>
      </w:pPr>
      <w:r w:rsidRPr="003D437B">
        <w:tab/>
        <w:t xml:space="preserve">Ústavnoprávny výbor </w:t>
      </w:r>
      <w:r w:rsidRPr="003D437B">
        <w:rPr>
          <w:bCs/>
        </w:rPr>
        <w:t xml:space="preserve">Národnej rady </w:t>
      </w:r>
      <w:r w:rsidR="008E719A" w:rsidRPr="003D437B">
        <w:rPr>
          <w:bCs/>
        </w:rPr>
        <w:t>podáva Národnej rade Slovenskej republiky podľa zákona Národnej rady Slovenskej republiky č. 350/1996 Z. z. o r</w:t>
      </w:r>
      <w:r w:rsidR="00D479ED">
        <w:rPr>
          <w:bCs/>
        </w:rPr>
        <w:t>okovacom poriadku Národnej rady S</w:t>
      </w:r>
      <w:r w:rsidR="008E719A" w:rsidRPr="003D437B">
        <w:rPr>
          <w:bCs/>
        </w:rPr>
        <w:t xml:space="preserve">lovenskej republiky v znení neskorších predpisov </w:t>
      </w:r>
      <w:r w:rsidR="00500066" w:rsidRPr="003D437B">
        <w:rPr>
          <w:bCs/>
        </w:rPr>
        <w:t>s</w:t>
      </w:r>
      <w:r w:rsidR="008E719A" w:rsidRPr="003D437B">
        <w:t>právu</w:t>
      </w:r>
      <w:r w:rsidR="00B37C6F" w:rsidRPr="003D437B">
        <w:t xml:space="preserve"> </w:t>
      </w:r>
      <w:r w:rsidR="00106665" w:rsidRPr="003D437B">
        <w:rPr>
          <w:bCs/>
        </w:rPr>
        <w:t>o</w:t>
      </w:r>
      <w:r w:rsidR="00B37C6F" w:rsidRPr="003D437B">
        <w:rPr>
          <w:bCs/>
        </w:rPr>
        <w:t> </w:t>
      </w:r>
      <w:r w:rsidR="003D26F1" w:rsidRPr="003D437B">
        <w:rPr>
          <w:bCs/>
        </w:rPr>
        <w:t>výsledku</w:t>
      </w:r>
      <w:r w:rsidR="00B37C6F" w:rsidRPr="003D437B">
        <w:rPr>
          <w:bCs/>
        </w:rPr>
        <w:t xml:space="preserve"> </w:t>
      </w:r>
      <w:r w:rsidR="00106665" w:rsidRPr="003D437B">
        <w:rPr>
          <w:bCs/>
        </w:rPr>
        <w:t>prerokovan</w:t>
      </w:r>
      <w:r w:rsidR="003D26F1" w:rsidRPr="003D437B">
        <w:rPr>
          <w:bCs/>
        </w:rPr>
        <w:t>ia</w:t>
      </w:r>
      <w:r w:rsidR="00B37C6F" w:rsidRPr="003D437B">
        <w:rPr>
          <w:bCs/>
        </w:rPr>
        <w:t xml:space="preserve"> </w:t>
      </w:r>
      <w:r w:rsidR="00E85664" w:rsidRPr="00E85664">
        <w:rPr>
          <w:color w:val="000000"/>
        </w:rPr>
        <w:t>n</w:t>
      </w:r>
      <w:r w:rsidR="00E85664" w:rsidRPr="00E85664">
        <w:t xml:space="preserve">ávrhu skupiny poslancov Národnej rady Slovenskej republiky na vydanie zákona, ktorým sa mení a dopĺňa </w:t>
      </w:r>
      <w:r w:rsidR="00E85664" w:rsidRPr="00E85664">
        <w:rPr>
          <w:b/>
        </w:rPr>
        <w:t>zákon č. 40/1964 Zb. Občiansky zákonník</w:t>
      </w:r>
      <w:r w:rsidR="00E85664" w:rsidRPr="00E85664">
        <w:t xml:space="preserve"> v znení neskorších predpisov (tlač 1393).</w:t>
      </w:r>
      <w:r w:rsidR="00E85664" w:rsidRPr="00E85664">
        <w:rPr>
          <w:rFonts w:cs="Arial"/>
        </w:rPr>
        <w:t xml:space="preserve"> </w:t>
      </w:r>
    </w:p>
    <w:p w:rsidR="001D7ED6" w:rsidRDefault="001D7ED6" w:rsidP="004F53EE">
      <w:pPr>
        <w:spacing w:line="360" w:lineRule="auto"/>
        <w:jc w:val="both"/>
        <w:rPr>
          <w:rFonts w:cs="Arial"/>
        </w:rPr>
      </w:pPr>
    </w:p>
    <w:p w:rsidR="00D479ED" w:rsidRDefault="00D479ED" w:rsidP="004F53EE">
      <w:pPr>
        <w:spacing w:line="360" w:lineRule="auto"/>
        <w:jc w:val="both"/>
        <w:rPr>
          <w:rFonts w:cs="Arial"/>
        </w:rPr>
      </w:pPr>
    </w:p>
    <w:p w:rsidR="00D479ED" w:rsidRDefault="00D479ED" w:rsidP="004F53EE">
      <w:pPr>
        <w:spacing w:line="360" w:lineRule="auto"/>
        <w:jc w:val="both"/>
        <w:rPr>
          <w:rFonts w:cs="Arial"/>
        </w:rPr>
      </w:pPr>
    </w:p>
    <w:p w:rsidR="0040487E" w:rsidRPr="003D437B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lastRenderedPageBreak/>
        <w:t>I.</w:t>
      </w:r>
    </w:p>
    <w:p w:rsidR="0040487E" w:rsidRPr="003D437B" w:rsidRDefault="0040487E" w:rsidP="00817ABE">
      <w:pPr>
        <w:pStyle w:val="Bezriadkovania"/>
        <w:rPr>
          <w:lang w:val="en-US"/>
        </w:rPr>
      </w:pPr>
    </w:p>
    <w:p w:rsidR="003201B2" w:rsidRPr="00561F54" w:rsidRDefault="0040487E" w:rsidP="00817ABE">
      <w:pPr>
        <w:spacing w:line="360" w:lineRule="auto"/>
        <w:jc w:val="both"/>
        <w:rPr>
          <w:rFonts w:cs="Arial"/>
        </w:rPr>
      </w:pPr>
      <w:r w:rsidRPr="003D437B">
        <w:rPr>
          <w:lang w:val="en-US"/>
        </w:rPr>
        <w:tab/>
      </w:r>
      <w:r w:rsidRPr="003D437B">
        <w:t xml:space="preserve">Národná rada Slovenskej republiky uznesením </w:t>
      </w:r>
      <w:r w:rsidR="00DD7319" w:rsidRPr="003D437B">
        <w:t xml:space="preserve">č. </w:t>
      </w:r>
      <w:r w:rsidR="001D7ED6">
        <w:t>2</w:t>
      </w:r>
      <w:r w:rsidR="00561F54">
        <w:t>1</w:t>
      </w:r>
      <w:r w:rsidR="00242158">
        <w:t>7</w:t>
      </w:r>
      <w:r w:rsidR="00561F54">
        <w:t>7</w:t>
      </w:r>
      <w:r w:rsidR="00DD7319" w:rsidRPr="003D437B">
        <w:t xml:space="preserve"> z</w:t>
      </w:r>
      <w:r w:rsidR="00B256D9">
        <w:t> </w:t>
      </w:r>
      <w:r w:rsidR="00561F54">
        <w:t>30</w:t>
      </w:r>
      <w:r w:rsidR="00B256D9">
        <w:t>. marca</w:t>
      </w:r>
      <w:r w:rsidR="00163842">
        <w:t xml:space="preserve"> 2023</w:t>
      </w:r>
      <w:r w:rsidRPr="003D437B">
        <w:t xml:space="preserve"> pridelila</w:t>
      </w:r>
      <w:r w:rsidR="003201B2" w:rsidRPr="003D437B">
        <w:t xml:space="preserve"> </w:t>
      </w:r>
      <w:r w:rsidR="00561F54" w:rsidRPr="00E85664">
        <w:rPr>
          <w:color w:val="000000"/>
        </w:rPr>
        <w:t>n</w:t>
      </w:r>
      <w:r w:rsidR="00561F54" w:rsidRPr="00E85664">
        <w:t>ávrh skupiny poslancov Národnej rady Slovenskej republiky na</w:t>
      </w:r>
      <w:r w:rsidR="00132B5E">
        <w:t xml:space="preserve"> vydanie zákona, ktorým sa mení </w:t>
      </w:r>
      <w:r w:rsidR="00561F54" w:rsidRPr="00E85664">
        <w:t xml:space="preserve">a </w:t>
      </w:r>
      <w:r w:rsidR="00132B5E">
        <w:t> </w:t>
      </w:r>
      <w:r w:rsidR="00561F54" w:rsidRPr="00E85664">
        <w:t xml:space="preserve">dopĺňa </w:t>
      </w:r>
      <w:r w:rsidR="00561F54" w:rsidRPr="00E85664">
        <w:rPr>
          <w:b/>
        </w:rPr>
        <w:t>zákon č. 40/1964 Zb. Občiansky zákonník</w:t>
      </w:r>
      <w:r w:rsidR="00561F54" w:rsidRPr="00E85664">
        <w:t xml:space="preserve"> v znení neskorších predpisov (tlač 1393)</w:t>
      </w:r>
      <w:r w:rsidR="00561F54">
        <w:t xml:space="preserve"> </w:t>
      </w:r>
      <w:r w:rsidR="00561F54" w:rsidRPr="00E85664">
        <w:rPr>
          <w:rFonts w:cs="Arial"/>
        </w:rPr>
        <w:t xml:space="preserve"> </w:t>
      </w:r>
      <w:r w:rsidR="007021AD" w:rsidRPr="003D437B">
        <w:t>na  prerokovanie</w:t>
      </w:r>
      <w:r w:rsidR="00B37C6F" w:rsidRPr="003D437B">
        <w:t xml:space="preserve"> </w:t>
      </w:r>
      <w:r w:rsidR="007021AD" w:rsidRPr="003D437B">
        <w:t>Ústavnoprávnemu</w:t>
      </w:r>
      <w:r w:rsidR="00B37C6F" w:rsidRPr="003D437B">
        <w:t xml:space="preserve"> </w:t>
      </w:r>
      <w:r w:rsidR="007021AD" w:rsidRPr="003D437B">
        <w:t>výboru</w:t>
      </w:r>
      <w:r w:rsidR="00B37C6F" w:rsidRPr="003D437B">
        <w:t xml:space="preserve"> </w:t>
      </w:r>
      <w:r w:rsidR="007021AD" w:rsidRPr="003D437B">
        <w:t>Národ</w:t>
      </w:r>
      <w:r w:rsidR="002575F1" w:rsidRPr="003D437B">
        <w:t>nej rady Slovenskej</w:t>
      </w:r>
      <w:r w:rsidR="00B37C6F" w:rsidRPr="003D437B">
        <w:t xml:space="preserve"> </w:t>
      </w:r>
      <w:r w:rsidR="002575F1" w:rsidRPr="003D437B">
        <w:t>republiky</w:t>
      </w:r>
      <w:r w:rsidR="00EB45A5" w:rsidRPr="003D437B">
        <w:t>, a </w:t>
      </w:r>
      <w:r w:rsidR="00946149" w:rsidRPr="003D437B">
        <w:t>to aj</w:t>
      </w:r>
      <w:r w:rsidR="00A4115B" w:rsidRPr="003D437B">
        <w:t xml:space="preserve"> </w:t>
      </w:r>
      <w:r w:rsidR="00946149" w:rsidRPr="003D437B">
        <w:t>ako</w:t>
      </w:r>
      <w:r w:rsidR="00A4115B" w:rsidRPr="003D437B">
        <w:t xml:space="preserve"> </w:t>
      </w:r>
      <w:r w:rsidR="00946149" w:rsidRPr="003D437B">
        <w:t>gestorskému</w:t>
      </w:r>
      <w:r w:rsidR="00A4115B" w:rsidRPr="003D437B">
        <w:t xml:space="preserve"> v</w:t>
      </w:r>
      <w:r w:rsidR="00946149" w:rsidRPr="003D437B">
        <w:t>ýboru</w:t>
      </w:r>
      <w:r w:rsidR="0070162E" w:rsidRPr="003D437B">
        <w:t xml:space="preserve"> a</w:t>
      </w:r>
      <w:r w:rsidR="00A4115B" w:rsidRPr="003D437B">
        <w:t> </w:t>
      </w:r>
      <w:r w:rsidR="0070162E" w:rsidRPr="003D437B">
        <w:t>určila</w:t>
      </w:r>
      <w:r w:rsidR="00A4115B" w:rsidRPr="003D437B">
        <w:t xml:space="preserve"> </w:t>
      </w:r>
      <w:r w:rsidR="0070162E" w:rsidRPr="003D437B">
        <w:t>lehotu</w:t>
      </w:r>
      <w:r w:rsidR="00FD7659" w:rsidRPr="003D437B">
        <w:t xml:space="preserve"> </w:t>
      </w:r>
      <w:r w:rsidR="00F95609" w:rsidRPr="003D437B">
        <w:rPr>
          <w:bCs/>
        </w:rPr>
        <w:t>na</w:t>
      </w:r>
      <w:r w:rsidR="00A4115B" w:rsidRPr="003D437B">
        <w:rPr>
          <w:bCs/>
        </w:rPr>
        <w:t xml:space="preserve"> </w:t>
      </w:r>
      <w:r w:rsidR="00FD7659" w:rsidRPr="003D437B">
        <w:rPr>
          <w:bCs/>
        </w:rPr>
        <w:t> </w:t>
      </w:r>
      <w:r w:rsidR="00F95609" w:rsidRPr="003D437B">
        <w:rPr>
          <w:bCs/>
        </w:rPr>
        <w:t>jeho</w:t>
      </w:r>
      <w:r w:rsidR="00A4115B" w:rsidRPr="003D437B">
        <w:rPr>
          <w:bCs/>
        </w:rPr>
        <w:t xml:space="preserve"> </w:t>
      </w:r>
      <w:r w:rsidR="00F95609" w:rsidRPr="003D437B">
        <w:rPr>
          <w:bCs/>
        </w:rPr>
        <w:t>prerokovanie v</w:t>
      </w:r>
      <w:r w:rsidR="00A4115B" w:rsidRPr="003D437B">
        <w:rPr>
          <w:bCs/>
        </w:rPr>
        <w:t> </w:t>
      </w:r>
      <w:r w:rsidR="0070162E" w:rsidRPr="003D437B">
        <w:rPr>
          <w:bCs/>
        </w:rPr>
        <w:t>druhom</w:t>
      </w:r>
      <w:r w:rsidR="00A4115B" w:rsidRPr="003D437B">
        <w:rPr>
          <w:bCs/>
        </w:rPr>
        <w:t xml:space="preserve"> </w:t>
      </w:r>
      <w:r w:rsidR="0070162E" w:rsidRPr="003D437B">
        <w:rPr>
          <w:bCs/>
        </w:rPr>
        <w:t>čítaní.</w:t>
      </w:r>
    </w:p>
    <w:p w:rsidR="00817ABE" w:rsidRPr="003D437B" w:rsidRDefault="00817ABE" w:rsidP="00817ABE">
      <w:pPr>
        <w:pStyle w:val="Bezriadkovania"/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3D437B">
        <w:rPr>
          <w:b/>
          <w:bCs/>
        </w:rPr>
        <w:t>II.</w:t>
      </w:r>
    </w:p>
    <w:p w:rsidR="00FC5E74" w:rsidRPr="003D437B" w:rsidRDefault="00FC5E74" w:rsidP="00817ABE">
      <w:pPr>
        <w:pStyle w:val="Bezriadkovania"/>
      </w:pP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3D437B">
        <w:rPr>
          <w:szCs w:val="24"/>
          <w:lang w:eastAsia="sk-SK"/>
        </w:rPr>
        <w:tab/>
        <w:t>Poslanci Národnej rady Slovenskej republiky, ktorí nie sú členmi vý</w:t>
      </w:r>
      <w:r w:rsidR="000825A7" w:rsidRPr="003D437B">
        <w:rPr>
          <w:szCs w:val="24"/>
          <w:lang w:eastAsia="sk-SK"/>
        </w:rPr>
        <w:t>boru, ktorému</w:t>
      </w:r>
      <w:r w:rsidRPr="003D437B">
        <w:rPr>
          <w:szCs w:val="24"/>
          <w:lang w:eastAsia="sk-SK"/>
        </w:rPr>
        <w:t xml:space="preserve"> bol návrh</w:t>
      </w:r>
      <w:r w:rsidR="00A4115B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zákona pridelený, </w:t>
      </w:r>
      <w:r w:rsidRPr="003D437B">
        <w:rPr>
          <w:bCs/>
          <w:szCs w:val="24"/>
          <w:lang w:eastAsia="sk-SK"/>
        </w:rPr>
        <w:t>neoznámili v určenej lehote</w:t>
      </w:r>
      <w:r w:rsidR="00A4115B" w:rsidRPr="003D437B">
        <w:rPr>
          <w:bCs/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výboru </w:t>
      </w:r>
      <w:r w:rsidRPr="003D437B">
        <w:rPr>
          <w:bCs/>
          <w:szCs w:val="24"/>
          <w:lang w:eastAsia="sk-SK"/>
        </w:rPr>
        <w:t>žiadne stanovisko</w:t>
      </w:r>
      <w:r w:rsidRPr="003D437B">
        <w:rPr>
          <w:szCs w:val="24"/>
          <w:lang w:eastAsia="sk-SK"/>
        </w:rPr>
        <w:t xml:space="preserve"> k</w:t>
      </w:r>
      <w:r w:rsidR="00242158">
        <w:rPr>
          <w:szCs w:val="24"/>
          <w:lang w:eastAsia="sk-SK"/>
        </w:rPr>
        <w:t> </w:t>
      </w:r>
      <w:r w:rsidRPr="003D437B">
        <w:rPr>
          <w:szCs w:val="24"/>
          <w:lang w:eastAsia="sk-SK"/>
        </w:rPr>
        <w:t>predmetnému</w:t>
      </w:r>
      <w:r w:rsidR="00242158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>návrhu zákona (§ 75 ods. 2 zákona o rokovacom poriadku Národ</w:t>
      </w:r>
      <w:r w:rsidR="00553252" w:rsidRPr="003D437B">
        <w:rPr>
          <w:szCs w:val="24"/>
          <w:lang w:eastAsia="sk-SK"/>
        </w:rPr>
        <w:t>nej rady Slovenskej republiky).</w:t>
      </w:r>
    </w:p>
    <w:p w:rsidR="00FC5E74" w:rsidRPr="003D437B" w:rsidRDefault="00FC5E74" w:rsidP="00550D80">
      <w:pPr>
        <w:pStyle w:val="Bezriadkovania"/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III.</w:t>
      </w:r>
    </w:p>
    <w:p w:rsidR="00BD368F" w:rsidRPr="003D437B" w:rsidRDefault="00BD368F" w:rsidP="00BD368F">
      <w:pPr>
        <w:pStyle w:val="Bezriadkovania"/>
      </w:pPr>
    </w:p>
    <w:p w:rsidR="00F95609" w:rsidRPr="008C3EDC" w:rsidRDefault="00F95609" w:rsidP="00BD368F">
      <w:pPr>
        <w:pStyle w:val="Bezriadkovania"/>
      </w:pPr>
    </w:p>
    <w:p w:rsidR="003201B2" w:rsidRDefault="003201B2" w:rsidP="00FA616E">
      <w:pPr>
        <w:spacing w:line="360" w:lineRule="auto"/>
        <w:jc w:val="both"/>
        <w:rPr>
          <w:b/>
        </w:rPr>
      </w:pPr>
      <w:r w:rsidRPr="008C3EDC">
        <w:rPr>
          <w:shd w:val="clear" w:color="auto" w:fill="FFFFFF"/>
        </w:rPr>
        <w:tab/>
      </w:r>
      <w:r w:rsidR="00840ACC">
        <w:rPr>
          <w:shd w:val="clear" w:color="auto" w:fill="FFFFFF"/>
        </w:rPr>
        <w:t>N</w:t>
      </w:r>
      <w:r w:rsidR="00840ACC" w:rsidRPr="00E85664">
        <w:t xml:space="preserve">ávrh skupiny poslancov Národnej rady Slovenskej republiky na vydanie zákona, ktorým sa mení a dopĺňa </w:t>
      </w:r>
      <w:r w:rsidR="00840ACC" w:rsidRPr="00E85664">
        <w:rPr>
          <w:b/>
        </w:rPr>
        <w:t>zákon č. 40/1964 Zb. Občiansky zákonník</w:t>
      </w:r>
      <w:r w:rsidR="00840ACC" w:rsidRPr="00E85664">
        <w:t xml:space="preserve"> v znení neskorších predpisov (tlač 1393)</w:t>
      </w:r>
      <w:r w:rsidR="00840ACC" w:rsidRPr="00E85664">
        <w:rPr>
          <w:rFonts w:cs="Arial"/>
        </w:rPr>
        <w:t xml:space="preserve"> </w:t>
      </w:r>
      <w:r w:rsidR="00FE1890" w:rsidRPr="008C3EDC">
        <w:rPr>
          <w:bCs/>
        </w:rPr>
        <w:t>Ú</w:t>
      </w:r>
      <w:r w:rsidR="00AE7AF0" w:rsidRPr="008C3EDC">
        <w:t xml:space="preserve">stavnoprávny výbor Národnej rady Slovenskej republiky </w:t>
      </w:r>
      <w:r w:rsidR="00FB2EDA" w:rsidRPr="008C3EDC">
        <w:t xml:space="preserve">prerokoval </w:t>
      </w:r>
      <w:r w:rsidR="00690B79" w:rsidRPr="008C3EDC">
        <w:t>a </w:t>
      </w:r>
      <w:r w:rsidR="002575F1" w:rsidRPr="008C3EDC">
        <w:t xml:space="preserve">odporúčal </w:t>
      </w:r>
      <w:r w:rsidR="002040D1" w:rsidRPr="008C3EDC">
        <w:t xml:space="preserve">ho </w:t>
      </w:r>
      <w:r w:rsidR="002575F1" w:rsidRPr="008C3EDC">
        <w:t>Národnej</w:t>
      </w:r>
      <w:r w:rsidR="002575F1" w:rsidRPr="003D437B">
        <w:t xml:space="preserve"> rad</w:t>
      </w:r>
      <w:r w:rsidR="00AE7AF0" w:rsidRPr="003D437B">
        <w:t>e</w:t>
      </w:r>
      <w:r w:rsidR="002575F1" w:rsidRPr="003D437B">
        <w:t xml:space="preserve"> Slovenskej republiky </w:t>
      </w:r>
      <w:r w:rsidR="00B768E0" w:rsidRPr="003D437B">
        <w:t xml:space="preserve">uznesením </w:t>
      </w:r>
      <w:r w:rsidR="003E10C1" w:rsidRPr="003D437B">
        <w:t>č.</w:t>
      </w:r>
      <w:r w:rsidR="00FA616E">
        <w:t xml:space="preserve"> 732</w:t>
      </w:r>
      <w:r w:rsidR="00C47ED4" w:rsidRPr="003D437B">
        <w:t xml:space="preserve"> </w:t>
      </w:r>
      <w:r w:rsidRPr="003D437B">
        <w:t xml:space="preserve">z </w:t>
      </w:r>
      <w:r w:rsidR="00205DE0">
        <w:t>2</w:t>
      </w:r>
      <w:r w:rsidR="00FA616E">
        <w:t>6</w:t>
      </w:r>
      <w:r w:rsidR="00282E3C" w:rsidRPr="003D437B">
        <w:t>.</w:t>
      </w:r>
      <w:r w:rsidR="001D7ED6">
        <w:t xml:space="preserve"> </w:t>
      </w:r>
      <w:r w:rsidR="00205DE0">
        <w:t>apríla</w:t>
      </w:r>
      <w:r w:rsidR="00282E3C" w:rsidRPr="003D437B">
        <w:t xml:space="preserve"> 2023</w:t>
      </w:r>
      <w:r w:rsidR="00A46E7D" w:rsidRPr="003D437B">
        <w:t xml:space="preserve"> </w:t>
      </w:r>
      <w:r w:rsidR="002575F1" w:rsidRPr="003D437B">
        <w:rPr>
          <w:b/>
        </w:rPr>
        <w:t>schváli</w:t>
      </w:r>
      <w:r w:rsidR="00A32E5B" w:rsidRPr="003D437B">
        <w:rPr>
          <w:b/>
        </w:rPr>
        <w:t>ť</w:t>
      </w:r>
      <w:r w:rsidR="009D2283" w:rsidRPr="003D437B">
        <w:rPr>
          <w:b/>
        </w:rPr>
        <w:t xml:space="preserve">.  </w:t>
      </w:r>
    </w:p>
    <w:p w:rsidR="00FA616E" w:rsidRPr="00FA616E" w:rsidRDefault="00FA616E" w:rsidP="00FA616E">
      <w:pPr>
        <w:pStyle w:val="Bezriadkovania"/>
      </w:pPr>
    </w:p>
    <w:p w:rsidR="00F13AA1" w:rsidRPr="003D437B" w:rsidRDefault="007021AD" w:rsidP="00817ABE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IV.</w:t>
      </w:r>
    </w:p>
    <w:p w:rsidR="00817ABE" w:rsidRDefault="00817ABE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FA616E" w:rsidRPr="003D437B" w:rsidRDefault="00FA616E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E21D44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D437B">
        <w:tab/>
        <w:t>Z</w:t>
      </w:r>
      <w:r w:rsidR="007C1BCC" w:rsidRPr="003D437B">
        <w:t> </w:t>
      </w:r>
      <w:r w:rsidRPr="003D437B">
        <w:t>uznesenia</w:t>
      </w:r>
      <w:r w:rsidR="007C1BCC" w:rsidRPr="003D437B">
        <w:t xml:space="preserve"> </w:t>
      </w:r>
      <w:r w:rsidRPr="003D437B">
        <w:t>Ústavnoprávneho</w:t>
      </w:r>
      <w:r w:rsidR="007C1BCC" w:rsidRPr="003D437B">
        <w:t xml:space="preserve"> </w:t>
      </w:r>
      <w:r w:rsidRPr="003D437B">
        <w:t>výboru</w:t>
      </w:r>
      <w:r w:rsidR="007C1BCC" w:rsidRPr="003D437B">
        <w:t xml:space="preserve"> </w:t>
      </w:r>
      <w:r w:rsidR="007021AD" w:rsidRPr="003D437B">
        <w:t>Národnej rady Slovenskej republiky pod bodom III</w:t>
      </w:r>
      <w:r w:rsidR="009B06DB" w:rsidRPr="003D437B">
        <w:t>.</w:t>
      </w:r>
      <w:r w:rsidR="007021AD" w:rsidRPr="003D437B">
        <w:t xml:space="preserve"> tejto správy </w:t>
      </w:r>
      <w:r w:rsidR="00946250" w:rsidRPr="003D437B">
        <w:t>vyplýva</w:t>
      </w:r>
      <w:r w:rsidR="002812BF" w:rsidRPr="003D437B">
        <w:t xml:space="preserve">jú </w:t>
      </w:r>
      <w:r w:rsidR="00E21D44" w:rsidRPr="003D437B">
        <w:t xml:space="preserve"> t</w:t>
      </w:r>
      <w:r w:rsidR="002812BF" w:rsidRPr="003D437B">
        <w:t>ieto</w:t>
      </w:r>
      <w:r w:rsidR="00E21D44" w:rsidRPr="003D437B">
        <w:t xml:space="preserve"> pozmeňujúc</w:t>
      </w:r>
      <w:r w:rsidR="002812BF" w:rsidRPr="003D437B">
        <w:t xml:space="preserve">e a doplňujúce </w:t>
      </w:r>
      <w:r w:rsidR="00E21D44" w:rsidRPr="003D437B">
        <w:t>návrh</w:t>
      </w:r>
      <w:r w:rsidR="002812BF" w:rsidRPr="003D437B">
        <w:t>y</w:t>
      </w:r>
      <w:r w:rsidR="00E21D44" w:rsidRPr="003D437B">
        <w:t>:</w:t>
      </w:r>
    </w:p>
    <w:p w:rsidR="00FA616E" w:rsidRPr="00637615" w:rsidRDefault="00FA616E" w:rsidP="00FA616E">
      <w:pPr>
        <w:pStyle w:val="Bezriadkovania"/>
      </w:pPr>
    </w:p>
    <w:p w:rsidR="00FA616E" w:rsidRPr="00637615" w:rsidRDefault="00FA616E" w:rsidP="00FA616E">
      <w:pPr>
        <w:pStyle w:val="Odsekzoznamu"/>
        <w:numPr>
          <w:ilvl w:val="0"/>
          <w:numId w:val="3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637615">
        <w:rPr>
          <w:rFonts w:ascii="Times New Roman" w:hAnsi="Times New Roman"/>
          <w:sz w:val="24"/>
          <w:szCs w:val="24"/>
        </w:rPr>
        <w:t xml:space="preserve">V názve zákona sa vypúšťajú slová „Národnej rady Slovenskej republiky“. </w:t>
      </w:r>
    </w:p>
    <w:p w:rsidR="00FA616E" w:rsidRPr="00637615" w:rsidRDefault="00FA616E" w:rsidP="00FA616E">
      <w:pPr>
        <w:spacing w:line="276" w:lineRule="auto"/>
        <w:ind w:left="2691" w:firstLine="141"/>
        <w:jc w:val="both"/>
      </w:pPr>
      <w:r w:rsidRPr="00637615">
        <w:t>Legislatívno-technická úprava názvu zákona.</w:t>
      </w:r>
    </w:p>
    <w:p w:rsidR="00FA616E" w:rsidRDefault="00FA616E" w:rsidP="00FA616E">
      <w:pPr>
        <w:spacing w:line="276" w:lineRule="auto"/>
        <w:ind w:left="2691" w:firstLine="141"/>
        <w:jc w:val="both"/>
      </w:pPr>
    </w:p>
    <w:p w:rsidR="00FA616E" w:rsidRPr="003D437B" w:rsidRDefault="00FA616E" w:rsidP="00FA616E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9C11D3">
        <w:rPr>
          <w:bCs/>
          <w:szCs w:val="24"/>
        </w:rPr>
        <w:t xml:space="preserve"> </w:t>
      </w:r>
      <w:r>
        <w:rPr>
          <w:bCs/>
          <w:szCs w:val="24"/>
        </w:rPr>
        <w:t xml:space="preserve">    </w:t>
      </w:r>
      <w:r w:rsidRPr="003D437B">
        <w:rPr>
          <w:bCs/>
          <w:szCs w:val="24"/>
        </w:rPr>
        <w:t>Ústavnoprávny výbor Národnej rady SR</w:t>
      </w:r>
    </w:p>
    <w:p w:rsidR="00FA616E" w:rsidRPr="003D437B" w:rsidRDefault="00FA616E" w:rsidP="00FA616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</w:t>
      </w:r>
      <w:r w:rsidRPr="003D437B">
        <w:rPr>
          <w:bCs/>
          <w:szCs w:val="24"/>
        </w:rPr>
        <w:t>Gestorský výbor odporúča schváliť.</w:t>
      </w:r>
    </w:p>
    <w:p w:rsidR="00FA616E" w:rsidRPr="00637615" w:rsidRDefault="00FA616E" w:rsidP="00FA616E">
      <w:pPr>
        <w:spacing w:line="276" w:lineRule="auto"/>
        <w:jc w:val="both"/>
      </w:pPr>
    </w:p>
    <w:p w:rsidR="00FA616E" w:rsidRPr="00637615" w:rsidRDefault="00FA616E" w:rsidP="00FA616E">
      <w:pPr>
        <w:pStyle w:val="Odsekzoznamu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637615">
        <w:rPr>
          <w:rFonts w:ascii="Times New Roman" w:hAnsi="Times New Roman"/>
          <w:sz w:val="24"/>
          <w:szCs w:val="24"/>
        </w:rPr>
        <w:t>V čl. I bod 3 § 879x ods. 2 v druhej vete sa slová „ktoré začalo“ nahrádzajú slovami „ktorý začal“.</w:t>
      </w:r>
    </w:p>
    <w:p w:rsidR="00FA616E" w:rsidRPr="00637615" w:rsidRDefault="00FA616E" w:rsidP="00FA616E">
      <w:pPr>
        <w:pStyle w:val="Odsekzoznamu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7615">
        <w:rPr>
          <w:rFonts w:ascii="Times New Roman" w:hAnsi="Times New Roman"/>
          <w:sz w:val="24"/>
          <w:szCs w:val="24"/>
        </w:rPr>
        <w:tab/>
      </w:r>
      <w:r w:rsidRPr="00637615">
        <w:rPr>
          <w:rFonts w:ascii="Times New Roman" w:hAnsi="Times New Roman"/>
          <w:sz w:val="24"/>
          <w:szCs w:val="24"/>
        </w:rPr>
        <w:tab/>
      </w:r>
      <w:r w:rsidRPr="00637615">
        <w:rPr>
          <w:rFonts w:ascii="Times New Roman" w:hAnsi="Times New Roman"/>
          <w:sz w:val="24"/>
          <w:szCs w:val="24"/>
        </w:rPr>
        <w:tab/>
      </w:r>
      <w:r w:rsidRPr="00637615">
        <w:rPr>
          <w:rFonts w:ascii="Times New Roman" w:hAnsi="Times New Roman"/>
          <w:sz w:val="24"/>
          <w:szCs w:val="24"/>
        </w:rPr>
        <w:tab/>
      </w:r>
      <w:r w:rsidRPr="00637615">
        <w:rPr>
          <w:rFonts w:ascii="Times New Roman" w:hAnsi="Times New Roman"/>
          <w:sz w:val="24"/>
          <w:szCs w:val="24"/>
        </w:rPr>
        <w:tab/>
        <w:t>Gramatická úprava textu ustanovenia.</w:t>
      </w:r>
    </w:p>
    <w:p w:rsidR="00FA616E" w:rsidRPr="003D437B" w:rsidRDefault="00FA616E" w:rsidP="00FA616E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 xml:space="preserve">          </w:t>
      </w:r>
      <w:r w:rsidR="00C87467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9C11D3">
        <w:rPr>
          <w:bCs/>
          <w:szCs w:val="24"/>
        </w:rPr>
        <w:t>Ú</w:t>
      </w:r>
      <w:r w:rsidRPr="003D437B">
        <w:rPr>
          <w:bCs/>
          <w:szCs w:val="24"/>
        </w:rPr>
        <w:t>stavnoprávny výbor Národnej rady SR</w:t>
      </w:r>
    </w:p>
    <w:p w:rsidR="00FA616E" w:rsidRPr="00FA616E" w:rsidRDefault="00FA616E" w:rsidP="00FA616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</w:t>
      </w:r>
      <w:r w:rsidR="009C11D3">
        <w:rPr>
          <w:bCs/>
          <w:szCs w:val="24"/>
        </w:rPr>
        <w:t xml:space="preserve"> </w:t>
      </w:r>
      <w:r w:rsidRPr="003D437B">
        <w:rPr>
          <w:bCs/>
          <w:szCs w:val="24"/>
        </w:rPr>
        <w:t xml:space="preserve"> Gestorský výbor odporúča </w:t>
      </w:r>
      <w:r w:rsidR="00C87467">
        <w:rPr>
          <w:bCs/>
          <w:szCs w:val="24"/>
        </w:rPr>
        <w:t>s</w:t>
      </w:r>
      <w:r w:rsidRPr="003D437B">
        <w:rPr>
          <w:bCs/>
          <w:szCs w:val="24"/>
        </w:rPr>
        <w:t>chváliť.</w:t>
      </w:r>
    </w:p>
    <w:p w:rsidR="00FA616E" w:rsidRPr="00637615" w:rsidRDefault="00FA616E" w:rsidP="00FA616E">
      <w:pPr>
        <w:pStyle w:val="Odsekzoznamu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A616E" w:rsidRPr="00637615" w:rsidRDefault="00FA616E" w:rsidP="00FA616E">
      <w:pPr>
        <w:pStyle w:val="Odsekzoznamu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7615">
        <w:rPr>
          <w:rFonts w:ascii="Times New Roman" w:hAnsi="Times New Roman"/>
          <w:sz w:val="24"/>
          <w:szCs w:val="24"/>
        </w:rPr>
        <w:t>V čl. II sa slová „1. mája“ nahrádzajú slovami „1. júla“.</w:t>
      </w:r>
    </w:p>
    <w:p w:rsidR="00FA616E" w:rsidRPr="00637615" w:rsidRDefault="00FA616E" w:rsidP="00FA616E">
      <w:pPr>
        <w:spacing w:line="276" w:lineRule="auto"/>
        <w:ind w:left="284" w:hanging="284"/>
        <w:jc w:val="both"/>
      </w:pPr>
      <w:r>
        <w:tab/>
      </w:r>
      <w:r w:rsidRPr="00637615">
        <w:t>V tejto súvislosti sa v čl. I bod 3 v § 879x vrátane nadpisu slová „1. mája“ vo všetkých tvaroch nahrádzajú slovami „1. júla“ v príslušnom tvare.</w:t>
      </w:r>
    </w:p>
    <w:p w:rsidR="00FA616E" w:rsidRPr="00637615" w:rsidRDefault="00FA616E" w:rsidP="00FA616E">
      <w:pPr>
        <w:ind w:left="567"/>
        <w:jc w:val="both"/>
      </w:pPr>
    </w:p>
    <w:p w:rsidR="00BD368F" w:rsidRDefault="00FA616E" w:rsidP="00FA616E">
      <w:pPr>
        <w:ind w:left="2832"/>
        <w:jc w:val="both"/>
      </w:pPr>
      <w:r w:rsidRPr="00637615">
        <w:t xml:space="preserve">Vzhľadom na priebeh legislatívneho procesu, potreby dodržania ústavnej 15 dňovej lehoty pre prezidentku Slovenskej republiky na podpísanie zákona a primeranej lehoty na zverejnenie zákona v Zbierke zákonov Slovenskej republiky, ako aj zabezpečenia dostatočnej </w:t>
      </w:r>
      <w:proofErr w:type="spellStart"/>
      <w:r w:rsidRPr="00637615">
        <w:t>legisvakančnej</w:t>
      </w:r>
      <w:proofErr w:type="spellEnd"/>
      <w:r w:rsidRPr="00637615">
        <w:t xml:space="preserve"> lehoty pre adresátov právnej normy, sa primerane posúva navrhovaná účinnosť zákona.  </w:t>
      </w:r>
    </w:p>
    <w:p w:rsidR="00BD368F" w:rsidRPr="003D437B" w:rsidRDefault="00BD368F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817ABE" w:rsidRPr="003D437B" w:rsidRDefault="00817ABE" w:rsidP="00817ABE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       </w:t>
      </w:r>
      <w:r w:rsidR="009C11D3">
        <w:rPr>
          <w:bCs/>
          <w:szCs w:val="24"/>
        </w:rPr>
        <w:t xml:space="preserve"> </w:t>
      </w:r>
      <w:r w:rsidRPr="003D437B">
        <w:rPr>
          <w:bCs/>
          <w:szCs w:val="24"/>
        </w:rPr>
        <w:t xml:space="preserve"> </w:t>
      </w:r>
      <w:r w:rsidR="00FA616E">
        <w:rPr>
          <w:bCs/>
          <w:szCs w:val="24"/>
        </w:rPr>
        <w:t xml:space="preserve"> </w:t>
      </w:r>
      <w:r w:rsidRPr="003D437B">
        <w:rPr>
          <w:bCs/>
          <w:szCs w:val="24"/>
        </w:rPr>
        <w:t>Ústavnoprávny výbor Národnej rady SR</w:t>
      </w:r>
    </w:p>
    <w:p w:rsidR="00D479ED" w:rsidRDefault="00817ABE" w:rsidP="00FA616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  Gestorský výbor odporúča schváliť.</w:t>
      </w:r>
    </w:p>
    <w:p w:rsidR="00FA616E" w:rsidRPr="00FA616E" w:rsidRDefault="00FA616E" w:rsidP="00FA616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FA616E" w:rsidRDefault="00941061" w:rsidP="00A50C17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ind w:firstLine="705"/>
        <w:jc w:val="both"/>
        <w:rPr>
          <w:rFonts w:ascii="AT*Toronto" w:hAnsi="AT*Toronto"/>
          <w:szCs w:val="20"/>
          <w:lang w:val="cs-CZ"/>
        </w:rPr>
      </w:pPr>
      <w:r w:rsidRPr="003D437B">
        <w:rPr>
          <w:rFonts w:ascii="AT*Toronto" w:hAnsi="AT*Toronto"/>
          <w:szCs w:val="20"/>
          <w:lang w:val="cs-CZ"/>
        </w:rPr>
        <w:t xml:space="preserve">Gestorský výbor </w:t>
      </w:r>
      <w:proofErr w:type="spellStart"/>
      <w:r w:rsidRPr="003D437B">
        <w:rPr>
          <w:rFonts w:ascii="AT*Toronto" w:hAnsi="AT*Toronto"/>
          <w:b/>
          <w:bCs/>
          <w:szCs w:val="20"/>
          <w:lang w:val="cs-CZ"/>
        </w:rPr>
        <w:t>odporúča</w:t>
      </w:r>
      <w:proofErr w:type="spellEnd"/>
      <w:r w:rsidRPr="003D437B">
        <w:rPr>
          <w:rFonts w:ascii="AT*Toronto" w:hAnsi="AT*Toronto"/>
          <w:b/>
          <w:bCs/>
          <w:szCs w:val="20"/>
          <w:lang w:val="cs-CZ"/>
        </w:rPr>
        <w:t xml:space="preserve"> </w:t>
      </w:r>
      <w:r w:rsidRPr="003D437B">
        <w:rPr>
          <w:rFonts w:ascii="AT*Toronto" w:hAnsi="AT*Toronto"/>
          <w:szCs w:val="20"/>
          <w:lang w:val="cs-CZ"/>
        </w:rPr>
        <w:t>o </w:t>
      </w:r>
      <w:proofErr w:type="spellStart"/>
      <w:r w:rsidRPr="003D437B">
        <w:rPr>
          <w:rFonts w:ascii="AT*Toronto" w:hAnsi="AT*Toronto"/>
          <w:szCs w:val="20"/>
          <w:lang w:val="cs-CZ"/>
        </w:rPr>
        <w:t>pozmeňujúcich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a </w:t>
      </w:r>
      <w:proofErr w:type="spellStart"/>
      <w:r w:rsidRPr="003D437B">
        <w:rPr>
          <w:rFonts w:ascii="AT*Toronto" w:hAnsi="AT*Toronto"/>
          <w:szCs w:val="20"/>
          <w:lang w:val="cs-CZ"/>
        </w:rPr>
        <w:t>doplňujúcich</w:t>
      </w:r>
      <w:proofErr w:type="spellEnd"/>
      <w:r w:rsidRPr="003D437B">
        <w:rPr>
          <w:rFonts w:ascii="AT*Toronto" w:hAnsi="AT*Toronto"/>
          <w:szCs w:val="20"/>
          <w:lang w:val="cs-CZ"/>
        </w:rPr>
        <w:t xml:space="preserve"> </w:t>
      </w:r>
      <w:proofErr w:type="spellStart"/>
      <w:r w:rsidRPr="003D437B">
        <w:rPr>
          <w:rFonts w:ascii="AT*Toronto" w:hAnsi="AT*Toronto"/>
          <w:szCs w:val="20"/>
          <w:lang w:val="cs-CZ"/>
        </w:rPr>
        <w:t>ná</w:t>
      </w:r>
      <w:r w:rsidR="00BD368F">
        <w:rPr>
          <w:rFonts w:ascii="AT*Toronto" w:hAnsi="AT*Toronto"/>
          <w:szCs w:val="20"/>
          <w:lang w:val="cs-CZ"/>
        </w:rPr>
        <w:t>vrhoch</w:t>
      </w:r>
      <w:proofErr w:type="spellEnd"/>
      <w:r w:rsidR="00483BBF">
        <w:rPr>
          <w:rFonts w:ascii="AT*Toronto" w:hAnsi="AT*Toronto"/>
          <w:szCs w:val="20"/>
          <w:lang w:val="cs-CZ"/>
        </w:rPr>
        <w:t xml:space="preserve"> (body 1</w:t>
      </w:r>
      <w:r w:rsidR="00A50C17">
        <w:rPr>
          <w:rFonts w:ascii="AT*Toronto" w:hAnsi="AT*Toronto"/>
          <w:szCs w:val="20"/>
          <w:lang w:val="cs-CZ"/>
        </w:rPr>
        <w:t xml:space="preserve"> až 3)</w:t>
      </w:r>
      <w:r w:rsidR="00FA616E">
        <w:rPr>
          <w:rFonts w:ascii="AT*Toronto" w:hAnsi="AT*Toronto"/>
          <w:szCs w:val="20"/>
          <w:lang w:val="cs-CZ"/>
        </w:rPr>
        <w:t xml:space="preserve"> </w:t>
      </w:r>
      <w:proofErr w:type="spellStart"/>
      <w:r w:rsidR="00FA616E">
        <w:rPr>
          <w:rFonts w:ascii="AT*Toronto" w:hAnsi="AT*Toronto"/>
          <w:szCs w:val="20"/>
          <w:lang w:val="cs-CZ"/>
        </w:rPr>
        <w:t>hlasovať</w:t>
      </w:r>
      <w:proofErr w:type="spellEnd"/>
      <w:r w:rsidR="00FA616E">
        <w:rPr>
          <w:rFonts w:ascii="AT*Toronto" w:hAnsi="AT*Toronto"/>
          <w:szCs w:val="20"/>
          <w:lang w:val="cs-CZ"/>
        </w:rPr>
        <w:t xml:space="preserve"> </w:t>
      </w:r>
      <w:proofErr w:type="spellStart"/>
      <w:r w:rsidR="00A50C17">
        <w:rPr>
          <w:rFonts w:ascii="AT*Toronto" w:hAnsi="AT*Toronto"/>
          <w:szCs w:val="20"/>
          <w:lang w:val="cs-CZ"/>
        </w:rPr>
        <w:t>spoločne</w:t>
      </w:r>
      <w:proofErr w:type="spellEnd"/>
      <w:r w:rsidR="00FA616E">
        <w:rPr>
          <w:rFonts w:ascii="AT*Toronto" w:hAnsi="AT*Toronto"/>
          <w:szCs w:val="20"/>
          <w:lang w:val="cs-CZ"/>
        </w:rPr>
        <w:t>, s </w:t>
      </w:r>
      <w:proofErr w:type="spellStart"/>
      <w:r w:rsidR="00FA616E">
        <w:rPr>
          <w:rFonts w:ascii="AT*Toronto" w:hAnsi="AT*Toronto"/>
          <w:szCs w:val="20"/>
          <w:lang w:val="cs-CZ"/>
        </w:rPr>
        <w:t>odporúčaním</w:t>
      </w:r>
      <w:proofErr w:type="spellEnd"/>
      <w:r w:rsidR="00FA616E">
        <w:rPr>
          <w:rFonts w:ascii="AT*Toronto" w:hAnsi="AT*Toronto"/>
          <w:szCs w:val="20"/>
          <w:lang w:val="cs-CZ"/>
        </w:rPr>
        <w:t xml:space="preserve"> </w:t>
      </w:r>
      <w:proofErr w:type="spellStart"/>
      <w:r w:rsidR="00FA616E">
        <w:rPr>
          <w:rFonts w:ascii="AT*Toronto" w:hAnsi="AT*Toronto"/>
          <w:szCs w:val="20"/>
          <w:lang w:val="cs-CZ"/>
        </w:rPr>
        <w:t>schváliť</w:t>
      </w:r>
      <w:proofErr w:type="spellEnd"/>
      <w:r w:rsidR="00FA616E">
        <w:rPr>
          <w:rFonts w:ascii="AT*Toronto" w:hAnsi="AT*Toronto"/>
          <w:szCs w:val="20"/>
          <w:lang w:val="cs-CZ"/>
        </w:rPr>
        <w:t xml:space="preserve">. </w:t>
      </w:r>
    </w:p>
    <w:p w:rsidR="00FA616E" w:rsidRDefault="00FA616E" w:rsidP="00A50C17">
      <w:pPr>
        <w:pStyle w:val="Bezriadkovania"/>
      </w:pPr>
    </w:p>
    <w:p w:rsidR="003B5D3E" w:rsidRPr="00536039" w:rsidRDefault="00AD4506" w:rsidP="00536039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>V.</w:t>
      </w:r>
    </w:p>
    <w:p w:rsidR="00FC5E74" w:rsidRPr="003D437B" w:rsidRDefault="00FC5E74" w:rsidP="00A50C17">
      <w:pPr>
        <w:pStyle w:val="Bezriadkovania"/>
      </w:pPr>
    </w:p>
    <w:p w:rsidR="00054F95" w:rsidRPr="00536039" w:rsidRDefault="00AC7E1D" w:rsidP="00881347">
      <w:pPr>
        <w:tabs>
          <w:tab w:val="left" w:pos="567"/>
        </w:tabs>
        <w:spacing w:line="360" w:lineRule="auto"/>
        <w:jc w:val="both"/>
      </w:pPr>
      <w:r w:rsidRPr="003D437B">
        <w:rPr>
          <w:b/>
        </w:rPr>
        <w:tab/>
      </w:r>
      <w:r w:rsidR="00EF3F92" w:rsidRPr="003D437B">
        <w:t>Ústavnoprávn</w:t>
      </w:r>
      <w:r w:rsidR="00750729" w:rsidRPr="003D437B">
        <w:t>y</w:t>
      </w:r>
      <w:r w:rsidR="00EF3F92" w:rsidRPr="003D437B">
        <w:t xml:space="preserve"> výbor</w:t>
      </w:r>
      <w:r w:rsidR="00157D33" w:rsidRPr="003D437B">
        <w:t xml:space="preserve"> </w:t>
      </w:r>
      <w:r w:rsidR="000825A7" w:rsidRPr="003D437B">
        <w:t>N</w:t>
      </w:r>
      <w:r w:rsidR="00750729" w:rsidRPr="003D437B">
        <w:t>árodnej rady Slovenskej republiky</w:t>
      </w:r>
      <w:r w:rsidR="007C1BCC" w:rsidRPr="003D437B">
        <w:t xml:space="preserve"> </w:t>
      </w:r>
      <w:r w:rsidR="003559EB" w:rsidRPr="003D437B">
        <w:t xml:space="preserve">ako gestorský výbor </w:t>
      </w:r>
      <w:r w:rsidR="00817ABE" w:rsidRPr="003D437B">
        <w:t>na</w:t>
      </w:r>
      <w:r w:rsidR="003559EB" w:rsidRPr="003D437B">
        <w:t> </w:t>
      </w:r>
      <w:r w:rsidR="00817ABE" w:rsidRPr="003D437B">
        <w:t xml:space="preserve">základe stanovísk poslancov </w:t>
      </w:r>
      <w:r w:rsidR="002401E2" w:rsidRPr="008C3EDC">
        <w:t xml:space="preserve">gestorského výboru vyjadrených v rozprave </w:t>
      </w:r>
      <w:r w:rsidR="007021AD" w:rsidRPr="008C3EDC">
        <w:rPr>
          <w:b/>
          <w:bCs/>
        </w:rPr>
        <w:t>odporúča Národnej rade Slovenskej republiky</w:t>
      </w:r>
      <w:r w:rsidR="008C3EDC" w:rsidRPr="008C3EDC">
        <w:rPr>
          <w:b/>
          <w:bCs/>
        </w:rPr>
        <w:t xml:space="preserve"> </w:t>
      </w:r>
      <w:r w:rsidR="00840ACC" w:rsidRPr="00E85664">
        <w:rPr>
          <w:color w:val="000000"/>
        </w:rPr>
        <w:t>n</w:t>
      </w:r>
      <w:r w:rsidR="00840ACC" w:rsidRPr="00E85664">
        <w:t xml:space="preserve">ávrh skupiny poslancov Národnej rady Slovenskej republiky na vydanie zákona, ktorým sa mení a dopĺňa </w:t>
      </w:r>
      <w:r w:rsidR="00840ACC" w:rsidRPr="00E85664">
        <w:rPr>
          <w:b/>
        </w:rPr>
        <w:t>zákon č. 40/1964 Zb. Občiansky zákonník</w:t>
      </w:r>
      <w:r w:rsidR="00840ACC" w:rsidRPr="00E85664">
        <w:t xml:space="preserve"> v znení neskorších predpisov (tlač 1393)</w:t>
      </w:r>
      <w:r w:rsidR="008C3EDC">
        <w:rPr>
          <w:shd w:val="clear" w:color="auto" w:fill="FFFFFF"/>
        </w:rPr>
        <w:t xml:space="preserve"> </w:t>
      </w:r>
      <w:hyperlink r:id="rId8" w:history="1"/>
      <w:r w:rsidR="00B50E37" w:rsidRPr="003D437B">
        <w:rPr>
          <w:b/>
        </w:rPr>
        <w:t>schváliť</w:t>
      </w:r>
      <w:r w:rsidR="007C1BCC" w:rsidRPr="003D437B">
        <w:rPr>
          <w:b/>
        </w:rPr>
        <w:t xml:space="preserve"> </w:t>
      </w:r>
      <w:r w:rsidR="00B50E37" w:rsidRPr="00536039">
        <w:rPr>
          <w:bCs/>
        </w:rPr>
        <w:t>v znení pozmeňujúc</w:t>
      </w:r>
      <w:r w:rsidR="002E287B" w:rsidRPr="00536039">
        <w:rPr>
          <w:bCs/>
        </w:rPr>
        <w:t>ich a doplňujúcich návrhov uvedených</w:t>
      </w:r>
      <w:r w:rsidR="00B50E37" w:rsidRPr="00536039">
        <w:rPr>
          <w:bCs/>
        </w:rPr>
        <w:t xml:space="preserve"> v tejto správe</w:t>
      </w:r>
      <w:r w:rsidR="00EA3F59" w:rsidRPr="00536039">
        <w:rPr>
          <w:bCs/>
        </w:rPr>
        <w:t xml:space="preserve">, ktoré gestorský výbor odporúča schváliť. </w:t>
      </w:r>
    </w:p>
    <w:p w:rsidR="009D1CD3" w:rsidRPr="003D437B" w:rsidRDefault="009D1CD3" w:rsidP="00553252">
      <w:pPr>
        <w:jc w:val="both"/>
        <w:rPr>
          <w:bCs/>
        </w:rPr>
      </w:pPr>
    </w:p>
    <w:p w:rsidR="00756ABE" w:rsidRPr="00AE15E0" w:rsidRDefault="007021AD" w:rsidP="00840ACC">
      <w:pPr>
        <w:spacing w:line="360" w:lineRule="auto"/>
        <w:jc w:val="both"/>
        <w:rPr>
          <w:shd w:val="clear" w:color="auto" w:fill="FFFFFF"/>
        </w:rPr>
      </w:pPr>
      <w:r w:rsidRPr="003D437B">
        <w:rPr>
          <w:bCs/>
        </w:rPr>
        <w:tab/>
      </w:r>
      <w:r w:rsidR="00EF3F92" w:rsidRPr="00557D85">
        <w:rPr>
          <w:b/>
          <w:bCs/>
        </w:rPr>
        <w:t>S</w:t>
      </w:r>
      <w:r w:rsidRPr="00557D85">
        <w:rPr>
          <w:b/>
          <w:bCs/>
        </w:rPr>
        <w:t>práva</w:t>
      </w:r>
      <w:r w:rsidR="007C1BCC" w:rsidRPr="00557D85">
        <w:rPr>
          <w:b/>
          <w:bCs/>
        </w:rPr>
        <w:t xml:space="preserve"> </w:t>
      </w:r>
      <w:r w:rsidR="00EF3F92" w:rsidRPr="00557D85">
        <w:rPr>
          <w:b/>
          <w:bCs/>
        </w:rPr>
        <w:t>Ústavnoprávneho</w:t>
      </w:r>
      <w:r w:rsidR="007C1BCC" w:rsidRPr="00557D85">
        <w:rPr>
          <w:b/>
          <w:bCs/>
        </w:rPr>
        <w:t xml:space="preserve"> </w:t>
      </w:r>
      <w:r w:rsidRPr="00557D85">
        <w:rPr>
          <w:b/>
        </w:rPr>
        <w:t>výbor</w:t>
      </w:r>
      <w:r w:rsidR="00EF3F92" w:rsidRPr="00557D85">
        <w:rPr>
          <w:b/>
        </w:rPr>
        <w:t>u</w:t>
      </w:r>
      <w:r w:rsidR="007C1BCC" w:rsidRPr="00557D85">
        <w:rPr>
          <w:b/>
        </w:rPr>
        <w:t xml:space="preserve"> </w:t>
      </w:r>
      <w:r w:rsidRPr="00557D85">
        <w:t>Národnej rady Slovenskej</w:t>
      </w:r>
      <w:r w:rsidR="007C1BCC" w:rsidRPr="00557D85">
        <w:t xml:space="preserve"> </w:t>
      </w:r>
      <w:r w:rsidRPr="00557D85">
        <w:t xml:space="preserve">republiky </w:t>
      </w:r>
      <w:r w:rsidR="001D7ED6" w:rsidRPr="00557D85">
        <w:t xml:space="preserve">o prerokovaní </w:t>
      </w:r>
      <w:r w:rsidR="00840ACC" w:rsidRPr="00E85664">
        <w:rPr>
          <w:color w:val="000000"/>
        </w:rPr>
        <w:t>n</w:t>
      </w:r>
      <w:r w:rsidR="00840ACC" w:rsidRPr="00E85664">
        <w:t xml:space="preserve">ávrhu skupiny poslancov Národnej rady Slovenskej republiky na vydanie zákona, ktorým sa mení a dopĺňa </w:t>
      </w:r>
      <w:r w:rsidR="00840ACC" w:rsidRPr="00E85664">
        <w:rPr>
          <w:b/>
        </w:rPr>
        <w:t>zákon č. 40/1964 Zb. Občiansky zákonník</w:t>
      </w:r>
      <w:r w:rsidR="00840ACC" w:rsidRPr="00E85664">
        <w:t xml:space="preserve"> v znení neskorších predpisov</w:t>
      </w:r>
      <w:r w:rsidR="00647C11">
        <w:t xml:space="preserve"> </w:t>
      </w:r>
      <w:r w:rsidR="00557D85" w:rsidRPr="00557D85">
        <w:rPr>
          <w:shd w:val="clear" w:color="auto" w:fill="FFFFFF"/>
        </w:rPr>
        <w:t xml:space="preserve">v </w:t>
      </w:r>
      <w:r w:rsidR="00647C11">
        <w:rPr>
          <w:shd w:val="clear" w:color="auto" w:fill="FFFFFF"/>
        </w:rPr>
        <w:t> </w:t>
      </w:r>
      <w:r w:rsidR="00557D85" w:rsidRPr="00557D85">
        <w:rPr>
          <w:shd w:val="clear" w:color="auto" w:fill="FFFFFF"/>
        </w:rPr>
        <w:t>druhom čítaní (tlač 1</w:t>
      </w:r>
      <w:r w:rsidR="00840ACC">
        <w:rPr>
          <w:shd w:val="clear" w:color="auto" w:fill="FFFFFF"/>
        </w:rPr>
        <w:t>393</w:t>
      </w:r>
      <w:r w:rsidR="00557D85" w:rsidRPr="00557D85">
        <w:rPr>
          <w:shd w:val="clear" w:color="auto" w:fill="FFFFFF"/>
        </w:rPr>
        <w:t xml:space="preserve">a) </w:t>
      </w:r>
      <w:r w:rsidRPr="00557D85">
        <w:rPr>
          <w:b/>
          <w:bCs/>
        </w:rPr>
        <w:t>bola</w:t>
      </w:r>
      <w:r w:rsidR="007C1BCC" w:rsidRPr="00557D85">
        <w:rPr>
          <w:b/>
          <w:bCs/>
        </w:rPr>
        <w:t xml:space="preserve"> </w:t>
      </w:r>
      <w:r w:rsidRPr="00557D85">
        <w:rPr>
          <w:b/>
          <w:bCs/>
        </w:rPr>
        <w:t>schválená</w:t>
      </w:r>
      <w:r w:rsidR="007C1BCC" w:rsidRPr="00557D85">
        <w:rPr>
          <w:b/>
          <w:bCs/>
        </w:rPr>
        <w:t xml:space="preserve"> </w:t>
      </w:r>
      <w:r w:rsidRPr="00557D85">
        <w:rPr>
          <w:bCs/>
        </w:rPr>
        <w:t>uznesením</w:t>
      </w:r>
      <w:r w:rsidR="007C1BCC" w:rsidRPr="00557D85">
        <w:rPr>
          <w:bCs/>
        </w:rPr>
        <w:t xml:space="preserve"> </w:t>
      </w:r>
      <w:r w:rsidRPr="00557D85">
        <w:rPr>
          <w:bCs/>
        </w:rPr>
        <w:t>Ústavnoprávneho</w:t>
      </w:r>
      <w:r w:rsidR="007C1BCC" w:rsidRPr="00557D85">
        <w:rPr>
          <w:bCs/>
        </w:rPr>
        <w:t xml:space="preserve"> </w:t>
      </w:r>
      <w:r w:rsidRPr="00557D85">
        <w:rPr>
          <w:bCs/>
        </w:rPr>
        <w:t>výboru</w:t>
      </w:r>
      <w:r w:rsidR="007C1BCC" w:rsidRPr="00557D85">
        <w:rPr>
          <w:bCs/>
        </w:rPr>
        <w:t xml:space="preserve"> </w:t>
      </w:r>
      <w:r w:rsidRPr="00557D85">
        <w:rPr>
          <w:bCs/>
        </w:rPr>
        <w:t>Národnej rady Slovenskej</w:t>
      </w:r>
      <w:r w:rsidR="007C1BCC" w:rsidRPr="00557D85">
        <w:rPr>
          <w:bCs/>
        </w:rPr>
        <w:t xml:space="preserve"> </w:t>
      </w:r>
      <w:r w:rsidRPr="00557D85">
        <w:rPr>
          <w:bCs/>
        </w:rPr>
        <w:t>republiky</w:t>
      </w:r>
      <w:r w:rsidR="007C1BCC" w:rsidRPr="00557D85">
        <w:rPr>
          <w:bCs/>
        </w:rPr>
        <w:t xml:space="preserve"> </w:t>
      </w:r>
      <w:r w:rsidR="00632734" w:rsidRPr="00557D85">
        <w:rPr>
          <w:bCs/>
        </w:rPr>
        <w:t>č.</w:t>
      </w:r>
      <w:r w:rsidR="00927A9E" w:rsidRPr="00557D85">
        <w:rPr>
          <w:bCs/>
        </w:rPr>
        <w:t xml:space="preserve"> </w:t>
      </w:r>
      <w:r w:rsidR="00F97F40">
        <w:rPr>
          <w:bCs/>
        </w:rPr>
        <w:t xml:space="preserve">752 </w:t>
      </w:r>
      <w:r w:rsidR="0058181D" w:rsidRPr="00557D85">
        <w:rPr>
          <w:bCs/>
        </w:rPr>
        <w:t>z</w:t>
      </w:r>
      <w:r w:rsidR="00B47089" w:rsidRPr="00557D85">
        <w:rPr>
          <w:bCs/>
        </w:rPr>
        <w:t xml:space="preserve"> </w:t>
      </w:r>
      <w:r w:rsidR="00205DE0" w:rsidRPr="00557D85">
        <w:rPr>
          <w:bCs/>
        </w:rPr>
        <w:t>2. mája</w:t>
      </w:r>
      <w:r w:rsidR="00731CB3" w:rsidRPr="00557D85">
        <w:rPr>
          <w:bCs/>
        </w:rPr>
        <w:t xml:space="preserve"> </w:t>
      </w:r>
      <w:r w:rsidR="007C1BCC" w:rsidRPr="00557D85">
        <w:rPr>
          <w:bCs/>
        </w:rPr>
        <w:t>202</w:t>
      </w:r>
      <w:r w:rsidR="00B34CF5" w:rsidRPr="00557D85">
        <w:rPr>
          <w:bCs/>
        </w:rPr>
        <w:t>3</w:t>
      </w:r>
      <w:r w:rsidR="00A6356E" w:rsidRPr="00557D85">
        <w:rPr>
          <w:bCs/>
        </w:rPr>
        <w:t>.</w:t>
      </w:r>
      <w:r w:rsidR="00BD368F" w:rsidRPr="00557D85">
        <w:t xml:space="preserve"> </w:t>
      </w:r>
    </w:p>
    <w:p w:rsidR="00FC5E74" w:rsidRDefault="00FC5E74" w:rsidP="00756ABE">
      <w:pPr>
        <w:pStyle w:val="Bezriadkovania"/>
      </w:pPr>
    </w:p>
    <w:p w:rsidR="00536039" w:rsidRDefault="00536039" w:rsidP="00756ABE">
      <w:pPr>
        <w:pStyle w:val="Bezriadkovania"/>
      </w:pPr>
    </w:p>
    <w:p w:rsidR="003B5D3E" w:rsidRPr="00557D85" w:rsidRDefault="003B5D3E" w:rsidP="00756ABE">
      <w:pPr>
        <w:pStyle w:val="Bezriadkovania"/>
      </w:pPr>
    </w:p>
    <w:p w:rsidR="008D2665" w:rsidRPr="003D437B" w:rsidRDefault="00AD4506" w:rsidP="005334CF">
      <w:pPr>
        <w:spacing w:line="360" w:lineRule="auto"/>
        <w:ind w:firstLine="708"/>
        <w:jc w:val="both"/>
        <w:rPr>
          <w:bCs/>
        </w:rPr>
      </w:pPr>
      <w:r w:rsidRPr="003D437B">
        <w:lastRenderedPageBreak/>
        <w:t>Týmto uznesením výbor zároveň poveril spravodaj</w:t>
      </w:r>
      <w:r w:rsidR="00DC5567">
        <w:t>c</w:t>
      </w:r>
      <w:r w:rsidR="00EF719D">
        <w:t>u</w:t>
      </w:r>
      <w:r w:rsidR="004E3C87" w:rsidRPr="003D437B">
        <w:t>, poslan</w:t>
      </w:r>
      <w:r w:rsidR="00DC5567">
        <w:t>ca</w:t>
      </w:r>
      <w:r w:rsidR="00FC5E74" w:rsidRPr="003D437B">
        <w:t xml:space="preserve"> Národnej rady Slovenskej republiky</w:t>
      </w:r>
      <w:r w:rsidR="004E3C87" w:rsidRPr="003D437B">
        <w:t xml:space="preserve"> </w:t>
      </w:r>
      <w:r w:rsidR="00840ACC">
        <w:rPr>
          <w:b/>
        </w:rPr>
        <w:t xml:space="preserve">Dominika </w:t>
      </w:r>
      <w:proofErr w:type="spellStart"/>
      <w:r w:rsidR="00840ACC">
        <w:rPr>
          <w:b/>
        </w:rPr>
        <w:t>Drdula</w:t>
      </w:r>
      <w:proofErr w:type="spellEnd"/>
      <w:r w:rsidR="005507CA" w:rsidRPr="003D437B">
        <w:rPr>
          <w:b/>
        </w:rPr>
        <w:t>,</w:t>
      </w:r>
      <w:r w:rsidR="00490C43" w:rsidRPr="003D437B">
        <w:rPr>
          <w:b/>
        </w:rPr>
        <w:t xml:space="preserve"> </w:t>
      </w:r>
      <w:r w:rsidR="00EB45A5" w:rsidRPr="003D437B">
        <w:rPr>
          <w:bCs/>
        </w:rPr>
        <w:t>aby na </w:t>
      </w:r>
      <w:r w:rsidR="00054F95" w:rsidRPr="003D437B">
        <w:rPr>
          <w:bCs/>
        </w:rPr>
        <w:t>schôdzi Národnej rady Slovenskej republiky informoval o výsledku rokovania výbor</w:t>
      </w:r>
      <w:r w:rsidR="00FE1109" w:rsidRPr="003D437B">
        <w:rPr>
          <w:bCs/>
        </w:rPr>
        <w:t>u</w:t>
      </w:r>
      <w:r w:rsidR="00EB45A5" w:rsidRPr="003D437B">
        <w:rPr>
          <w:bCs/>
        </w:rPr>
        <w:t xml:space="preserve"> a pri </w:t>
      </w:r>
      <w:r w:rsidR="00040FCA" w:rsidRPr="003D437B">
        <w:rPr>
          <w:bCs/>
        </w:rPr>
        <w:t>rokovaní o</w:t>
      </w:r>
      <w:r w:rsidR="008C1DC5">
        <w:rPr>
          <w:bCs/>
        </w:rPr>
        <w:t xml:space="preserve">  </w:t>
      </w:r>
      <w:r w:rsidR="00593F4C" w:rsidRPr="003D437B">
        <w:rPr>
          <w:bCs/>
        </w:rPr>
        <w:t xml:space="preserve">návrhu zákona predkladal návrhy </w:t>
      </w:r>
      <w:r w:rsidR="00054F95" w:rsidRPr="003D437B">
        <w:rPr>
          <w:bCs/>
        </w:rPr>
        <w:t xml:space="preserve">v </w:t>
      </w:r>
      <w:r w:rsidR="00593F4C" w:rsidRPr="003D437B">
        <w:rPr>
          <w:bCs/>
        </w:rPr>
        <w:t> </w:t>
      </w:r>
      <w:r w:rsidR="00054F95" w:rsidRPr="003D437B">
        <w:rPr>
          <w:bCs/>
        </w:rPr>
        <w:t>zmysle p</w:t>
      </w:r>
      <w:r w:rsidR="00EB45A5" w:rsidRPr="003D437B">
        <w:rPr>
          <w:bCs/>
        </w:rPr>
        <w:t>ríslušných ustanovení zákona č. </w:t>
      </w:r>
      <w:r w:rsidR="00054F95" w:rsidRPr="003D437B">
        <w:rPr>
          <w:bCs/>
        </w:rPr>
        <w:t>350/1996 Z. z. o rokovacom poriadku Národnej rady Slovenskej republiky v znení neskorších predpisov.</w:t>
      </w:r>
    </w:p>
    <w:p w:rsidR="00895B9D" w:rsidRDefault="00895B9D" w:rsidP="003D41CF">
      <w:pPr>
        <w:spacing w:line="360" w:lineRule="auto"/>
        <w:jc w:val="both"/>
        <w:rPr>
          <w:bCs/>
        </w:rPr>
      </w:pPr>
    </w:p>
    <w:p w:rsidR="00536039" w:rsidRPr="003D437B" w:rsidRDefault="00536039" w:rsidP="003D41CF">
      <w:pPr>
        <w:spacing w:line="360" w:lineRule="auto"/>
        <w:jc w:val="both"/>
        <w:rPr>
          <w:bCs/>
        </w:rPr>
      </w:pPr>
    </w:p>
    <w:p w:rsidR="00895B9D" w:rsidRDefault="00895B9D" w:rsidP="003D41CF">
      <w:pPr>
        <w:spacing w:line="360" w:lineRule="auto"/>
        <w:jc w:val="both"/>
        <w:rPr>
          <w:bCs/>
        </w:rPr>
      </w:pPr>
    </w:p>
    <w:p w:rsidR="005334CF" w:rsidRDefault="005334CF" w:rsidP="003D41CF">
      <w:pPr>
        <w:spacing w:line="360" w:lineRule="auto"/>
        <w:jc w:val="both"/>
        <w:rPr>
          <w:bCs/>
        </w:rPr>
      </w:pPr>
    </w:p>
    <w:p w:rsidR="005334CF" w:rsidRPr="003D437B" w:rsidRDefault="005334CF" w:rsidP="003D41CF">
      <w:pPr>
        <w:spacing w:line="360" w:lineRule="auto"/>
        <w:jc w:val="both"/>
        <w:rPr>
          <w:bCs/>
        </w:rPr>
      </w:pPr>
    </w:p>
    <w:p w:rsidR="00D31CB3" w:rsidRPr="003D437B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D437B">
        <w:t xml:space="preserve">                </w:t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="003B063A" w:rsidRPr="003D437B">
        <w:t xml:space="preserve"> </w:t>
      </w:r>
      <w:r w:rsidR="00E151AF" w:rsidRPr="003D437B">
        <w:t xml:space="preserve"> </w:t>
      </w:r>
      <w:r w:rsidR="00313BF6">
        <w:t xml:space="preserve">  </w:t>
      </w:r>
      <w:bookmarkStart w:id="0" w:name="_GoBack"/>
      <w:bookmarkEnd w:id="0"/>
      <w:r w:rsidR="003B063A" w:rsidRPr="003D437B">
        <w:t>Milan Vetrák</w:t>
      </w:r>
      <w:r w:rsidRPr="003D437B">
        <w:t xml:space="preserve"> </w:t>
      </w:r>
    </w:p>
    <w:p w:rsidR="00D31CB3" w:rsidRPr="003D437B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D437B">
        <w:t xml:space="preserve">                              </w:t>
      </w:r>
      <w:r w:rsidRPr="003D437B">
        <w:tab/>
      </w:r>
      <w:r w:rsidRPr="003D437B">
        <w:tab/>
        <w:t xml:space="preserve">            predseda Ústavnoprávneho výboru </w:t>
      </w:r>
    </w:p>
    <w:p w:rsidR="003D5CDB" w:rsidRPr="003D437B" w:rsidRDefault="00D31CB3" w:rsidP="00536039">
      <w:pPr>
        <w:tabs>
          <w:tab w:val="left" w:pos="-1985"/>
          <w:tab w:val="left" w:pos="709"/>
          <w:tab w:val="left" w:pos="1077"/>
        </w:tabs>
        <w:jc w:val="both"/>
      </w:pP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  <w:t xml:space="preserve">              Národnej rady Slovenskej republiky</w:t>
      </w:r>
    </w:p>
    <w:p w:rsidR="00E84BB1" w:rsidRDefault="00E84BB1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E84BB1" w:rsidRDefault="00E84BB1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C32C0" w:rsidRPr="003D437B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 xml:space="preserve">Bratislava </w:t>
      </w:r>
      <w:r w:rsidR="00205DE0">
        <w:t>2. mája</w:t>
      </w:r>
      <w:r w:rsidR="00DD288B" w:rsidRPr="003D437B">
        <w:t xml:space="preserve"> 202</w:t>
      </w:r>
      <w:r w:rsidR="00B34CF5" w:rsidRPr="003D437B">
        <w:t>3</w:t>
      </w:r>
    </w:p>
    <w:sectPr w:rsidR="003C32C0" w:rsidRPr="003D437B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EE" w:rsidRDefault="006B5AEE" w:rsidP="00615200">
      <w:r>
        <w:separator/>
      </w:r>
    </w:p>
  </w:endnote>
  <w:endnote w:type="continuationSeparator" w:id="0">
    <w:p w:rsidR="006B5AEE" w:rsidRDefault="006B5AEE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313BF6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EE" w:rsidRDefault="006B5AEE" w:rsidP="00615200">
      <w:r>
        <w:separator/>
      </w:r>
    </w:p>
  </w:footnote>
  <w:footnote w:type="continuationSeparator" w:id="0">
    <w:p w:rsidR="006B5AEE" w:rsidRDefault="006B5AEE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D838A5"/>
    <w:multiLevelType w:val="hybridMultilevel"/>
    <w:tmpl w:val="E1B0B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9"/>
  </w:num>
  <w:num w:numId="27">
    <w:abstractNumId w:val="23"/>
  </w:num>
  <w:num w:numId="28">
    <w:abstractNumId w:val="16"/>
  </w:num>
  <w:num w:numId="29">
    <w:abstractNumId w:val="20"/>
  </w:num>
  <w:num w:numId="30">
    <w:abstractNumId w:val="24"/>
  </w:num>
  <w:num w:numId="31">
    <w:abstractNumId w:val="26"/>
  </w:num>
  <w:num w:numId="32">
    <w:abstractNumId w:val="30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443BE"/>
    <w:rsid w:val="000540B9"/>
    <w:rsid w:val="00054A0E"/>
    <w:rsid w:val="00054F95"/>
    <w:rsid w:val="000611BB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4C91"/>
    <w:rsid w:val="000A592C"/>
    <w:rsid w:val="000A5964"/>
    <w:rsid w:val="000A5F2F"/>
    <w:rsid w:val="000A6181"/>
    <w:rsid w:val="000B1BC6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070"/>
    <w:rsid w:val="001051D7"/>
    <w:rsid w:val="00106665"/>
    <w:rsid w:val="00112314"/>
    <w:rsid w:val="0011650D"/>
    <w:rsid w:val="00120AA0"/>
    <w:rsid w:val="00120D5A"/>
    <w:rsid w:val="00121A05"/>
    <w:rsid w:val="00132B5E"/>
    <w:rsid w:val="0013406D"/>
    <w:rsid w:val="00142331"/>
    <w:rsid w:val="001475DD"/>
    <w:rsid w:val="001552A9"/>
    <w:rsid w:val="00155804"/>
    <w:rsid w:val="00157D33"/>
    <w:rsid w:val="00160CAB"/>
    <w:rsid w:val="00162DA3"/>
    <w:rsid w:val="00163842"/>
    <w:rsid w:val="001649F1"/>
    <w:rsid w:val="00165FA7"/>
    <w:rsid w:val="00171DDA"/>
    <w:rsid w:val="00173E97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22D0"/>
    <w:rsid w:val="001B4AF4"/>
    <w:rsid w:val="001B5952"/>
    <w:rsid w:val="001B6109"/>
    <w:rsid w:val="001C44BA"/>
    <w:rsid w:val="001C59DC"/>
    <w:rsid w:val="001D1A97"/>
    <w:rsid w:val="001D4BA9"/>
    <w:rsid w:val="001D4F15"/>
    <w:rsid w:val="001D728F"/>
    <w:rsid w:val="001D7ED6"/>
    <w:rsid w:val="001E0AAC"/>
    <w:rsid w:val="001E1B68"/>
    <w:rsid w:val="001F3EBD"/>
    <w:rsid w:val="00201B0D"/>
    <w:rsid w:val="002040D1"/>
    <w:rsid w:val="00205DE0"/>
    <w:rsid w:val="0021320D"/>
    <w:rsid w:val="002132A7"/>
    <w:rsid w:val="00217AF4"/>
    <w:rsid w:val="0023394B"/>
    <w:rsid w:val="0023489F"/>
    <w:rsid w:val="00234ADF"/>
    <w:rsid w:val="00235374"/>
    <w:rsid w:val="002401E2"/>
    <w:rsid w:val="00241370"/>
    <w:rsid w:val="00242158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968A2"/>
    <w:rsid w:val="002A1877"/>
    <w:rsid w:val="002A33C3"/>
    <w:rsid w:val="002B3578"/>
    <w:rsid w:val="002B42CF"/>
    <w:rsid w:val="002B7742"/>
    <w:rsid w:val="002C3101"/>
    <w:rsid w:val="002C610C"/>
    <w:rsid w:val="002D40A1"/>
    <w:rsid w:val="002D458C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04BC9"/>
    <w:rsid w:val="00310C71"/>
    <w:rsid w:val="003116EC"/>
    <w:rsid w:val="00312CA4"/>
    <w:rsid w:val="00313BF6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6799D"/>
    <w:rsid w:val="00375046"/>
    <w:rsid w:val="00385B06"/>
    <w:rsid w:val="0039036B"/>
    <w:rsid w:val="00394CD6"/>
    <w:rsid w:val="00397736"/>
    <w:rsid w:val="00397FB5"/>
    <w:rsid w:val="003A070F"/>
    <w:rsid w:val="003A3022"/>
    <w:rsid w:val="003A5B88"/>
    <w:rsid w:val="003B063A"/>
    <w:rsid w:val="003B1C61"/>
    <w:rsid w:val="003B3D3E"/>
    <w:rsid w:val="003B5D3E"/>
    <w:rsid w:val="003B6669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365E2"/>
    <w:rsid w:val="0044223C"/>
    <w:rsid w:val="00450919"/>
    <w:rsid w:val="00451F58"/>
    <w:rsid w:val="00455399"/>
    <w:rsid w:val="00456E3D"/>
    <w:rsid w:val="004602B2"/>
    <w:rsid w:val="00462495"/>
    <w:rsid w:val="0047272C"/>
    <w:rsid w:val="00474844"/>
    <w:rsid w:val="00480BEC"/>
    <w:rsid w:val="00482605"/>
    <w:rsid w:val="00483BBF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26B34"/>
    <w:rsid w:val="005334CF"/>
    <w:rsid w:val="0053524B"/>
    <w:rsid w:val="00536039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57D85"/>
    <w:rsid w:val="00561F54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3327"/>
    <w:rsid w:val="005C5593"/>
    <w:rsid w:val="005D361F"/>
    <w:rsid w:val="005D3E58"/>
    <w:rsid w:val="005D6403"/>
    <w:rsid w:val="005D677A"/>
    <w:rsid w:val="005F1592"/>
    <w:rsid w:val="005F2D59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3D2D"/>
    <w:rsid w:val="00647C11"/>
    <w:rsid w:val="00647D99"/>
    <w:rsid w:val="0065123F"/>
    <w:rsid w:val="00651BA8"/>
    <w:rsid w:val="0065343B"/>
    <w:rsid w:val="00653A97"/>
    <w:rsid w:val="00653B3A"/>
    <w:rsid w:val="00653C29"/>
    <w:rsid w:val="00655674"/>
    <w:rsid w:val="00662433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AEE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7818"/>
    <w:rsid w:val="00737899"/>
    <w:rsid w:val="00743C87"/>
    <w:rsid w:val="00750729"/>
    <w:rsid w:val="00756ABE"/>
    <w:rsid w:val="007608F0"/>
    <w:rsid w:val="007659D5"/>
    <w:rsid w:val="00774616"/>
    <w:rsid w:val="00780C09"/>
    <w:rsid w:val="00782D6D"/>
    <w:rsid w:val="0078494E"/>
    <w:rsid w:val="00793653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135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ABE"/>
    <w:rsid w:val="00823C8A"/>
    <w:rsid w:val="0082741E"/>
    <w:rsid w:val="008300B6"/>
    <w:rsid w:val="00837C3F"/>
    <w:rsid w:val="00840ACC"/>
    <w:rsid w:val="00841A07"/>
    <w:rsid w:val="00843C3F"/>
    <w:rsid w:val="00851DBF"/>
    <w:rsid w:val="008574E4"/>
    <w:rsid w:val="00861322"/>
    <w:rsid w:val="00861AFC"/>
    <w:rsid w:val="0086483F"/>
    <w:rsid w:val="00865340"/>
    <w:rsid w:val="0087142B"/>
    <w:rsid w:val="00871BD8"/>
    <w:rsid w:val="00881347"/>
    <w:rsid w:val="00881724"/>
    <w:rsid w:val="00891B38"/>
    <w:rsid w:val="0089380C"/>
    <w:rsid w:val="00894E82"/>
    <w:rsid w:val="00895B9D"/>
    <w:rsid w:val="008B17C6"/>
    <w:rsid w:val="008C1096"/>
    <w:rsid w:val="008C1DC5"/>
    <w:rsid w:val="008C3EDC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11D3"/>
    <w:rsid w:val="009C3537"/>
    <w:rsid w:val="009C4F0C"/>
    <w:rsid w:val="009C7D7F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69C3"/>
    <w:rsid w:val="009F7B28"/>
    <w:rsid w:val="00A01D95"/>
    <w:rsid w:val="00A1119E"/>
    <w:rsid w:val="00A133D1"/>
    <w:rsid w:val="00A15814"/>
    <w:rsid w:val="00A16120"/>
    <w:rsid w:val="00A16CA2"/>
    <w:rsid w:val="00A16E57"/>
    <w:rsid w:val="00A21297"/>
    <w:rsid w:val="00A21611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0C17"/>
    <w:rsid w:val="00A52690"/>
    <w:rsid w:val="00A61955"/>
    <w:rsid w:val="00A6356E"/>
    <w:rsid w:val="00A63938"/>
    <w:rsid w:val="00A63CC4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15E0"/>
    <w:rsid w:val="00AE57AB"/>
    <w:rsid w:val="00AE6DE3"/>
    <w:rsid w:val="00AE7AF0"/>
    <w:rsid w:val="00AF032E"/>
    <w:rsid w:val="00AF11FB"/>
    <w:rsid w:val="00B07E37"/>
    <w:rsid w:val="00B13A08"/>
    <w:rsid w:val="00B14BCE"/>
    <w:rsid w:val="00B154F2"/>
    <w:rsid w:val="00B20FDE"/>
    <w:rsid w:val="00B24826"/>
    <w:rsid w:val="00B256D9"/>
    <w:rsid w:val="00B260BF"/>
    <w:rsid w:val="00B265EC"/>
    <w:rsid w:val="00B276C3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47089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7B31"/>
    <w:rsid w:val="00BC6CC2"/>
    <w:rsid w:val="00BD1822"/>
    <w:rsid w:val="00BD368F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44D9"/>
    <w:rsid w:val="00C35DF1"/>
    <w:rsid w:val="00C37DAA"/>
    <w:rsid w:val="00C41872"/>
    <w:rsid w:val="00C47ED4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87467"/>
    <w:rsid w:val="00C904C3"/>
    <w:rsid w:val="00C91860"/>
    <w:rsid w:val="00C969EA"/>
    <w:rsid w:val="00CA1CB7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2651D"/>
    <w:rsid w:val="00D319F0"/>
    <w:rsid w:val="00D31CB3"/>
    <w:rsid w:val="00D34DC9"/>
    <w:rsid w:val="00D36923"/>
    <w:rsid w:val="00D4402B"/>
    <w:rsid w:val="00D47506"/>
    <w:rsid w:val="00D479ED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5567"/>
    <w:rsid w:val="00DC6C06"/>
    <w:rsid w:val="00DC7B44"/>
    <w:rsid w:val="00DD0A70"/>
    <w:rsid w:val="00DD2155"/>
    <w:rsid w:val="00DD288B"/>
    <w:rsid w:val="00DD7319"/>
    <w:rsid w:val="00DF0C00"/>
    <w:rsid w:val="00DF58E1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2641B"/>
    <w:rsid w:val="00E369AB"/>
    <w:rsid w:val="00E43110"/>
    <w:rsid w:val="00E437ED"/>
    <w:rsid w:val="00E456D1"/>
    <w:rsid w:val="00E55F31"/>
    <w:rsid w:val="00E56772"/>
    <w:rsid w:val="00E61520"/>
    <w:rsid w:val="00E6679E"/>
    <w:rsid w:val="00E72E5A"/>
    <w:rsid w:val="00E75173"/>
    <w:rsid w:val="00E7676C"/>
    <w:rsid w:val="00E83743"/>
    <w:rsid w:val="00E84BB1"/>
    <w:rsid w:val="00E85664"/>
    <w:rsid w:val="00E862FC"/>
    <w:rsid w:val="00E86A67"/>
    <w:rsid w:val="00E906C4"/>
    <w:rsid w:val="00E93F9B"/>
    <w:rsid w:val="00E975E0"/>
    <w:rsid w:val="00EA0472"/>
    <w:rsid w:val="00EA14AF"/>
    <w:rsid w:val="00EA3F59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EF719D"/>
    <w:rsid w:val="00F021CF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97F40"/>
    <w:rsid w:val="00FA1540"/>
    <w:rsid w:val="00FA4EA3"/>
    <w:rsid w:val="00FA5F9E"/>
    <w:rsid w:val="00FA616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8A380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C1C2-24A1-4009-BBC6-D6626DDA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189</cp:revision>
  <cp:lastPrinted>2023-05-02T11:00:00Z</cp:lastPrinted>
  <dcterms:created xsi:type="dcterms:W3CDTF">2020-11-25T09:56:00Z</dcterms:created>
  <dcterms:modified xsi:type="dcterms:W3CDTF">2023-05-02T11:00:00Z</dcterms:modified>
</cp:coreProperties>
</file>