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3D437B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>NÁRODNÁ RADA SLOVENSKEJ REPUBLIKY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 xml:space="preserve">  V</w:t>
      </w:r>
      <w:r w:rsidR="00EB45A5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I</w:t>
      </w:r>
      <w:r w:rsidR="00B37C6F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. volebné obdobie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437B">
        <w:rPr>
          <w:b/>
          <w:sz w:val="28"/>
          <w:szCs w:val="28"/>
        </w:rPr>
        <w:t>___________________________________________</w:t>
      </w:r>
      <w:r w:rsidRPr="003D437B">
        <w:rPr>
          <w:b/>
          <w:sz w:val="28"/>
          <w:szCs w:val="28"/>
        </w:rPr>
        <w:br/>
      </w: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3D437B">
        <w:rPr>
          <w:bCs/>
          <w:szCs w:val="24"/>
          <w:lang w:eastAsia="sk-SK"/>
        </w:rPr>
        <w:t>Číslo:  CRD-</w:t>
      </w:r>
      <w:r w:rsidR="008D2E76">
        <w:rPr>
          <w:bCs/>
          <w:szCs w:val="24"/>
          <w:lang w:eastAsia="sk-SK"/>
        </w:rPr>
        <w:t>162</w:t>
      </w:r>
      <w:r w:rsidR="00A16CA2" w:rsidRPr="003D437B">
        <w:rPr>
          <w:bCs/>
          <w:szCs w:val="24"/>
          <w:lang w:eastAsia="sk-SK"/>
        </w:rPr>
        <w:t>/20</w:t>
      </w:r>
      <w:r w:rsidR="00B37C6F" w:rsidRPr="003D437B">
        <w:rPr>
          <w:bCs/>
          <w:szCs w:val="24"/>
          <w:lang w:eastAsia="sk-SK"/>
        </w:rPr>
        <w:t>2</w:t>
      </w:r>
      <w:r w:rsidR="005C6A87">
        <w:rPr>
          <w:bCs/>
          <w:szCs w:val="24"/>
          <w:lang w:eastAsia="sk-SK"/>
        </w:rPr>
        <w:t>3</w:t>
      </w:r>
    </w:p>
    <w:p w:rsidR="007021AD" w:rsidRPr="003D437B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401E2" w:rsidRPr="003D437B" w:rsidRDefault="002401E2" w:rsidP="00756ABE">
      <w:pPr>
        <w:spacing w:line="360" w:lineRule="auto"/>
        <w:rPr>
          <w:b/>
          <w:spacing w:val="60"/>
          <w:sz w:val="32"/>
          <w:szCs w:val="32"/>
        </w:rPr>
      </w:pPr>
    </w:p>
    <w:p w:rsidR="007D5135" w:rsidRPr="003D437B" w:rsidRDefault="007D5135" w:rsidP="007021AD">
      <w:pPr>
        <w:spacing w:line="360" w:lineRule="auto"/>
        <w:jc w:val="center"/>
        <w:rPr>
          <w:b/>
          <w:spacing w:val="60"/>
        </w:rPr>
      </w:pPr>
    </w:p>
    <w:p w:rsidR="00607973" w:rsidRPr="003D437B" w:rsidRDefault="00607973" w:rsidP="007021AD">
      <w:pPr>
        <w:spacing w:line="360" w:lineRule="auto"/>
        <w:jc w:val="center"/>
        <w:rPr>
          <w:b/>
          <w:spacing w:val="60"/>
        </w:rPr>
      </w:pPr>
    </w:p>
    <w:p w:rsidR="007021AD" w:rsidRPr="003D437B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3D437B">
        <w:rPr>
          <w:b/>
          <w:spacing w:val="60"/>
          <w:sz w:val="32"/>
          <w:szCs w:val="32"/>
        </w:rPr>
        <w:t>1</w:t>
      </w:r>
      <w:r w:rsidR="00E873E6">
        <w:rPr>
          <w:b/>
          <w:spacing w:val="60"/>
          <w:sz w:val="32"/>
          <w:szCs w:val="32"/>
        </w:rPr>
        <w:t>412</w:t>
      </w:r>
      <w:r w:rsidR="00AC7E1D" w:rsidRPr="003D437B">
        <w:rPr>
          <w:b/>
          <w:spacing w:val="60"/>
          <w:sz w:val="32"/>
          <w:szCs w:val="32"/>
        </w:rPr>
        <w:t>a</w:t>
      </w:r>
    </w:p>
    <w:p w:rsidR="007021AD" w:rsidRPr="003D437B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3D437B" w:rsidRDefault="002401E2" w:rsidP="002401E2"/>
    <w:p w:rsidR="007021AD" w:rsidRDefault="00AE15E8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:rsidR="005C6A87" w:rsidRPr="005C6A87" w:rsidRDefault="005C6A87" w:rsidP="005C6A87"/>
    <w:p w:rsidR="00F95609" w:rsidRPr="003D437B" w:rsidRDefault="00F95609" w:rsidP="00F95609">
      <w:pPr>
        <w:rPr>
          <w:b/>
        </w:rPr>
      </w:pPr>
    </w:p>
    <w:p w:rsidR="00BD1822" w:rsidRPr="003D437B" w:rsidRDefault="00BA2857" w:rsidP="00282E3C">
      <w:pPr>
        <w:spacing w:line="360" w:lineRule="auto"/>
        <w:jc w:val="both"/>
        <w:rPr>
          <w:b/>
        </w:rPr>
      </w:pPr>
      <w:r w:rsidRPr="003D437B">
        <w:rPr>
          <w:rFonts w:cs="Arial"/>
          <w:b/>
          <w:noProof/>
        </w:rPr>
        <w:t xml:space="preserve">Ústavnoprávneho výboru Národnej rady Slovenskej republiky </w:t>
      </w:r>
      <w:r w:rsidR="00E873E6" w:rsidRPr="00E873E6">
        <w:rPr>
          <w:b/>
        </w:rPr>
        <w:t>o prerokovaní návrhu skupiny poslancov Národnej rady Slovenskej republiky na vydanie zákona, ktorým sa mení a dopĺňa zákon č. 400/2015 Z. z. o tvorbe právnych predpisov a o Zbierke zákonov Slovenskej republiky a o zmene a doplnení niektorých zákonov v znení neskorších predpisov</w:t>
      </w:r>
      <w:r w:rsidR="002E67A6">
        <w:rPr>
          <w:b/>
        </w:rPr>
        <w:t xml:space="preserve"> </w:t>
      </w:r>
      <w:r w:rsidR="002E67A6" w:rsidRPr="00E873E6">
        <w:rPr>
          <w:b/>
        </w:rPr>
        <w:t>(tlač 1412)</w:t>
      </w:r>
      <w:r w:rsidR="002E67A6" w:rsidRPr="00E90101">
        <w:rPr>
          <w:b/>
        </w:rPr>
        <w:t xml:space="preserve"> </w:t>
      </w:r>
      <w:r w:rsidR="00E873E6" w:rsidRPr="00E873E6">
        <w:rPr>
          <w:b/>
        </w:rPr>
        <w:t xml:space="preserve"> v druhom čítaní </w:t>
      </w:r>
    </w:p>
    <w:p w:rsidR="002D4AB3" w:rsidRPr="003D437B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3D437B">
        <w:rPr>
          <w:b/>
          <w:bCs/>
        </w:rPr>
        <w:t>___________________________________________________________________________</w:t>
      </w:r>
    </w:p>
    <w:p w:rsidR="00F95609" w:rsidRPr="003D437B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0A4C91" w:rsidRPr="003D437B" w:rsidRDefault="000A4C91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4F72E1" w:rsidRDefault="007021AD" w:rsidP="004F53EE">
      <w:pPr>
        <w:spacing w:line="360" w:lineRule="auto"/>
        <w:jc w:val="both"/>
        <w:rPr>
          <w:rFonts w:cs="Arial"/>
        </w:rPr>
      </w:pPr>
      <w:r w:rsidRPr="003D437B">
        <w:tab/>
        <w:t xml:space="preserve">Ústavnoprávny výbor </w:t>
      </w:r>
      <w:r w:rsidRPr="003D437B">
        <w:rPr>
          <w:bCs/>
        </w:rPr>
        <w:t xml:space="preserve">Národnej rady </w:t>
      </w:r>
      <w:r w:rsidR="005C6A87" w:rsidRPr="005C6A87">
        <w:rPr>
          <w:bCs/>
        </w:rPr>
        <w:t xml:space="preserve">Slovenskej republiky </w:t>
      </w:r>
      <w:r w:rsidR="008E719A" w:rsidRPr="003D437B">
        <w:rPr>
          <w:bCs/>
        </w:rPr>
        <w:t>podáva Národnej rade Slovenskej republiky podľa zákona Národnej rady Slovens</w:t>
      </w:r>
      <w:r w:rsidR="008D2E76">
        <w:rPr>
          <w:bCs/>
        </w:rPr>
        <w:t xml:space="preserve">kej republiky č. 350/1996 Z. z. </w:t>
      </w:r>
      <w:r w:rsidR="008E719A" w:rsidRPr="003D437B">
        <w:rPr>
          <w:bCs/>
        </w:rPr>
        <w:t xml:space="preserve">o </w:t>
      </w:r>
      <w:r w:rsidR="008D2E76">
        <w:rPr>
          <w:bCs/>
        </w:rPr>
        <w:t> </w:t>
      </w:r>
      <w:r w:rsidR="008E719A" w:rsidRPr="003D437B">
        <w:rPr>
          <w:bCs/>
        </w:rPr>
        <w:t xml:space="preserve">rokovacom poriadku Národnej rady Slovenskej republiky v znení neskorších predpisov </w:t>
      </w:r>
      <w:r w:rsidR="00500066" w:rsidRPr="003D437B">
        <w:rPr>
          <w:bCs/>
        </w:rPr>
        <w:t>s</w:t>
      </w:r>
      <w:r w:rsidR="008E719A" w:rsidRPr="003D437B">
        <w:t>právu</w:t>
      </w:r>
      <w:r w:rsidR="00B37C6F" w:rsidRPr="003D437B">
        <w:t xml:space="preserve"> </w:t>
      </w:r>
      <w:r w:rsidR="00106665" w:rsidRPr="003D437B">
        <w:rPr>
          <w:bCs/>
        </w:rPr>
        <w:t>o</w:t>
      </w:r>
      <w:r w:rsidR="00B37C6F" w:rsidRPr="003D437B">
        <w:rPr>
          <w:bCs/>
        </w:rPr>
        <w:t> </w:t>
      </w:r>
      <w:r w:rsidR="003D26F1" w:rsidRPr="003D437B">
        <w:rPr>
          <w:bCs/>
        </w:rPr>
        <w:t>výsledku</w:t>
      </w:r>
      <w:r w:rsidR="00B37C6F" w:rsidRPr="003D437B">
        <w:rPr>
          <w:bCs/>
        </w:rPr>
        <w:t xml:space="preserve"> </w:t>
      </w:r>
      <w:r w:rsidR="005C6A87" w:rsidRPr="005C6A87">
        <w:rPr>
          <w:bCs/>
        </w:rPr>
        <w:t>prerokovan</w:t>
      </w:r>
      <w:r w:rsidR="005C6A87">
        <w:rPr>
          <w:bCs/>
        </w:rPr>
        <w:t>ia</w:t>
      </w:r>
      <w:r w:rsidR="005C6A87" w:rsidRPr="005C6A87">
        <w:rPr>
          <w:bCs/>
        </w:rPr>
        <w:t xml:space="preserve"> </w:t>
      </w:r>
      <w:r w:rsidR="00E873E6" w:rsidRPr="00E873E6">
        <w:rPr>
          <w:bCs/>
        </w:rPr>
        <w:t xml:space="preserve">návrhu skupiny poslancov Národnej rady Slovenskej republiky na vydanie zákona, ktorým sa mení a dopĺňa </w:t>
      </w:r>
      <w:r w:rsidR="00E873E6" w:rsidRPr="008D2E76">
        <w:rPr>
          <w:b/>
          <w:bCs/>
        </w:rPr>
        <w:t>zákon č. 400/2015 Z. z. o tvorbe právnych predpisov a o Zbierke zákonov Slovenskej republiky</w:t>
      </w:r>
      <w:r w:rsidR="00E873E6" w:rsidRPr="00E873E6">
        <w:rPr>
          <w:bCs/>
        </w:rPr>
        <w:t xml:space="preserve"> a o zmene a doplnení niektorých zákonov v znení neskorších predpisov (tlač 1412)</w:t>
      </w:r>
      <w:r w:rsidR="004F53EE" w:rsidRPr="003D437B">
        <w:rPr>
          <w:rFonts w:cs="Arial"/>
        </w:rPr>
        <w:t xml:space="preserve">. </w:t>
      </w:r>
    </w:p>
    <w:p w:rsidR="005C6A87" w:rsidRDefault="005C6A87" w:rsidP="004F53EE">
      <w:pPr>
        <w:spacing w:line="360" w:lineRule="auto"/>
        <w:jc w:val="both"/>
        <w:rPr>
          <w:rFonts w:cs="Arial"/>
        </w:rPr>
      </w:pPr>
    </w:p>
    <w:p w:rsidR="00740635" w:rsidRDefault="00740635" w:rsidP="004F53EE">
      <w:pPr>
        <w:spacing w:line="360" w:lineRule="auto"/>
        <w:jc w:val="both"/>
        <w:rPr>
          <w:rFonts w:cs="Arial"/>
        </w:rPr>
      </w:pPr>
    </w:p>
    <w:p w:rsidR="005C6A87" w:rsidRPr="003D437B" w:rsidRDefault="005C6A87" w:rsidP="004F53EE">
      <w:pPr>
        <w:spacing w:line="360" w:lineRule="auto"/>
        <w:jc w:val="both"/>
        <w:rPr>
          <w:rFonts w:cs="Arial"/>
        </w:rPr>
      </w:pPr>
    </w:p>
    <w:p w:rsidR="0040487E" w:rsidRPr="003D437B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lastRenderedPageBreak/>
        <w:t>I.</w:t>
      </w:r>
    </w:p>
    <w:p w:rsidR="0040487E" w:rsidRPr="003D437B" w:rsidRDefault="0040487E" w:rsidP="00817ABE">
      <w:pPr>
        <w:pStyle w:val="Bezriadkovania"/>
        <w:rPr>
          <w:lang w:val="en-US"/>
        </w:rPr>
      </w:pPr>
    </w:p>
    <w:p w:rsidR="003201B2" w:rsidRPr="003D437B" w:rsidRDefault="0040487E" w:rsidP="00817ABE">
      <w:pPr>
        <w:spacing w:line="360" w:lineRule="auto"/>
        <w:jc w:val="both"/>
        <w:rPr>
          <w:bCs/>
        </w:rPr>
      </w:pPr>
      <w:r w:rsidRPr="003D437B">
        <w:rPr>
          <w:lang w:val="en-US"/>
        </w:rPr>
        <w:tab/>
      </w:r>
      <w:r w:rsidRPr="003D437B">
        <w:t xml:space="preserve">Národná rada Slovenskej republiky uznesením </w:t>
      </w:r>
      <w:r w:rsidR="00E90101">
        <w:t xml:space="preserve">č. </w:t>
      </w:r>
      <w:r w:rsidR="00D92D04">
        <w:t>2012</w:t>
      </w:r>
      <w:r w:rsidR="00E90101">
        <w:t xml:space="preserve"> </w:t>
      </w:r>
      <w:r w:rsidR="00DD7319" w:rsidRPr="003D437B">
        <w:t>z</w:t>
      </w:r>
      <w:r w:rsidR="00D92D04">
        <w:t> 9. februára 2023</w:t>
      </w:r>
      <w:r w:rsidRPr="003D437B">
        <w:t xml:space="preserve"> pridelila</w:t>
      </w:r>
      <w:r w:rsidR="003201B2" w:rsidRPr="003D437B">
        <w:t xml:space="preserve"> </w:t>
      </w:r>
      <w:r w:rsidR="00DA680F" w:rsidRPr="00DA680F">
        <w:t>návrh skupiny poslancov Národnej rady Slovenskej republiky na</w:t>
      </w:r>
      <w:r w:rsidR="00BE65A3">
        <w:t xml:space="preserve"> vydanie zákona, ktorým sa mení </w:t>
      </w:r>
      <w:r w:rsidR="00DA680F" w:rsidRPr="00DA680F">
        <w:t xml:space="preserve">a </w:t>
      </w:r>
      <w:r w:rsidR="00BE65A3">
        <w:t> </w:t>
      </w:r>
      <w:r w:rsidR="00DA680F" w:rsidRPr="00DA680F">
        <w:t>dopĺňa zákon č. 400/2015 Z. z. o tvorbe právnych predpisov a o Zbierke zákonov Slovenskej republiky a o zmene a doplnení niektorých zákonov v znení neskorších predpisov (tlač 1412)</w:t>
      </w:r>
      <w:r w:rsidR="00DA680F">
        <w:t xml:space="preserve"> </w:t>
      </w:r>
      <w:r w:rsidR="007021AD" w:rsidRPr="003D437B">
        <w:t>na  prerokovanie</w:t>
      </w:r>
      <w:r w:rsidR="00B37C6F" w:rsidRPr="003D437B">
        <w:t xml:space="preserve"> </w:t>
      </w:r>
      <w:r w:rsidR="007021AD" w:rsidRPr="003D437B">
        <w:t>Ústavnoprávnemu</w:t>
      </w:r>
      <w:r w:rsidR="00B37C6F" w:rsidRPr="003D437B">
        <w:t xml:space="preserve"> </w:t>
      </w:r>
      <w:r w:rsidR="007021AD" w:rsidRPr="003D437B">
        <w:t>výboru</w:t>
      </w:r>
      <w:r w:rsidR="00B37C6F" w:rsidRPr="003D437B">
        <w:t xml:space="preserve"> </w:t>
      </w:r>
      <w:r w:rsidR="007021AD" w:rsidRPr="003D437B">
        <w:t>Národ</w:t>
      </w:r>
      <w:r w:rsidR="002575F1" w:rsidRPr="003D437B">
        <w:t>nej rady Slovenskej</w:t>
      </w:r>
      <w:r w:rsidR="00B37C6F" w:rsidRPr="003D437B">
        <w:t xml:space="preserve"> </w:t>
      </w:r>
      <w:r w:rsidR="002575F1" w:rsidRPr="003D437B">
        <w:t>republiky</w:t>
      </w:r>
      <w:r w:rsidR="00EB45A5" w:rsidRPr="003D437B">
        <w:t>, a </w:t>
      </w:r>
      <w:r w:rsidR="00946149" w:rsidRPr="003D437B">
        <w:t>to aj</w:t>
      </w:r>
      <w:r w:rsidR="00A4115B" w:rsidRPr="003D437B">
        <w:t xml:space="preserve"> </w:t>
      </w:r>
      <w:r w:rsidR="00946149" w:rsidRPr="003D437B">
        <w:t>ako</w:t>
      </w:r>
      <w:r w:rsidR="00A4115B" w:rsidRPr="003D437B">
        <w:t xml:space="preserve"> </w:t>
      </w:r>
      <w:r w:rsidR="00946149" w:rsidRPr="003D437B">
        <w:t>gestorskému</w:t>
      </w:r>
      <w:r w:rsidR="00A4115B" w:rsidRPr="003D437B">
        <w:t xml:space="preserve"> v</w:t>
      </w:r>
      <w:r w:rsidR="00946149" w:rsidRPr="003D437B">
        <w:t>ýboru</w:t>
      </w:r>
      <w:r w:rsidR="0070162E" w:rsidRPr="003D437B">
        <w:t xml:space="preserve"> a</w:t>
      </w:r>
      <w:r w:rsidR="00A4115B" w:rsidRPr="003D437B">
        <w:t> </w:t>
      </w:r>
      <w:r w:rsidR="0070162E" w:rsidRPr="003D437B">
        <w:t>určila</w:t>
      </w:r>
      <w:r w:rsidR="00A4115B" w:rsidRPr="003D437B">
        <w:t xml:space="preserve"> </w:t>
      </w:r>
      <w:r w:rsidR="0070162E" w:rsidRPr="003D437B">
        <w:t>lehotu</w:t>
      </w:r>
      <w:r w:rsidR="00FD7659" w:rsidRPr="003D437B">
        <w:t xml:space="preserve"> </w:t>
      </w:r>
      <w:r w:rsidR="00F95609" w:rsidRPr="003D437B">
        <w:rPr>
          <w:bCs/>
        </w:rPr>
        <w:t>na</w:t>
      </w:r>
      <w:r w:rsidR="00A4115B" w:rsidRPr="003D437B">
        <w:rPr>
          <w:bCs/>
        </w:rPr>
        <w:t xml:space="preserve"> </w:t>
      </w:r>
      <w:r w:rsidR="00FD7659" w:rsidRPr="003D437B">
        <w:rPr>
          <w:bCs/>
        </w:rPr>
        <w:t> </w:t>
      </w:r>
      <w:r w:rsidR="00F95609" w:rsidRPr="003D437B">
        <w:rPr>
          <w:bCs/>
        </w:rPr>
        <w:t>jeho</w:t>
      </w:r>
      <w:r w:rsidR="00A4115B" w:rsidRPr="003D437B">
        <w:rPr>
          <w:bCs/>
        </w:rPr>
        <w:t xml:space="preserve"> </w:t>
      </w:r>
      <w:r w:rsidR="00F95609" w:rsidRPr="003D437B">
        <w:rPr>
          <w:bCs/>
        </w:rPr>
        <w:t>prerokovanie v</w:t>
      </w:r>
      <w:r w:rsidR="00A4115B" w:rsidRPr="003D437B">
        <w:rPr>
          <w:bCs/>
        </w:rPr>
        <w:t> </w:t>
      </w:r>
      <w:r w:rsidR="0070162E" w:rsidRPr="003D437B">
        <w:rPr>
          <w:bCs/>
        </w:rPr>
        <w:t>druhom</w:t>
      </w:r>
      <w:r w:rsidR="00A4115B" w:rsidRPr="003D437B">
        <w:rPr>
          <w:bCs/>
        </w:rPr>
        <w:t xml:space="preserve"> </w:t>
      </w:r>
      <w:r w:rsidR="0070162E" w:rsidRPr="003D437B">
        <w:rPr>
          <w:bCs/>
        </w:rPr>
        <w:t>čítaní.</w:t>
      </w:r>
    </w:p>
    <w:p w:rsidR="00817ABE" w:rsidRPr="003D437B" w:rsidRDefault="00817ABE" w:rsidP="00817ABE">
      <w:pPr>
        <w:pStyle w:val="Bezriadkovania"/>
      </w:pP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3D437B">
        <w:rPr>
          <w:b/>
          <w:bCs/>
        </w:rPr>
        <w:t>II.</w:t>
      </w:r>
    </w:p>
    <w:p w:rsidR="00FC5E74" w:rsidRPr="003D437B" w:rsidRDefault="00FC5E74" w:rsidP="00817ABE">
      <w:pPr>
        <w:pStyle w:val="Bezriadkovania"/>
      </w:pP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3D437B">
        <w:rPr>
          <w:szCs w:val="24"/>
          <w:lang w:eastAsia="sk-SK"/>
        </w:rPr>
        <w:tab/>
        <w:t>Poslanci Národnej rady Slovenskej republiky, ktorí nie sú členmi vý</w:t>
      </w:r>
      <w:r w:rsidR="000825A7" w:rsidRPr="003D437B">
        <w:rPr>
          <w:szCs w:val="24"/>
          <w:lang w:eastAsia="sk-SK"/>
        </w:rPr>
        <w:t>boru, ktorému</w:t>
      </w:r>
      <w:r w:rsidRPr="003D437B">
        <w:rPr>
          <w:szCs w:val="24"/>
          <w:lang w:eastAsia="sk-SK"/>
        </w:rPr>
        <w:t xml:space="preserve"> bol návrh</w:t>
      </w:r>
      <w:r w:rsidR="00A4115B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zákona pridelený, </w:t>
      </w:r>
      <w:r w:rsidRPr="003D437B">
        <w:rPr>
          <w:bCs/>
          <w:szCs w:val="24"/>
          <w:lang w:eastAsia="sk-SK"/>
        </w:rPr>
        <w:t>neoznámili v určenej lehote</w:t>
      </w:r>
      <w:r w:rsidR="00A4115B" w:rsidRPr="003D437B">
        <w:rPr>
          <w:bCs/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výboru </w:t>
      </w:r>
      <w:r w:rsidRPr="003D437B">
        <w:rPr>
          <w:bCs/>
          <w:szCs w:val="24"/>
          <w:lang w:eastAsia="sk-SK"/>
        </w:rPr>
        <w:t>žiadne stanovisko</w:t>
      </w:r>
      <w:r w:rsidRPr="003D437B">
        <w:rPr>
          <w:szCs w:val="24"/>
          <w:lang w:eastAsia="sk-SK"/>
        </w:rPr>
        <w:t xml:space="preserve"> k</w:t>
      </w:r>
      <w:r w:rsidR="003201B2" w:rsidRPr="003D437B">
        <w:rPr>
          <w:szCs w:val="24"/>
          <w:lang w:eastAsia="sk-SK"/>
        </w:rPr>
        <w:t> </w:t>
      </w:r>
      <w:r w:rsidRPr="003D437B">
        <w:rPr>
          <w:szCs w:val="24"/>
          <w:lang w:eastAsia="sk-SK"/>
        </w:rPr>
        <w:t>predmetnému</w:t>
      </w:r>
      <w:r w:rsidR="003201B2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>návrhu zákona (§ 75 ods. 2 zákona o rokovacom poriadku Národ</w:t>
      </w:r>
      <w:r w:rsidR="00553252" w:rsidRPr="003D437B">
        <w:rPr>
          <w:szCs w:val="24"/>
          <w:lang w:eastAsia="sk-SK"/>
        </w:rPr>
        <w:t>nej rady Slovenskej republiky).</w:t>
      </w:r>
    </w:p>
    <w:p w:rsidR="00FC5E74" w:rsidRPr="003D437B" w:rsidRDefault="00FC5E74" w:rsidP="00550D80">
      <w:pPr>
        <w:pStyle w:val="Bezriadkovania"/>
      </w:pPr>
    </w:p>
    <w:p w:rsidR="007021AD" w:rsidRPr="003D437B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t>III.</w:t>
      </w:r>
    </w:p>
    <w:p w:rsidR="00F95609" w:rsidRPr="003D437B" w:rsidRDefault="00F95609" w:rsidP="00817ABE">
      <w:pPr>
        <w:pStyle w:val="Bezriadkovania"/>
      </w:pPr>
    </w:p>
    <w:p w:rsidR="003201B2" w:rsidRPr="003D437B" w:rsidRDefault="005C6A87" w:rsidP="00550D80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sz w:val="24"/>
        </w:rPr>
      </w:pPr>
      <w:r>
        <w:rPr>
          <w:b/>
          <w:sz w:val="24"/>
        </w:rPr>
        <w:tab/>
      </w:r>
      <w:proofErr w:type="spellStart"/>
      <w:proofErr w:type="gramStart"/>
      <w:r w:rsidR="00DA680F" w:rsidRPr="007C67F6">
        <w:rPr>
          <w:sz w:val="24"/>
        </w:rPr>
        <w:t>Návrh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7C67F6">
        <w:rPr>
          <w:sz w:val="24"/>
        </w:rPr>
        <w:t>skupiny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7C67F6">
        <w:rPr>
          <w:sz w:val="24"/>
        </w:rPr>
        <w:t>poslancov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7C67F6">
        <w:rPr>
          <w:sz w:val="24"/>
        </w:rPr>
        <w:t>Národnej</w:t>
      </w:r>
      <w:proofErr w:type="spellEnd"/>
      <w:r w:rsidR="00DA680F" w:rsidRPr="007C67F6">
        <w:rPr>
          <w:sz w:val="24"/>
        </w:rPr>
        <w:t xml:space="preserve"> rady </w:t>
      </w:r>
      <w:proofErr w:type="spellStart"/>
      <w:r w:rsidR="00DA680F" w:rsidRPr="007C67F6">
        <w:rPr>
          <w:sz w:val="24"/>
        </w:rPr>
        <w:t>Slovenskej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7C67F6">
        <w:rPr>
          <w:sz w:val="24"/>
        </w:rPr>
        <w:t>republiky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7C67F6">
        <w:rPr>
          <w:sz w:val="24"/>
        </w:rPr>
        <w:t>na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7C67F6">
        <w:rPr>
          <w:sz w:val="24"/>
        </w:rPr>
        <w:t>vydanie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7C67F6">
        <w:rPr>
          <w:sz w:val="24"/>
        </w:rPr>
        <w:t>zákona</w:t>
      </w:r>
      <w:proofErr w:type="spellEnd"/>
      <w:r w:rsidR="00DA680F" w:rsidRPr="007C67F6">
        <w:rPr>
          <w:sz w:val="24"/>
        </w:rPr>
        <w:t xml:space="preserve">, </w:t>
      </w:r>
      <w:proofErr w:type="spellStart"/>
      <w:r w:rsidR="00DA680F" w:rsidRPr="007C67F6">
        <w:rPr>
          <w:sz w:val="24"/>
        </w:rPr>
        <w:t>ktorým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7C67F6">
        <w:rPr>
          <w:sz w:val="24"/>
        </w:rPr>
        <w:t>sa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7C67F6">
        <w:rPr>
          <w:sz w:val="24"/>
        </w:rPr>
        <w:t>mení</w:t>
      </w:r>
      <w:proofErr w:type="spellEnd"/>
      <w:r w:rsidR="00DA680F" w:rsidRPr="007C67F6">
        <w:rPr>
          <w:sz w:val="24"/>
        </w:rPr>
        <w:t xml:space="preserve"> a </w:t>
      </w:r>
      <w:proofErr w:type="spellStart"/>
      <w:r w:rsidR="00DA680F" w:rsidRPr="007C67F6">
        <w:rPr>
          <w:sz w:val="24"/>
        </w:rPr>
        <w:t>dopĺňa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AE15E8">
        <w:rPr>
          <w:b/>
          <w:sz w:val="24"/>
        </w:rPr>
        <w:t>zákon</w:t>
      </w:r>
      <w:proofErr w:type="spellEnd"/>
      <w:r w:rsidR="00DA680F" w:rsidRPr="00AE15E8">
        <w:rPr>
          <w:b/>
          <w:sz w:val="24"/>
        </w:rPr>
        <w:t xml:space="preserve"> č. 400/2015 Z. z. o </w:t>
      </w:r>
      <w:proofErr w:type="spellStart"/>
      <w:r w:rsidR="00DA680F" w:rsidRPr="00AE15E8">
        <w:rPr>
          <w:b/>
          <w:sz w:val="24"/>
        </w:rPr>
        <w:t>tvorbe</w:t>
      </w:r>
      <w:proofErr w:type="spellEnd"/>
      <w:r w:rsidR="00DA680F" w:rsidRPr="00AE15E8">
        <w:rPr>
          <w:b/>
          <w:sz w:val="24"/>
        </w:rPr>
        <w:t xml:space="preserve"> </w:t>
      </w:r>
      <w:proofErr w:type="spellStart"/>
      <w:r w:rsidR="00DA680F" w:rsidRPr="00AE15E8">
        <w:rPr>
          <w:b/>
          <w:sz w:val="24"/>
        </w:rPr>
        <w:t>právnych</w:t>
      </w:r>
      <w:proofErr w:type="spellEnd"/>
      <w:r w:rsidR="00DA680F" w:rsidRPr="00AE15E8">
        <w:rPr>
          <w:b/>
          <w:sz w:val="24"/>
        </w:rPr>
        <w:t xml:space="preserve"> </w:t>
      </w:r>
      <w:proofErr w:type="spellStart"/>
      <w:r w:rsidR="00DA680F" w:rsidRPr="00AE15E8">
        <w:rPr>
          <w:b/>
          <w:sz w:val="24"/>
        </w:rPr>
        <w:t>predpisov</w:t>
      </w:r>
      <w:proofErr w:type="spellEnd"/>
      <w:r w:rsidR="00DA680F" w:rsidRPr="00AE15E8">
        <w:rPr>
          <w:b/>
          <w:sz w:val="24"/>
        </w:rPr>
        <w:t xml:space="preserve"> a o </w:t>
      </w:r>
      <w:proofErr w:type="spellStart"/>
      <w:r w:rsidR="00DA680F" w:rsidRPr="00AE15E8">
        <w:rPr>
          <w:b/>
          <w:sz w:val="24"/>
        </w:rPr>
        <w:t>Zbierke</w:t>
      </w:r>
      <w:proofErr w:type="spellEnd"/>
      <w:r w:rsidR="00DA680F" w:rsidRPr="00AE15E8">
        <w:rPr>
          <w:b/>
          <w:sz w:val="24"/>
        </w:rPr>
        <w:t xml:space="preserve"> </w:t>
      </w:r>
      <w:proofErr w:type="spellStart"/>
      <w:r w:rsidR="00DA680F" w:rsidRPr="00AE15E8">
        <w:rPr>
          <w:b/>
          <w:sz w:val="24"/>
        </w:rPr>
        <w:t>zákonov</w:t>
      </w:r>
      <w:proofErr w:type="spellEnd"/>
      <w:r w:rsidR="00DA680F" w:rsidRPr="00AE15E8">
        <w:rPr>
          <w:b/>
          <w:sz w:val="24"/>
        </w:rPr>
        <w:t xml:space="preserve"> </w:t>
      </w:r>
      <w:proofErr w:type="spellStart"/>
      <w:r w:rsidR="00DA680F" w:rsidRPr="00AE15E8">
        <w:rPr>
          <w:b/>
          <w:sz w:val="24"/>
        </w:rPr>
        <w:t>Slovenskej</w:t>
      </w:r>
      <w:proofErr w:type="spellEnd"/>
      <w:r w:rsidR="00DA680F" w:rsidRPr="00AE15E8">
        <w:rPr>
          <w:b/>
          <w:sz w:val="24"/>
        </w:rPr>
        <w:t xml:space="preserve"> </w:t>
      </w:r>
      <w:proofErr w:type="spellStart"/>
      <w:r w:rsidR="00DA680F" w:rsidRPr="00AE15E8">
        <w:rPr>
          <w:b/>
          <w:sz w:val="24"/>
        </w:rPr>
        <w:t>republiky</w:t>
      </w:r>
      <w:proofErr w:type="spellEnd"/>
      <w:r w:rsidR="00DA680F" w:rsidRPr="00AE15E8">
        <w:rPr>
          <w:b/>
          <w:sz w:val="24"/>
        </w:rPr>
        <w:t xml:space="preserve"> </w:t>
      </w:r>
      <w:r w:rsidR="00DA680F" w:rsidRPr="007C67F6">
        <w:rPr>
          <w:sz w:val="24"/>
        </w:rPr>
        <w:t xml:space="preserve">a o </w:t>
      </w:r>
      <w:proofErr w:type="spellStart"/>
      <w:r w:rsidR="00DA680F" w:rsidRPr="007C67F6">
        <w:rPr>
          <w:sz w:val="24"/>
        </w:rPr>
        <w:t>zmene</w:t>
      </w:r>
      <w:proofErr w:type="spellEnd"/>
      <w:r w:rsidR="00DA680F" w:rsidRPr="007C67F6">
        <w:rPr>
          <w:sz w:val="24"/>
        </w:rPr>
        <w:t xml:space="preserve"> a </w:t>
      </w:r>
      <w:proofErr w:type="spellStart"/>
      <w:r w:rsidR="00DA680F" w:rsidRPr="007C67F6">
        <w:rPr>
          <w:sz w:val="24"/>
        </w:rPr>
        <w:t>doplnení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7C67F6">
        <w:rPr>
          <w:sz w:val="24"/>
        </w:rPr>
        <w:t>niektorých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7C67F6">
        <w:rPr>
          <w:sz w:val="24"/>
        </w:rPr>
        <w:t>zákonov</w:t>
      </w:r>
      <w:proofErr w:type="spellEnd"/>
      <w:r w:rsidR="00DA680F" w:rsidRPr="007C67F6">
        <w:rPr>
          <w:sz w:val="24"/>
        </w:rPr>
        <w:t xml:space="preserve"> v </w:t>
      </w:r>
      <w:proofErr w:type="spellStart"/>
      <w:r w:rsidR="00DA680F" w:rsidRPr="007C67F6">
        <w:rPr>
          <w:sz w:val="24"/>
        </w:rPr>
        <w:t>znení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7C67F6">
        <w:rPr>
          <w:sz w:val="24"/>
        </w:rPr>
        <w:t>neskorších</w:t>
      </w:r>
      <w:proofErr w:type="spellEnd"/>
      <w:r w:rsidR="00DA680F" w:rsidRPr="007C67F6">
        <w:rPr>
          <w:sz w:val="24"/>
        </w:rPr>
        <w:t xml:space="preserve"> </w:t>
      </w:r>
      <w:proofErr w:type="spellStart"/>
      <w:r w:rsidR="00DA680F" w:rsidRPr="007C67F6">
        <w:rPr>
          <w:sz w:val="24"/>
        </w:rPr>
        <w:t>predpisov</w:t>
      </w:r>
      <w:proofErr w:type="spellEnd"/>
      <w:r w:rsidR="00DA680F" w:rsidRPr="007C67F6">
        <w:rPr>
          <w:sz w:val="24"/>
        </w:rPr>
        <w:t xml:space="preserve"> (</w:t>
      </w:r>
      <w:proofErr w:type="spellStart"/>
      <w:r w:rsidR="00DA680F" w:rsidRPr="007C67F6">
        <w:rPr>
          <w:sz w:val="24"/>
        </w:rPr>
        <w:t>tlač</w:t>
      </w:r>
      <w:proofErr w:type="spellEnd"/>
      <w:r w:rsidR="00DA680F" w:rsidRPr="007C67F6">
        <w:rPr>
          <w:sz w:val="24"/>
        </w:rPr>
        <w:t xml:space="preserve"> 1412)</w:t>
      </w:r>
      <w:r w:rsidR="00DA680F">
        <w:rPr>
          <w:b/>
          <w:sz w:val="24"/>
        </w:rPr>
        <w:t xml:space="preserve"> </w:t>
      </w:r>
      <w:proofErr w:type="spellStart"/>
      <w:r w:rsidR="00FE1890" w:rsidRPr="003D437B">
        <w:rPr>
          <w:bCs/>
          <w:sz w:val="24"/>
        </w:rPr>
        <w:t>Ú</w:t>
      </w:r>
      <w:r w:rsidR="00AE7AF0" w:rsidRPr="003D437B">
        <w:rPr>
          <w:sz w:val="24"/>
        </w:rPr>
        <w:t>stavnoprávny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výbor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Národnej</w:t>
      </w:r>
      <w:proofErr w:type="spellEnd"/>
      <w:r w:rsidR="00AE7AF0" w:rsidRPr="003D437B">
        <w:rPr>
          <w:sz w:val="24"/>
        </w:rPr>
        <w:t xml:space="preserve"> rady </w:t>
      </w:r>
      <w:proofErr w:type="spellStart"/>
      <w:r w:rsidR="00AE7AF0" w:rsidRPr="003D437B">
        <w:rPr>
          <w:sz w:val="24"/>
        </w:rPr>
        <w:t>Slovenskej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republiky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FB2EDA" w:rsidRPr="003D437B">
        <w:rPr>
          <w:sz w:val="24"/>
        </w:rPr>
        <w:t>prerokoval</w:t>
      </w:r>
      <w:proofErr w:type="spellEnd"/>
      <w:r w:rsidR="00FB2EDA" w:rsidRPr="003D437B">
        <w:rPr>
          <w:sz w:val="24"/>
        </w:rPr>
        <w:t xml:space="preserve"> </w:t>
      </w:r>
      <w:r w:rsidR="00690B79" w:rsidRPr="003D437B">
        <w:rPr>
          <w:sz w:val="24"/>
        </w:rPr>
        <w:t>a </w:t>
      </w:r>
      <w:proofErr w:type="spellStart"/>
      <w:r w:rsidR="002575F1" w:rsidRPr="003D437B">
        <w:rPr>
          <w:sz w:val="24"/>
        </w:rPr>
        <w:t>odporúčal</w:t>
      </w:r>
      <w:proofErr w:type="spellEnd"/>
      <w:r w:rsidR="002575F1" w:rsidRPr="003D437B">
        <w:rPr>
          <w:sz w:val="24"/>
        </w:rPr>
        <w:t xml:space="preserve"> </w:t>
      </w:r>
      <w:r w:rsidR="002040D1" w:rsidRPr="003D437B">
        <w:rPr>
          <w:sz w:val="24"/>
        </w:rPr>
        <w:t xml:space="preserve">ho </w:t>
      </w:r>
      <w:proofErr w:type="spellStart"/>
      <w:r w:rsidR="002575F1" w:rsidRPr="003D437B">
        <w:rPr>
          <w:sz w:val="24"/>
        </w:rPr>
        <w:t>Národnej</w:t>
      </w:r>
      <w:proofErr w:type="spellEnd"/>
      <w:r w:rsidR="002575F1" w:rsidRPr="003D437B">
        <w:rPr>
          <w:sz w:val="24"/>
        </w:rPr>
        <w:t xml:space="preserve"> </w:t>
      </w:r>
      <w:proofErr w:type="spellStart"/>
      <w:r w:rsidR="002575F1" w:rsidRPr="003D437B">
        <w:rPr>
          <w:sz w:val="24"/>
        </w:rPr>
        <w:t>rad</w:t>
      </w:r>
      <w:r w:rsidR="00AE7AF0" w:rsidRPr="003D437B">
        <w:rPr>
          <w:sz w:val="24"/>
        </w:rPr>
        <w:t>e</w:t>
      </w:r>
      <w:proofErr w:type="spellEnd"/>
      <w:r w:rsidR="002575F1" w:rsidRPr="003D437B">
        <w:rPr>
          <w:sz w:val="24"/>
        </w:rPr>
        <w:t xml:space="preserve"> </w:t>
      </w:r>
      <w:proofErr w:type="spellStart"/>
      <w:r w:rsidR="002575F1" w:rsidRPr="003D437B">
        <w:rPr>
          <w:sz w:val="24"/>
        </w:rPr>
        <w:t>Slovenskej</w:t>
      </w:r>
      <w:proofErr w:type="spellEnd"/>
      <w:r w:rsidR="002575F1" w:rsidRPr="003D437B">
        <w:rPr>
          <w:sz w:val="24"/>
        </w:rPr>
        <w:t xml:space="preserve"> </w:t>
      </w:r>
      <w:proofErr w:type="spellStart"/>
      <w:r w:rsidR="002575F1" w:rsidRPr="003D437B">
        <w:rPr>
          <w:sz w:val="24"/>
        </w:rPr>
        <w:t>republiky</w:t>
      </w:r>
      <w:proofErr w:type="spellEnd"/>
      <w:r w:rsidR="002575F1" w:rsidRPr="003D437B">
        <w:rPr>
          <w:sz w:val="24"/>
        </w:rPr>
        <w:t xml:space="preserve"> </w:t>
      </w:r>
      <w:proofErr w:type="spellStart"/>
      <w:r w:rsidR="00B768E0" w:rsidRPr="003D437B">
        <w:rPr>
          <w:sz w:val="24"/>
        </w:rPr>
        <w:t>uznesením</w:t>
      </w:r>
      <w:proofErr w:type="spellEnd"/>
      <w:r w:rsidR="00B768E0" w:rsidRPr="003D437B">
        <w:rPr>
          <w:sz w:val="24"/>
        </w:rPr>
        <w:t xml:space="preserve"> </w:t>
      </w:r>
      <w:r w:rsidR="003E10C1" w:rsidRPr="003D437B">
        <w:rPr>
          <w:sz w:val="24"/>
        </w:rPr>
        <w:t>č.</w:t>
      </w:r>
      <w:r w:rsidR="00AC690E" w:rsidRPr="003D437B">
        <w:rPr>
          <w:sz w:val="24"/>
        </w:rPr>
        <w:t xml:space="preserve"> </w:t>
      </w:r>
      <w:r w:rsidR="006602EE">
        <w:rPr>
          <w:sz w:val="24"/>
        </w:rPr>
        <w:t>707</w:t>
      </w:r>
      <w:r w:rsidR="00C47ED4" w:rsidRPr="003D437B">
        <w:rPr>
          <w:sz w:val="24"/>
        </w:rPr>
        <w:t xml:space="preserve"> </w:t>
      </w:r>
      <w:r w:rsidR="003201B2" w:rsidRPr="003D437B">
        <w:rPr>
          <w:sz w:val="24"/>
        </w:rPr>
        <w:t xml:space="preserve">z </w:t>
      </w:r>
      <w:r w:rsidR="00796E5D">
        <w:rPr>
          <w:sz w:val="24"/>
        </w:rPr>
        <w:t>9.</w:t>
      </w:r>
      <w:proofErr w:type="gramEnd"/>
      <w:r w:rsidR="00796E5D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marca</w:t>
      </w:r>
      <w:proofErr w:type="spellEnd"/>
      <w:proofErr w:type="gramEnd"/>
      <w:r w:rsidR="00282E3C" w:rsidRPr="003D437B">
        <w:rPr>
          <w:sz w:val="24"/>
        </w:rPr>
        <w:t xml:space="preserve"> 2023</w:t>
      </w:r>
      <w:r w:rsidR="00A46E7D" w:rsidRPr="003D437B">
        <w:rPr>
          <w:sz w:val="24"/>
        </w:rPr>
        <w:t xml:space="preserve"> </w:t>
      </w:r>
      <w:proofErr w:type="spellStart"/>
      <w:r w:rsidR="002575F1" w:rsidRPr="003D437B">
        <w:rPr>
          <w:b/>
          <w:sz w:val="24"/>
        </w:rPr>
        <w:t>schváli</w:t>
      </w:r>
      <w:r w:rsidR="00A32E5B" w:rsidRPr="003D437B">
        <w:rPr>
          <w:b/>
          <w:sz w:val="24"/>
        </w:rPr>
        <w:t>ť</w:t>
      </w:r>
      <w:proofErr w:type="spellEnd"/>
      <w:r w:rsidR="009D2283" w:rsidRPr="003D437B">
        <w:rPr>
          <w:b/>
          <w:sz w:val="24"/>
        </w:rPr>
        <w:t xml:space="preserve">.  </w:t>
      </w:r>
    </w:p>
    <w:p w:rsidR="003201B2" w:rsidRPr="003D437B" w:rsidRDefault="003201B2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F13AA1" w:rsidRPr="003D437B" w:rsidRDefault="007021AD" w:rsidP="00817ABE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3D437B">
        <w:rPr>
          <w:bCs/>
          <w:szCs w:val="24"/>
        </w:rPr>
        <w:t>IV.</w:t>
      </w:r>
    </w:p>
    <w:p w:rsidR="00817ABE" w:rsidRDefault="00817ABE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6602EE" w:rsidRPr="003D437B" w:rsidRDefault="006602EE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E21D44" w:rsidRDefault="002575F1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D437B">
        <w:tab/>
        <w:t>Z</w:t>
      </w:r>
      <w:r w:rsidR="007C1BCC" w:rsidRPr="003D437B">
        <w:t> </w:t>
      </w:r>
      <w:r w:rsidRPr="003D437B">
        <w:t>uznesenia</w:t>
      </w:r>
      <w:r w:rsidR="007C1BCC" w:rsidRPr="003D437B">
        <w:t xml:space="preserve"> </w:t>
      </w:r>
      <w:r w:rsidRPr="003D437B">
        <w:t>Ústavnoprávneho</w:t>
      </w:r>
      <w:r w:rsidR="007C1BCC" w:rsidRPr="003D437B">
        <w:t xml:space="preserve"> </w:t>
      </w:r>
      <w:r w:rsidRPr="003D437B">
        <w:t>výboru</w:t>
      </w:r>
      <w:r w:rsidR="007C1BCC" w:rsidRPr="003D437B">
        <w:t xml:space="preserve"> </w:t>
      </w:r>
      <w:r w:rsidR="007021AD" w:rsidRPr="003D437B">
        <w:t>Národnej rady Slovenskej republiky pod bodom III</w:t>
      </w:r>
      <w:r w:rsidR="009B06DB" w:rsidRPr="003D437B">
        <w:t>.</w:t>
      </w:r>
      <w:r w:rsidR="007021AD" w:rsidRPr="003D437B">
        <w:t xml:space="preserve"> tejto správy </w:t>
      </w:r>
      <w:r w:rsidR="00946250" w:rsidRPr="003D437B">
        <w:t>vyplýva</w:t>
      </w:r>
      <w:r w:rsidR="002812BF" w:rsidRPr="003D437B">
        <w:t xml:space="preserve"> </w:t>
      </w:r>
      <w:r w:rsidR="00E21D44" w:rsidRPr="003D437B">
        <w:t xml:space="preserve"> t</w:t>
      </w:r>
      <w:r w:rsidR="002812BF" w:rsidRPr="003D437B">
        <w:t>e</w:t>
      </w:r>
      <w:r w:rsidR="006602EE">
        <w:t>n</w:t>
      </w:r>
      <w:r w:rsidR="002812BF" w:rsidRPr="003D437B">
        <w:t>to</w:t>
      </w:r>
      <w:r w:rsidR="00E21D44" w:rsidRPr="003D437B">
        <w:t xml:space="preserve"> pozmeňujúc</w:t>
      </w:r>
      <w:r w:rsidR="006602EE">
        <w:t>i</w:t>
      </w:r>
      <w:r w:rsidR="002812BF" w:rsidRPr="003D437B">
        <w:t xml:space="preserve"> a doplňujúc</w:t>
      </w:r>
      <w:r w:rsidR="006602EE">
        <w:t>i</w:t>
      </w:r>
      <w:r w:rsidR="002812BF" w:rsidRPr="003D437B">
        <w:t xml:space="preserve"> </w:t>
      </w:r>
      <w:r w:rsidR="00E21D44" w:rsidRPr="003D437B">
        <w:t>návrh:</w:t>
      </w:r>
    </w:p>
    <w:p w:rsidR="006602EE" w:rsidRPr="006602EE" w:rsidRDefault="006602EE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6602EE" w:rsidRPr="006602EE" w:rsidRDefault="006602EE" w:rsidP="006602EE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602EE">
        <w:rPr>
          <w:rFonts w:ascii="Times New Roman" w:hAnsi="Times New Roman"/>
          <w:sz w:val="24"/>
          <w:szCs w:val="24"/>
        </w:rPr>
        <w:t>V názve zákona sa za slová „ktorým sa dopĺňa“ vkladá slovo „zákon“.</w:t>
      </w:r>
    </w:p>
    <w:p w:rsidR="006602EE" w:rsidRDefault="006602EE" w:rsidP="006602EE">
      <w:pPr>
        <w:tabs>
          <w:tab w:val="left" w:pos="3969"/>
        </w:tabs>
        <w:ind w:firstLine="708"/>
        <w:jc w:val="right"/>
      </w:pPr>
    </w:p>
    <w:p w:rsidR="00E55F31" w:rsidRPr="006602EE" w:rsidRDefault="006602EE" w:rsidP="006602EE">
      <w:pPr>
        <w:tabs>
          <w:tab w:val="left" w:pos="3969"/>
        </w:tabs>
        <w:ind w:firstLine="708"/>
        <w:jc w:val="right"/>
      </w:pPr>
      <w:r>
        <w:tab/>
        <w:t xml:space="preserve">  Legislatívno-technická poznámka, ktorá je v súlade s bodmi 15 a 21 </w:t>
      </w:r>
      <w:proofErr w:type="spellStart"/>
      <w:r>
        <w:t>Legislatívnotechnických</w:t>
      </w:r>
      <w:proofErr w:type="spellEnd"/>
      <w:r>
        <w:t xml:space="preserve"> pokynov.</w:t>
      </w:r>
    </w:p>
    <w:p w:rsidR="00E55F31" w:rsidRPr="003D437B" w:rsidRDefault="00E55F31" w:rsidP="00E55F31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</w:rPr>
      </w:pPr>
    </w:p>
    <w:p w:rsidR="00817ABE" w:rsidRPr="003D437B" w:rsidRDefault="00817ABE" w:rsidP="00817ABE">
      <w:pPr>
        <w:pStyle w:val="Zkladntext3"/>
        <w:tabs>
          <w:tab w:val="left" w:pos="-1985"/>
          <w:tab w:val="left" w:pos="709"/>
          <w:tab w:val="left" w:pos="1077"/>
          <w:tab w:val="left" w:pos="4253"/>
        </w:tabs>
        <w:spacing w:line="360" w:lineRule="auto"/>
        <w:rPr>
          <w:bCs/>
          <w:szCs w:val="24"/>
        </w:rPr>
      </w:pPr>
      <w:r w:rsidRPr="003D437B">
        <w:rPr>
          <w:bCs/>
          <w:szCs w:val="24"/>
        </w:rPr>
        <w:t xml:space="preserve">                                                          Ústavnoprávny výbor Národnej rady SR</w:t>
      </w:r>
    </w:p>
    <w:p w:rsidR="00083931" w:rsidRDefault="00083931" w:rsidP="006602EE">
      <w:pPr>
        <w:tabs>
          <w:tab w:val="left" w:pos="-1985"/>
          <w:tab w:val="left" w:pos="0"/>
          <w:tab w:val="left" w:pos="709"/>
          <w:tab w:val="left" w:pos="1077"/>
        </w:tabs>
        <w:spacing w:line="360" w:lineRule="auto"/>
        <w:jc w:val="both"/>
        <w:rPr>
          <w:rFonts w:ascii="AT*Toronto" w:hAnsi="AT*Toronto"/>
          <w:szCs w:val="20"/>
          <w:lang w:val="cs-CZ"/>
        </w:rPr>
      </w:pPr>
    </w:p>
    <w:p w:rsidR="00AE15E8" w:rsidRDefault="00AE15E8" w:rsidP="006602EE">
      <w:pPr>
        <w:tabs>
          <w:tab w:val="left" w:pos="-1985"/>
          <w:tab w:val="left" w:pos="0"/>
          <w:tab w:val="left" w:pos="709"/>
          <w:tab w:val="left" w:pos="1077"/>
        </w:tabs>
        <w:spacing w:line="360" w:lineRule="auto"/>
        <w:jc w:val="both"/>
        <w:rPr>
          <w:rFonts w:ascii="AT*Toronto" w:hAnsi="AT*Toronto"/>
          <w:szCs w:val="20"/>
          <w:lang w:val="cs-CZ"/>
        </w:rPr>
      </w:pPr>
    </w:p>
    <w:p w:rsidR="006602EE" w:rsidRPr="00796E5D" w:rsidRDefault="006602EE" w:rsidP="006602EE">
      <w:pPr>
        <w:tabs>
          <w:tab w:val="left" w:pos="-1985"/>
          <w:tab w:val="left" w:pos="0"/>
          <w:tab w:val="left" w:pos="709"/>
          <w:tab w:val="left" w:pos="1077"/>
        </w:tabs>
        <w:spacing w:line="360" w:lineRule="auto"/>
        <w:jc w:val="both"/>
        <w:rPr>
          <w:rFonts w:ascii="AT*Toronto" w:hAnsi="AT*Toronto"/>
          <w:b/>
          <w:bCs/>
          <w:szCs w:val="20"/>
        </w:rPr>
      </w:pPr>
    </w:p>
    <w:p w:rsidR="00AE15E8" w:rsidRDefault="00AE15E8" w:rsidP="00FC5E7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553252" w:rsidRPr="003D437B" w:rsidRDefault="006602EE" w:rsidP="00FC5E7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V.</w:t>
      </w:r>
    </w:p>
    <w:p w:rsidR="00AE15E8" w:rsidRDefault="00AE15E8" w:rsidP="00756ABE">
      <w:pPr>
        <w:pStyle w:val="Bezriadkovania"/>
      </w:pPr>
    </w:p>
    <w:p w:rsidR="00AE15E8" w:rsidRDefault="00AE15E8" w:rsidP="00AE15E8">
      <w:pPr>
        <w:spacing w:line="360" w:lineRule="auto"/>
        <w:ind w:firstLine="708"/>
        <w:jc w:val="both"/>
        <w:rPr>
          <w:bCs/>
        </w:rPr>
      </w:pPr>
    </w:p>
    <w:p w:rsidR="00AE15E8" w:rsidRPr="00EE6F36" w:rsidRDefault="00AE15E8" w:rsidP="00AE15E8">
      <w:pPr>
        <w:tabs>
          <w:tab w:val="left" w:pos="720"/>
        </w:tabs>
        <w:spacing w:line="360" w:lineRule="auto"/>
        <w:jc w:val="both"/>
      </w:pPr>
      <w:r>
        <w:rPr>
          <w:bCs/>
        </w:rPr>
        <w:tab/>
      </w:r>
      <w:r w:rsidRPr="00220344">
        <w:rPr>
          <w:bCs/>
        </w:rPr>
        <w:t>Ústavnoprávny výbor</w:t>
      </w:r>
      <w:r w:rsidRPr="00220344">
        <w:t xml:space="preserve"> </w:t>
      </w:r>
      <w:r w:rsidRPr="00AE15E8">
        <w:t>Národnej rady Slovenskej republiky ako g</w:t>
      </w:r>
      <w:r w:rsidRPr="00AE15E8">
        <w:rPr>
          <w:bCs/>
        </w:rPr>
        <w:t>estorský výbor</w:t>
      </w:r>
      <w:r w:rsidRPr="00AE15E8">
        <w:t xml:space="preserve"> k  návrhu skupiny poslancov Národnej rady Slovenskej republiky na vydanie zákona, ktorým sa mení a dopĺňa zákon č. 400/2015 Z. z. o tvorbe právnych predpisov a o Zbierke zákonov Slovenskej republiky a o zmene a doplnení niektorých</w:t>
      </w:r>
      <w:r w:rsidRPr="007C67F6">
        <w:t xml:space="preserve"> zákonov v znení neskorších predpisov (tlač 1412)</w:t>
      </w:r>
      <w:r>
        <w:t xml:space="preserve"> bol zvolaný na 14. marca 2023. </w:t>
      </w:r>
    </w:p>
    <w:p w:rsidR="00AE15E8" w:rsidRPr="00B43F0D" w:rsidRDefault="00AE15E8" w:rsidP="00AE15E8">
      <w:pPr>
        <w:spacing w:line="360" w:lineRule="auto"/>
        <w:ind w:firstLine="708"/>
        <w:jc w:val="both"/>
        <w:rPr>
          <w:bCs/>
        </w:rPr>
      </w:pPr>
      <w:r w:rsidRPr="00EE6F36">
        <w:t>O návrhu správy</w:t>
      </w:r>
      <w:r>
        <w:t xml:space="preserve"> ústavnoprávneho výboru</w:t>
      </w:r>
      <w:r w:rsidRPr="00EE6F36">
        <w:t>,</w:t>
      </w:r>
      <w:r>
        <w:t xml:space="preserve"> </w:t>
      </w:r>
      <w:r w:rsidRPr="00B43F0D">
        <w:t>vrátane stanoviska gestorského výboru</w:t>
      </w:r>
      <w:r>
        <w:t>,</w:t>
      </w:r>
      <w:r w:rsidRPr="00B43F0D">
        <w:t xml:space="preserve"> Ú</w:t>
      </w:r>
      <w:r w:rsidRPr="00B43F0D">
        <w:rPr>
          <w:bCs/>
        </w:rPr>
        <w:t xml:space="preserve">stavnoprávny výbor Národnej rady Slovenskej republiky </w:t>
      </w:r>
      <w:r w:rsidRPr="00A025F7">
        <w:rPr>
          <w:b/>
          <w:bCs/>
        </w:rPr>
        <w:t>nerokoval</w:t>
      </w:r>
      <w:r>
        <w:rPr>
          <w:bCs/>
        </w:rPr>
        <w:t xml:space="preserve">, keďže nebol uznášaniaschopný. </w:t>
      </w:r>
    </w:p>
    <w:p w:rsidR="00AE15E8" w:rsidRPr="003D437B" w:rsidRDefault="00AE15E8" w:rsidP="00756ABE">
      <w:pPr>
        <w:pStyle w:val="Bezriadkovania"/>
      </w:pPr>
    </w:p>
    <w:p w:rsidR="000E5150" w:rsidRDefault="00242F42" w:rsidP="000E5150">
      <w:pPr>
        <w:spacing w:line="360" w:lineRule="auto"/>
        <w:ind w:firstLine="708"/>
        <w:jc w:val="both"/>
      </w:pPr>
      <w:r>
        <w:t>Pred</w:t>
      </w:r>
      <w:r>
        <w:rPr>
          <w:bCs/>
        </w:rPr>
        <w:t xml:space="preserve">seda Ústavnoprávneho výboru Národnej rady Slovenskej republiky zároveň určil za spravodajcu </w:t>
      </w:r>
      <w:r w:rsidR="004E3C87" w:rsidRPr="003D437B">
        <w:t>poslanca</w:t>
      </w:r>
      <w:r w:rsidR="00FC5E74" w:rsidRPr="003D437B">
        <w:t xml:space="preserve"> Národnej rady Slovenskej republiky</w:t>
      </w:r>
      <w:r w:rsidR="004E3C87" w:rsidRPr="003D437B">
        <w:t xml:space="preserve"> </w:t>
      </w:r>
      <w:r w:rsidR="00980285">
        <w:rPr>
          <w:b/>
        </w:rPr>
        <w:t xml:space="preserve">Dominika </w:t>
      </w:r>
      <w:proofErr w:type="spellStart"/>
      <w:r w:rsidR="00980285">
        <w:rPr>
          <w:b/>
        </w:rPr>
        <w:t>Drdula</w:t>
      </w:r>
      <w:proofErr w:type="spellEnd"/>
      <w:r w:rsidR="005507CA" w:rsidRPr="003D437B">
        <w:rPr>
          <w:b/>
        </w:rPr>
        <w:t>,</w:t>
      </w:r>
      <w:r w:rsidR="00490C43" w:rsidRPr="003D437B">
        <w:rPr>
          <w:b/>
        </w:rPr>
        <w:t xml:space="preserve"> </w:t>
      </w:r>
      <w:r w:rsidR="000E5150">
        <w:t>ktor</w:t>
      </w:r>
      <w:r w:rsidR="000E5150">
        <w:t>ý</w:t>
      </w:r>
      <w:r w:rsidR="000E5150">
        <w:t xml:space="preserve"> predkladá predmetnú informáciu a na schôdzi Národnej rady Slovenskej republiky bude informovať o výsledku rokovania výboru a bude navrhovať ďalší postup.</w:t>
      </w:r>
    </w:p>
    <w:p w:rsidR="00895B9D" w:rsidRPr="003D437B" w:rsidRDefault="00895B9D" w:rsidP="003D41CF">
      <w:pPr>
        <w:spacing w:line="360" w:lineRule="auto"/>
        <w:jc w:val="both"/>
        <w:rPr>
          <w:bCs/>
        </w:rPr>
      </w:pPr>
    </w:p>
    <w:p w:rsidR="00895B9D" w:rsidRDefault="00895B9D" w:rsidP="003D41CF">
      <w:pPr>
        <w:spacing w:line="360" w:lineRule="auto"/>
        <w:jc w:val="both"/>
        <w:rPr>
          <w:bCs/>
        </w:rPr>
      </w:pPr>
    </w:p>
    <w:p w:rsidR="00A608D0" w:rsidRDefault="00A608D0" w:rsidP="003D41CF">
      <w:pPr>
        <w:spacing w:line="360" w:lineRule="auto"/>
        <w:jc w:val="both"/>
        <w:rPr>
          <w:bCs/>
        </w:rPr>
      </w:pPr>
    </w:p>
    <w:p w:rsidR="00AE15E8" w:rsidRPr="009C08AE" w:rsidRDefault="00AE15E8" w:rsidP="00AE15E8">
      <w:pPr>
        <w:spacing w:line="360" w:lineRule="auto"/>
        <w:ind w:firstLine="708"/>
        <w:jc w:val="both"/>
      </w:pPr>
    </w:p>
    <w:p w:rsidR="00AE15E8" w:rsidRPr="00CE0522" w:rsidRDefault="00AE15E8" w:rsidP="00AE15E8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 xml:space="preserve">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Alojz Baránik </w:t>
      </w:r>
      <w:r w:rsidR="00F35DDF">
        <w:t xml:space="preserve">v. r. </w:t>
      </w:r>
      <w:bookmarkStart w:id="0" w:name="_GoBack"/>
      <w:bookmarkEnd w:id="0"/>
    </w:p>
    <w:p w:rsidR="00AE15E8" w:rsidRPr="00CE0522" w:rsidRDefault="00AE15E8" w:rsidP="00AE15E8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podp</w:t>
      </w:r>
      <w:r w:rsidRPr="00CE0522">
        <w:t xml:space="preserve">redseda Ústavnoprávneho výboru </w:t>
      </w:r>
    </w:p>
    <w:p w:rsidR="00AE15E8" w:rsidRDefault="00AE15E8" w:rsidP="00AE15E8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  <w:r>
        <w:t xml:space="preserve">                                                                                     </w:t>
      </w:r>
      <w:r w:rsidRPr="00CE0522">
        <w:t>Národnej rady Slovenskej republiky</w:t>
      </w:r>
    </w:p>
    <w:p w:rsidR="003D5CDB" w:rsidRPr="003D437B" w:rsidRDefault="003D5CDB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3D5CDB" w:rsidRPr="003D437B" w:rsidRDefault="003D5CDB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</w:p>
    <w:p w:rsidR="003C32C0" w:rsidRPr="003D437B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D437B">
        <w:t xml:space="preserve">Bratislava </w:t>
      </w:r>
      <w:r w:rsidR="00BB7461">
        <w:t>14. marca</w:t>
      </w:r>
      <w:r w:rsidR="00DD288B" w:rsidRPr="003D437B">
        <w:t xml:space="preserve"> 202</w:t>
      </w:r>
      <w:r w:rsidR="00B34CF5" w:rsidRPr="003D437B">
        <w:t>3</w:t>
      </w:r>
    </w:p>
    <w:sectPr w:rsidR="003C32C0" w:rsidRPr="003D437B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86" w:rsidRDefault="00C34A86" w:rsidP="00615200">
      <w:r>
        <w:separator/>
      </w:r>
    </w:p>
  </w:endnote>
  <w:endnote w:type="continuationSeparator" w:id="0">
    <w:p w:rsidR="00C34A86" w:rsidRDefault="00C34A86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F35DDF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86" w:rsidRDefault="00C34A86" w:rsidP="00615200">
      <w:r>
        <w:separator/>
      </w:r>
    </w:p>
  </w:footnote>
  <w:footnote w:type="continuationSeparator" w:id="0">
    <w:p w:rsidR="00C34A86" w:rsidRDefault="00C34A86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7A7B1D0E"/>
    <w:multiLevelType w:val="hybridMultilevel"/>
    <w:tmpl w:val="F07662AC"/>
    <w:lvl w:ilvl="0" w:tplc="AC526FF8">
      <w:start w:val="1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154C9D"/>
    <w:multiLevelType w:val="hybridMultilevel"/>
    <w:tmpl w:val="67BE3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8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  <w:num w:numId="31">
    <w:abstractNumId w:val="25"/>
  </w:num>
  <w:num w:numId="32">
    <w:abstractNumId w:val="29"/>
  </w:num>
  <w:num w:numId="33">
    <w:abstractNumId w:val="3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2FA0"/>
    <w:rsid w:val="000339D5"/>
    <w:rsid w:val="00033C09"/>
    <w:rsid w:val="00034303"/>
    <w:rsid w:val="000407FB"/>
    <w:rsid w:val="00040FCA"/>
    <w:rsid w:val="0004123D"/>
    <w:rsid w:val="000418D5"/>
    <w:rsid w:val="00043E82"/>
    <w:rsid w:val="000443BE"/>
    <w:rsid w:val="000540B9"/>
    <w:rsid w:val="00054A0E"/>
    <w:rsid w:val="00054F95"/>
    <w:rsid w:val="00057C54"/>
    <w:rsid w:val="000611BB"/>
    <w:rsid w:val="00063DB4"/>
    <w:rsid w:val="000704D9"/>
    <w:rsid w:val="000724F8"/>
    <w:rsid w:val="00072708"/>
    <w:rsid w:val="000734AE"/>
    <w:rsid w:val="000822A9"/>
    <w:rsid w:val="000825A7"/>
    <w:rsid w:val="00083931"/>
    <w:rsid w:val="00083C36"/>
    <w:rsid w:val="00086577"/>
    <w:rsid w:val="00094B00"/>
    <w:rsid w:val="00096D70"/>
    <w:rsid w:val="000A364C"/>
    <w:rsid w:val="000A4C91"/>
    <w:rsid w:val="000A592C"/>
    <w:rsid w:val="000A5964"/>
    <w:rsid w:val="000A5F2F"/>
    <w:rsid w:val="000A6181"/>
    <w:rsid w:val="000B2DA0"/>
    <w:rsid w:val="000B54BF"/>
    <w:rsid w:val="000C1574"/>
    <w:rsid w:val="000C3B82"/>
    <w:rsid w:val="000C4537"/>
    <w:rsid w:val="000C77CA"/>
    <w:rsid w:val="000D08DC"/>
    <w:rsid w:val="000D1719"/>
    <w:rsid w:val="000D1D16"/>
    <w:rsid w:val="000D321B"/>
    <w:rsid w:val="000D3B9F"/>
    <w:rsid w:val="000E5150"/>
    <w:rsid w:val="000F09CC"/>
    <w:rsid w:val="000F32D8"/>
    <w:rsid w:val="000F3B0C"/>
    <w:rsid w:val="000F3BE3"/>
    <w:rsid w:val="000F5564"/>
    <w:rsid w:val="000F7655"/>
    <w:rsid w:val="0010124F"/>
    <w:rsid w:val="00102D39"/>
    <w:rsid w:val="001051D7"/>
    <w:rsid w:val="00106665"/>
    <w:rsid w:val="00112314"/>
    <w:rsid w:val="0011650D"/>
    <w:rsid w:val="00120AA0"/>
    <w:rsid w:val="00120D5A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49F1"/>
    <w:rsid w:val="00165FA7"/>
    <w:rsid w:val="00170D71"/>
    <w:rsid w:val="00171DDA"/>
    <w:rsid w:val="00173E97"/>
    <w:rsid w:val="001776BD"/>
    <w:rsid w:val="00177EE3"/>
    <w:rsid w:val="001816A2"/>
    <w:rsid w:val="0018305E"/>
    <w:rsid w:val="001837DA"/>
    <w:rsid w:val="00184C91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B6948"/>
    <w:rsid w:val="001C44BA"/>
    <w:rsid w:val="001C59DC"/>
    <w:rsid w:val="001D1A97"/>
    <w:rsid w:val="001D4BA9"/>
    <w:rsid w:val="001D728F"/>
    <w:rsid w:val="001E0AAC"/>
    <w:rsid w:val="001E1B68"/>
    <w:rsid w:val="001F3EBD"/>
    <w:rsid w:val="00201B0D"/>
    <w:rsid w:val="002040D1"/>
    <w:rsid w:val="0021320D"/>
    <w:rsid w:val="002132A7"/>
    <w:rsid w:val="00217AF4"/>
    <w:rsid w:val="0022339F"/>
    <w:rsid w:val="0023394B"/>
    <w:rsid w:val="0023489F"/>
    <w:rsid w:val="00234ADF"/>
    <w:rsid w:val="00235374"/>
    <w:rsid w:val="002401E2"/>
    <w:rsid w:val="00241370"/>
    <w:rsid w:val="002421E4"/>
    <w:rsid w:val="00242F42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48D1"/>
    <w:rsid w:val="00266CA3"/>
    <w:rsid w:val="00270389"/>
    <w:rsid w:val="002708BB"/>
    <w:rsid w:val="00271D7D"/>
    <w:rsid w:val="00271F24"/>
    <w:rsid w:val="002812BF"/>
    <w:rsid w:val="00282828"/>
    <w:rsid w:val="00282E3C"/>
    <w:rsid w:val="0028601C"/>
    <w:rsid w:val="00294381"/>
    <w:rsid w:val="0029555F"/>
    <w:rsid w:val="002A1877"/>
    <w:rsid w:val="002A33C3"/>
    <w:rsid w:val="002B3578"/>
    <w:rsid w:val="002B42CF"/>
    <w:rsid w:val="002B7742"/>
    <w:rsid w:val="002C3101"/>
    <w:rsid w:val="002C610C"/>
    <w:rsid w:val="002D40A1"/>
    <w:rsid w:val="002D4AB3"/>
    <w:rsid w:val="002D784E"/>
    <w:rsid w:val="002E287B"/>
    <w:rsid w:val="002E5976"/>
    <w:rsid w:val="002E6334"/>
    <w:rsid w:val="002E67A6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201B2"/>
    <w:rsid w:val="00322090"/>
    <w:rsid w:val="003231E2"/>
    <w:rsid w:val="00323F30"/>
    <w:rsid w:val="003253C0"/>
    <w:rsid w:val="003337CA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73D52"/>
    <w:rsid w:val="00375046"/>
    <w:rsid w:val="00385B06"/>
    <w:rsid w:val="0039036B"/>
    <w:rsid w:val="00394CD6"/>
    <w:rsid w:val="00397736"/>
    <w:rsid w:val="00397FB5"/>
    <w:rsid w:val="003A070F"/>
    <w:rsid w:val="003A3022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D437B"/>
    <w:rsid w:val="003D5CDB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1BDC"/>
    <w:rsid w:val="00432B75"/>
    <w:rsid w:val="004337BD"/>
    <w:rsid w:val="0044223C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4F53EE"/>
    <w:rsid w:val="004F72E1"/>
    <w:rsid w:val="00500066"/>
    <w:rsid w:val="00500EB4"/>
    <w:rsid w:val="0050202C"/>
    <w:rsid w:val="005026A4"/>
    <w:rsid w:val="00504B1B"/>
    <w:rsid w:val="005109E4"/>
    <w:rsid w:val="00514F3B"/>
    <w:rsid w:val="00520699"/>
    <w:rsid w:val="00521683"/>
    <w:rsid w:val="0052257A"/>
    <w:rsid w:val="00523419"/>
    <w:rsid w:val="00525414"/>
    <w:rsid w:val="0053524B"/>
    <w:rsid w:val="005377DC"/>
    <w:rsid w:val="00540238"/>
    <w:rsid w:val="00543FCC"/>
    <w:rsid w:val="00545C94"/>
    <w:rsid w:val="00546B4C"/>
    <w:rsid w:val="005507CA"/>
    <w:rsid w:val="00550D80"/>
    <w:rsid w:val="0055196A"/>
    <w:rsid w:val="00553252"/>
    <w:rsid w:val="00553E81"/>
    <w:rsid w:val="0056448F"/>
    <w:rsid w:val="005649C8"/>
    <w:rsid w:val="005752AA"/>
    <w:rsid w:val="0057628B"/>
    <w:rsid w:val="0058181D"/>
    <w:rsid w:val="00582B35"/>
    <w:rsid w:val="0058589A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5593"/>
    <w:rsid w:val="005C6A87"/>
    <w:rsid w:val="005D3E58"/>
    <w:rsid w:val="005D6403"/>
    <w:rsid w:val="005D677A"/>
    <w:rsid w:val="005F1592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30FF2"/>
    <w:rsid w:val="00632734"/>
    <w:rsid w:val="006362BA"/>
    <w:rsid w:val="00637630"/>
    <w:rsid w:val="00643265"/>
    <w:rsid w:val="00643C80"/>
    <w:rsid w:val="00643D2D"/>
    <w:rsid w:val="00647D99"/>
    <w:rsid w:val="0065123F"/>
    <w:rsid w:val="00651BA8"/>
    <w:rsid w:val="00653A97"/>
    <w:rsid w:val="00653B3A"/>
    <w:rsid w:val="00653C29"/>
    <w:rsid w:val="00655674"/>
    <w:rsid w:val="006602EE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B65E1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2054"/>
    <w:rsid w:val="006F5683"/>
    <w:rsid w:val="0070162E"/>
    <w:rsid w:val="00701BD5"/>
    <w:rsid w:val="007021AD"/>
    <w:rsid w:val="0070376D"/>
    <w:rsid w:val="00711BF3"/>
    <w:rsid w:val="00714E50"/>
    <w:rsid w:val="007201FA"/>
    <w:rsid w:val="00722698"/>
    <w:rsid w:val="007255C7"/>
    <w:rsid w:val="00725B84"/>
    <w:rsid w:val="00726B55"/>
    <w:rsid w:val="00727B49"/>
    <w:rsid w:val="007310C7"/>
    <w:rsid w:val="00731CB3"/>
    <w:rsid w:val="00737818"/>
    <w:rsid w:val="00737899"/>
    <w:rsid w:val="00740635"/>
    <w:rsid w:val="00743C87"/>
    <w:rsid w:val="00750729"/>
    <w:rsid w:val="00756ABE"/>
    <w:rsid w:val="007608F0"/>
    <w:rsid w:val="00774616"/>
    <w:rsid w:val="00780C09"/>
    <w:rsid w:val="00782D6D"/>
    <w:rsid w:val="0078494E"/>
    <w:rsid w:val="00795064"/>
    <w:rsid w:val="00796E5D"/>
    <w:rsid w:val="007A2C30"/>
    <w:rsid w:val="007A41D4"/>
    <w:rsid w:val="007A4545"/>
    <w:rsid w:val="007A798D"/>
    <w:rsid w:val="007B11F3"/>
    <w:rsid w:val="007B308F"/>
    <w:rsid w:val="007B397B"/>
    <w:rsid w:val="007C1BCC"/>
    <w:rsid w:val="007C67F6"/>
    <w:rsid w:val="007C7B27"/>
    <w:rsid w:val="007D276F"/>
    <w:rsid w:val="007D2B9E"/>
    <w:rsid w:val="007D5135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17ABE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347"/>
    <w:rsid w:val="00881724"/>
    <w:rsid w:val="00891B38"/>
    <w:rsid w:val="0089380C"/>
    <w:rsid w:val="00894E82"/>
    <w:rsid w:val="00895B9D"/>
    <w:rsid w:val="008A431A"/>
    <w:rsid w:val="008B17C6"/>
    <w:rsid w:val="008C1096"/>
    <w:rsid w:val="008D02B5"/>
    <w:rsid w:val="008D2665"/>
    <w:rsid w:val="008D2E76"/>
    <w:rsid w:val="008D30E4"/>
    <w:rsid w:val="008D3206"/>
    <w:rsid w:val="008D400B"/>
    <w:rsid w:val="008D5959"/>
    <w:rsid w:val="008E1118"/>
    <w:rsid w:val="008E6577"/>
    <w:rsid w:val="008E719A"/>
    <w:rsid w:val="008F3AF9"/>
    <w:rsid w:val="008F484A"/>
    <w:rsid w:val="008F5707"/>
    <w:rsid w:val="008F6616"/>
    <w:rsid w:val="00901A67"/>
    <w:rsid w:val="00904F24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1061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285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C7D7F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6120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08D0"/>
    <w:rsid w:val="00A61955"/>
    <w:rsid w:val="00A6356E"/>
    <w:rsid w:val="00A63938"/>
    <w:rsid w:val="00A63CC4"/>
    <w:rsid w:val="00A70EEA"/>
    <w:rsid w:val="00A73245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15E8"/>
    <w:rsid w:val="00AE57AB"/>
    <w:rsid w:val="00AE6DE3"/>
    <w:rsid w:val="00AE7AF0"/>
    <w:rsid w:val="00AF032E"/>
    <w:rsid w:val="00AF11FB"/>
    <w:rsid w:val="00AF7B8D"/>
    <w:rsid w:val="00B07E37"/>
    <w:rsid w:val="00B13A08"/>
    <w:rsid w:val="00B13BA5"/>
    <w:rsid w:val="00B14BCE"/>
    <w:rsid w:val="00B154F2"/>
    <w:rsid w:val="00B204AF"/>
    <w:rsid w:val="00B20FDE"/>
    <w:rsid w:val="00B24826"/>
    <w:rsid w:val="00B2507B"/>
    <w:rsid w:val="00B260BF"/>
    <w:rsid w:val="00B265EC"/>
    <w:rsid w:val="00B276C3"/>
    <w:rsid w:val="00B30B8B"/>
    <w:rsid w:val="00B34CF5"/>
    <w:rsid w:val="00B37C6F"/>
    <w:rsid w:val="00B40E53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4371"/>
    <w:rsid w:val="00B576C3"/>
    <w:rsid w:val="00B616CB"/>
    <w:rsid w:val="00B73EE6"/>
    <w:rsid w:val="00B751FD"/>
    <w:rsid w:val="00B768E0"/>
    <w:rsid w:val="00B7769A"/>
    <w:rsid w:val="00B82E85"/>
    <w:rsid w:val="00B840A0"/>
    <w:rsid w:val="00B8727B"/>
    <w:rsid w:val="00B92E2A"/>
    <w:rsid w:val="00B94281"/>
    <w:rsid w:val="00B94E68"/>
    <w:rsid w:val="00B9657C"/>
    <w:rsid w:val="00B965DC"/>
    <w:rsid w:val="00B96F52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3A5F"/>
    <w:rsid w:val="00BB4AA6"/>
    <w:rsid w:val="00BB7461"/>
    <w:rsid w:val="00BB7B31"/>
    <w:rsid w:val="00BC6CC2"/>
    <w:rsid w:val="00BD1822"/>
    <w:rsid w:val="00BD4691"/>
    <w:rsid w:val="00BD624B"/>
    <w:rsid w:val="00BE65A3"/>
    <w:rsid w:val="00C01612"/>
    <w:rsid w:val="00C041E4"/>
    <w:rsid w:val="00C072B2"/>
    <w:rsid w:val="00C10C8A"/>
    <w:rsid w:val="00C2102F"/>
    <w:rsid w:val="00C22C74"/>
    <w:rsid w:val="00C33ACA"/>
    <w:rsid w:val="00C344D9"/>
    <w:rsid w:val="00C34A86"/>
    <w:rsid w:val="00C35DF1"/>
    <w:rsid w:val="00C37DAA"/>
    <w:rsid w:val="00C40310"/>
    <w:rsid w:val="00C41872"/>
    <w:rsid w:val="00C47ED4"/>
    <w:rsid w:val="00C5456F"/>
    <w:rsid w:val="00C60922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5349"/>
    <w:rsid w:val="00D01E9C"/>
    <w:rsid w:val="00D02138"/>
    <w:rsid w:val="00D03840"/>
    <w:rsid w:val="00D067C3"/>
    <w:rsid w:val="00D06839"/>
    <w:rsid w:val="00D11607"/>
    <w:rsid w:val="00D14FCB"/>
    <w:rsid w:val="00D15CEC"/>
    <w:rsid w:val="00D24D26"/>
    <w:rsid w:val="00D2651D"/>
    <w:rsid w:val="00D319F0"/>
    <w:rsid w:val="00D31CB3"/>
    <w:rsid w:val="00D34DC9"/>
    <w:rsid w:val="00D36923"/>
    <w:rsid w:val="00D4402B"/>
    <w:rsid w:val="00D47506"/>
    <w:rsid w:val="00D5601F"/>
    <w:rsid w:val="00D56B5D"/>
    <w:rsid w:val="00D57361"/>
    <w:rsid w:val="00D66D42"/>
    <w:rsid w:val="00D709E5"/>
    <w:rsid w:val="00D732E7"/>
    <w:rsid w:val="00D76606"/>
    <w:rsid w:val="00D813AC"/>
    <w:rsid w:val="00D8172F"/>
    <w:rsid w:val="00D866ED"/>
    <w:rsid w:val="00D86842"/>
    <w:rsid w:val="00D92D04"/>
    <w:rsid w:val="00D94E16"/>
    <w:rsid w:val="00D94EB6"/>
    <w:rsid w:val="00D9741B"/>
    <w:rsid w:val="00DA5ED0"/>
    <w:rsid w:val="00DA680F"/>
    <w:rsid w:val="00DA70F3"/>
    <w:rsid w:val="00DB0915"/>
    <w:rsid w:val="00DB6E74"/>
    <w:rsid w:val="00DC4EA1"/>
    <w:rsid w:val="00DC6C06"/>
    <w:rsid w:val="00DC7B44"/>
    <w:rsid w:val="00DD0A70"/>
    <w:rsid w:val="00DD2155"/>
    <w:rsid w:val="00DD288B"/>
    <w:rsid w:val="00DD7319"/>
    <w:rsid w:val="00DF0C00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615C"/>
    <w:rsid w:val="00E1736C"/>
    <w:rsid w:val="00E20932"/>
    <w:rsid w:val="00E21D44"/>
    <w:rsid w:val="00E22535"/>
    <w:rsid w:val="00E369AB"/>
    <w:rsid w:val="00E43110"/>
    <w:rsid w:val="00E437ED"/>
    <w:rsid w:val="00E456D1"/>
    <w:rsid w:val="00E55F31"/>
    <w:rsid w:val="00E56772"/>
    <w:rsid w:val="00E61520"/>
    <w:rsid w:val="00E6679E"/>
    <w:rsid w:val="00E72E5A"/>
    <w:rsid w:val="00E75173"/>
    <w:rsid w:val="00E7676C"/>
    <w:rsid w:val="00E83743"/>
    <w:rsid w:val="00E86A67"/>
    <w:rsid w:val="00E873E6"/>
    <w:rsid w:val="00E90101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F021CF"/>
    <w:rsid w:val="00F13AA1"/>
    <w:rsid w:val="00F14454"/>
    <w:rsid w:val="00F14CDD"/>
    <w:rsid w:val="00F237BF"/>
    <w:rsid w:val="00F257FE"/>
    <w:rsid w:val="00F25F10"/>
    <w:rsid w:val="00F26056"/>
    <w:rsid w:val="00F35DDF"/>
    <w:rsid w:val="00F36DCE"/>
    <w:rsid w:val="00F400D2"/>
    <w:rsid w:val="00F43DE5"/>
    <w:rsid w:val="00F446FC"/>
    <w:rsid w:val="00F45C9B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967CC"/>
    <w:rsid w:val="00FA1540"/>
    <w:rsid w:val="00FA4EA3"/>
    <w:rsid w:val="00FA5F9E"/>
    <w:rsid w:val="00FA6887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D7659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D5E7D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CA24-7821-46FA-8A41-EA009722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28</cp:revision>
  <cp:lastPrinted>2023-03-14T12:07:00Z</cp:lastPrinted>
  <dcterms:created xsi:type="dcterms:W3CDTF">2023-03-02T09:35:00Z</dcterms:created>
  <dcterms:modified xsi:type="dcterms:W3CDTF">2023-03-14T12:10:00Z</dcterms:modified>
</cp:coreProperties>
</file>