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3D437B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>NÁRODNÁ RADA SLOVENSKEJ REPUBLIKY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D437B">
        <w:rPr>
          <w:b/>
          <w:sz w:val="28"/>
          <w:szCs w:val="28"/>
        </w:rPr>
        <w:t xml:space="preserve">  V</w:t>
      </w:r>
      <w:r w:rsidR="00EB45A5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I</w:t>
      </w:r>
      <w:r w:rsidR="00B37C6F" w:rsidRPr="003D437B">
        <w:rPr>
          <w:b/>
          <w:sz w:val="28"/>
          <w:szCs w:val="28"/>
        </w:rPr>
        <w:t>I</w:t>
      </w:r>
      <w:r w:rsidRPr="003D437B">
        <w:rPr>
          <w:b/>
          <w:sz w:val="28"/>
          <w:szCs w:val="28"/>
        </w:rPr>
        <w:t>. volebné obdobie</w:t>
      </w: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437B">
        <w:rPr>
          <w:b/>
          <w:sz w:val="28"/>
          <w:szCs w:val="28"/>
        </w:rPr>
        <w:t>___________________________________________</w:t>
      </w:r>
      <w:r w:rsidRPr="003D437B">
        <w:rPr>
          <w:b/>
          <w:sz w:val="28"/>
          <w:szCs w:val="28"/>
        </w:rPr>
        <w:br/>
      </w: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3D437B">
        <w:rPr>
          <w:bCs/>
          <w:szCs w:val="24"/>
          <w:lang w:eastAsia="sk-SK"/>
        </w:rPr>
        <w:t>Číslo:  CRD-</w:t>
      </w:r>
      <w:r w:rsidR="00D76775">
        <w:rPr>
          <w:bCs/>
          <w:szCs w:val="24"/>
          <w:lang w:eastAsia="sk-SK"/>
        </w:rPr>
        <w:t>97</w:t>
      </w:r>
      <w:r w:rsidR="00A16CA2" w:rsidRPr="003D437B">
        <w:rPr>
          <w:bCs/>
          <w:szCs w:val="24"/>
          <w:lang w:eastAsia="sk-SK"/>
        </w:rPr>
        <w:t>/20</w:t>
      </w:r>
      <w:r w:rsidR="00B37C6F" w:rsidRPr="003D437B">
        <w:rPr>
          <w:bCs/>
          <w:szCs w:val="24"/>
          <w:lang w:eastAsia="sk-SK"/>
        </w:rPr>
        <w:t>2</w:t>
      </w:r>
      <w:r w:rsidR="005D361F">
        <w:rPr>
          <w:bCs/>
          <w:szCs w:val="24"/>
          <w:lang w:eastAsia="sk-SK"/>
        </w:rPr>
        <w:t>3</w:t>
      </w:r>
    </w:p>
    <w:p w:rsidR="00897088" w:rsidRPr="003D437B" w:rsidRDefault="00897088" w:rsidP="00897088">
      <w:pPr>
        <w:spacing w:line="360" w:lineRule="auto"/>
        <w:rPr>
          <w:b/>
          <w:spacing w:val="60"/>
        </w:rPr>
      </w:pPr>
    </w:p>
    <w:p w:rsidR="00607973" w:rsidRPr="003D437B" w:rsidRDefault="00607973" w:rsidP="007021AD">
      <w:pPr>
        <w:spacing w:line="360" w:lineRule="auto"/>
        <w:jc w:val="center"/>
        <w:rPr>
          <w:b/>
          <w:spacing w:val="60"/>
        </w:rPr>
      </w:pPr>
    </w:p>
    <w:p w:rsidR="007021AD" w:rsidRPr="003D437B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3D437B">
        <w:rPr>
          <w:b/>
          <w:spacing w:val="60"/>
          <w:sz w:val="32"/>
          <w:szCs w:val="32"/>
        </w:rPr>
        <w:t>1</w:t>
      </w:r>
      <w:r w:rsidR="00DD7319" w:rsidRPr="003D437B">
        <w:rPr>
          <w:b/>
          <w:spacing w:val="60"/>
          <w:sz w:val="32"/>
          <w:szCs w:val="32"/>
        </w:rPr>
        <w:t>3</w:t>
      </w:r>
      <w:r w:rsidR="005D361F">
        <w:rPr>
          <w:b/>
          <w:spacing w:val="60"/>
          <w:sz w:val="32"/>
          <w:szCs w:val="32"/>
        </w:rPr>
        <w:t>6</w:t>
      </w:r>
      <w:r w:rsidR="00304BC9">
        <w:rPr>
          <w:b/>
          <w:spacing w:val="60"/>
          <w:sz w:val="32"/>
          <w:szCs w:val="32"/>
        </w:rPr>
        <w:t>4</w:t>
      </w:r>
      <w:r w:rsidR="00AC7E1D" w:rsidRPr="003D437B">
        <w:rPr>
          <w:b/>
          <w:spacing w:val="60"/>
          <w:sz w:val="32"/>
          <w:szCs w:val="32"/>
        </w:rPr>
        <w:t>a</w:t>
      </w:r>
    </w:p>
    <w:p w:rsidR="007021AD" w:rsidRPr="003D437B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3D437B" w:rsidRDefault="002401E2" w:rsidP="002401E2"/>
    <w:p w:rsidR="007021AD" w:rsidRPr="003D437B" w:rsidRDefault="00897088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F95609" w:rsidRDefault="00F95609" w:rsidP="00F95609">
      <w:pPr>
        <w:rPr>
          <w:b/>
        </w:rPr>
      </w:pPr>
    </w:p>
    <w:p w:rsidR="005D361F" w:rsidRPr="003D437B" w:rsidRDefault="005D361F" w:rsidP="00F95609">
      <w:pPr>
        <w:rPr>
          <w:b/>
        </w:rPr>
      </w:pPr>
    </w:p>
    <w:p w:rsidR="00BD1822" w:rsidRPr="003D437B" w:rsidRDefault="00304BC9" w:rsidP="00282E3C">
      <w:pPr>
        <w:spacing w:line="360" w:lineRule="auto"/>
        <w:jc w:val="both"/>
        <w:rPr>
          <w:b/>
        </w:rPr>
      </w:pPr>
      <w:r w:rsidRPr="00304BC9">
        <w:rPr>
          <w:b/>
        </w:rPr>
        <w:t>o prerokovaní návrhu poslancov Národnej rady Slovenskej republiky Vladimíry MARCINKOVEJ, Mariána VISKUPIČA a Vladimíra LEDECKÉHO na vydanie zákona, ktorým sa dopĺňa zákon Národnej rady Slovens</w:t>
      </w:r>
      <w:r w:rsidR="00B2775B">
        <w:rPr>
          <w:b/>
        </w:rPr>
        <w:t xml:space="preserve">kej republiky č. 350/1996 Z. z. </w:t>
      </w:r>
      <w:r w:rsidRPr="00304BC9">
        <w:rPr>
          <w:b/>
        </w:rPr>
        <w:t xml:space="preserve">o </w:t>
      </w:r>
      <w:r w:rsidR="00B2775B">
        <w:rPr>
          <w:b/>
        </w:rPr>
        <w:t> </w:t>
      </w:r>
      <w:r w:rsidRPr="00304BC9">
        <w:rPr>
          <w:b/>
        </w:rPr>
        <w:t xml:space="preserve">rokovacom poriadku Národnej rady Slovenskej republiky v znení neskorších predpisov </w:t>
      </w:r>
      <w:r w:rsidR="00D76775">
        <w:rPr>
          <w:b/>
        </w:rPr>
        <w:t xml:space="preserve">(tlač 1364) v druhom čítaní </w:t>
      </w:r>
    </w:p>
    <w:p w:rsidR="002D4AB3" w:rsidRPr="003D437B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3D437B">
        <w:rPr>
          <w:b/>
          <w:bCs/>
        </w:rPr>
        <w:t>___________________________________________________________________________</w:t>
      </w:r>
    </w:p>
    <w:p w:rsidR="0040487E" w:rsidRDefault="0040487E" w:rsidP="00817ABE">
      <w:pPr>
        <w:pStyle w:val="Bezriadkovania"/>
        <w:rPr>
          <w:rFonts w:cs="Arial"/>
        </w:rPr>
      </w:pPr>
    </w:p>
    <w:p w:rsidR="00E40491" w:rsidRPr="003D437B" w:rsidRDefault="00E40491" w:rsidP="00817ABE">
      <w:pPr>
        <w:pStyle w:val="Bezriadkovania"/>
        <w:rPr>
          <w:lang w:val="en-US"/>
        </w:rPr>
      </w:pPr>
    </w:p>
    <w:p w:rsidR="00897088" w:rsidRPr="00E40491" w:rsidRDefault="0040487E" w:rsidP="00E40491">
      <w:pPr>
        <w:spacing w:line="360" w:lineRule="auto"/>
        <w:jc w:val="both"/>
        <w:rPr>
          <w:bCs/>
        </w:rPr>
      </w:pPr>
      <w:r w:rsidRPr="003D437B">
        <w:rPr>
          <w:lang w:val="en-US"/>
        </w:rPr>
        <w:tab/>
      </w:r>
      <w:r w:rsidRPr="003D437B">
        <w:t xml:space="preserve">Národná rada Slovenskej republiky uznesením </w:t>
      </w:r>
      <w:r w:rsidR="00DD7319" w:rsidRPr="003D437B">
        <w:t xml:space="preserve">č. </w:t>
      </w:r>
      <w:r w:rsidR="00163842">
        <w:t>1978</w:t>
      </w:r>
      <w:r w:rsidR="00DD7319" w:rsidRPr="003D437B">
        <w:t xml:space="preserve"> z</w:t>
      </w:r>
      <w:r w:rsidR="00163842">
        <w:t> 2. februára 2023</w:t>
      </w:r>
      <w:r w:rsidRPr="003D437B">
        <w:t xml:space="preserve"> pridelila</w:t>
      </w:r>
      <w:r w:rsidR="003201B2" w:rsidRPr="003D437B">
        <w:t xml:space="preserve"> </w:t>
      </w:r>
      <w:r w:rsidR="003B6669" w:rsidRPr="003B6669">
        <w:t xml:space="preserve">návrh poslancov Národnej rady Slovenskej republiky Vladimíry MARCINKOVEJ, Mariána VISKUPIČA a Vladimíra LEDECKÉHO na vydanie zákona, ktorým sa dopĺňa </w:t>
      </w:r>
      <w:r w:rsidR="003B6669" w:rsidRPr="00EB4A8D">
        <w:rPr>
          <w:b/>
        </w:rPr>
        <w:t>zákon Národnej rady Slovenskej republiky č. 350/1996 Z. z. o rokovacom poriadku Národnej rady Slovenskej republiky</w:t>
      </w:r>
      <w:r w:rsidR="003B6669" w:rsidRPr="003B6669">
        <w:t xml:space="preserve"> v znení neskorších predpisov (tlač 1364)</w:t>
      </w:r>
      <w:r w:rsidR="00BD368F">
        <w:rPr>
          <w:rFonts w:cs="Arial"/>
        </w:rPr>
        <w:t xml:space="preserve"> </w:t>
      </w:r>
      <w:r w:rsidR="007021AD" w:rsidRPr="003D437B">
        <w:t>na  prerokovanie</w:t>
      </w:r>
      <w:r w:rsidR="00B37C6F" w:rsidRPr="003D437B">
        <w:t xml:space="preserve"> </w:t>
      </w:r>
      <w:r w:rsidR="007021AD" w:rsidRPr="003D437B">
        <w:t>Ústavnoprávnemu</w:t>
      </w:r>
      <w:r w:rsidR="00B37C6F" w:rsidRPr="003D437B">
        <w:t xml:space="preserve"> </w:t>
      </w:r>
      <w:r w:rsidR="007021AD" w:rsidRPr="003D437B">
        <w:t>výboru</w:t>
      </w:r>
      <w:r w:rsidR="00B37C6F" w:rsidRPr="003D437B">
        <w:t xml:space="preserve"> </w:t>
      </w:r>
      <w:r w:rsidR="007021AD" w:rsidRPr="003D437B">
        <w:t>Národ</w:t>
      </w:r>
      <w:r w:rsidR="002575F1" w:rsidRPr="003D437B">
        <w:t>nej rady Slovenskej</w:t>
      </w:r>
      <w:r w:rsidR="00B37C6F" w:rsidRPr="003D437B">
        <w:t xml:space="preserve"> </w:t>
      </w:r>
      <w:r w:rsidR="002575F1" w:rsidRPr="003D437B">
        <w:t>republiky</w:t>
      </w:r>
      <w:r w:rsidR="00EB45A5" w:rsidRPr="003D437B">
        <w:t>, a </w:t>
      </w:r>
      <w:r w:rsidR="00946149" w:rsidRPr="003D437B">
        <w:t>to aj</w:t>
      </w:r>
      <w:r w:rsidR="00A4115B" w:rsidRPr="003D437B">
        <w:t xml:space="preserve"> </w:t>
      </w:r>
      <w:r w:rsidR="00946149" w:rsidRPr="003D437B">
        <w:t>ako</w:t>
      </w:r>
      <w:r w:rsidR="00A4115B" w:rsidRPr="003D437B">
        <w:t xml:space="preserve"> </w:t>
      </w:r>
      <w:r w:rsidR="00946149" w:rsidRPr="003D437B">
        <w:t>gestorskému</w:t>
      </w:r>
      <w:r w:rsidR="00A4115B" w:rsidRPr="003D437B">
        <w:t xml:space="preserve"> v</w:t>
      </w:r>
      <w:r w:rsidR="00946149" w:rsidRPr="003D437B">
        <w:t>ýboru</w:t>
      </w:r>
      <w:r w:rsidR="0070162E" w:rsidRPr="003D437B">
        <w:t xml:space="preserve"> a</w:t>
      </w:r>
      <w:r w:rsidR="00A4115B" w:rsidRPr="003D437B">
        <w:t> </w:t>
      </w:r>
      <w:r w:rsidR="0070162E" w:rsidRPr="003D437B">
        <w:t>určila</w:t>
      </w:r>
      <w:r w:rsidR="00A4115B" w:rsidRPr="003D437B">
        <w:t xml:space="preserve"> </w:t>
      </w:r>
      <w:r w:rsidR="0070162E" w:rsidRPr="003D437B">
        <w:t>lehotu</w:t>
      </w:r>
      <w:r w:rsidR="00FD7659" w:rsidRPr="003D437B">
        <w:t xml:space="preserve"> </w:t>
      </w:r>
      <w:r w:rsidR="00F95609" w:rsidRPr="003D437B">
        <w:rPr>
          <w:bCs/>
        </w:rPr>
        <w:t>na</w:t>
      </w:r>
      <w:r w:rsidR="00A4115B" w:rsidRPr="003D437B">
        <w:rPr>
          <w:bCs/>
        </w:rPr>
        <w:t xml:space="preserve"> </w:t>
      </w:r>
      <w:r w:rsidR="00FD7659" w:rsidRPr="003D437B">
        <w:rPr>
          <w:bCs/>
        </w:rPr>
        <w:t> </w:t>
      </w:r>
      <w:r w:rsidR="00F95609" w:rsidRPr="003D437B">
        <w:rPr>
          <w:bCs/>
        </w:rPr>
        <w:t>jeho</w:t>
      </w:r>
      <w:r w:rsidR="00A4115B" w:rsidRPr="003D437B">
        <w:rPr>
          <w:bCs/>
        </w:rPr>
        <w:t xml:space="preserve"> </w:t>
      </w:r>
      <w:r w:rsidR="00F95609" w:rsidRPr="003D437B">
        <w:rPr>
          <w:bCs/>
        </w:rPr>
        <w:t>prerokovanie v</w:t>
      </w:r>
      <w:r w:rsidR="00A4115B" w:rsidRPr="003D437B">
        <w:rPr>
          <w:bCs/>
        </w:rPr>
        <w:t> </w:t>
      </w:r>
      <w:r w:rsidR="0070162E" w:rsidRPr="003D437B">
        <w:rPr>
          <w:bCs/>
        </w:rPr>
        <w:t>druhom</w:t>
      </w:r>
      <w:r w:rsidR="00A4115B" w:rsidRPr="003D437B">
        <w:rPr>
          <w:bCs/>
        </w:rPr>
        <w:t xml:space="preserve"> </w:t>
      </w:r>
      <w:r w:rsidR="0070162E" w:rsidRPr="003D437B">
        <w:rPr>
          <w:bCs/>
        </w:rPr>
        <w:t>čítaní.</w:t>
      </w:r>
    </w:p>
    <w:p w:rsidR="00897088" w:rsidRPr="003D437B" w:rsidRDefault="00897088" w:rsidP="00817ABE">
      <w:pPr>
        <w:pStyle w:val="Bezriadkovania"/>
      </w:pPr>
    </w:p>
    <w:p w:rsidR="007021AD" w:rsidRPr="003D437B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3D437B">
        <w:rPr>
          <w:b/>
          <w:bCs/>
        </w:rPr>
        <w:t>I.</w:t>
      </w:r>
    </w:p>
    <w:p w:rsidR="00FC5E74" w:rsidRPr="00897088" w:rsidRDefault="00FC5E74" w:rsidP="00897088">
      <w:pPr>
        <w:pStyle w:val="Bezriadkovania"/>
      </w:pPr>
    </w:p>
    <w:p w:rsidR="007021AD" w:rsidRPr="003D437B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3D437B">
        <w:rPr>
          <w:szCs w:val="24"/>
          <w:lang w:eastAsia="sk-SK"/>
        </w:rPr>
        <w:tab/>
        <w:t>Poslanci Národnej rady Slovenskej republiky, ktorí nie sú členmi vý</w:t>
      </w:r>
      <w:r w:rsidR="000825A7" w:rsidRPr="003D437B">
        <w:rPr>
          <w:szCs w:val="24"/>
          <w:lang w:eastAsia="sk-SK"/>
        </w:rPr>
        <w:t>boru, ktorému</w:t>
      </w:r>
      <w:r w:rsidRPr="003D437B">
        <w:rPr>
          <w:szCs w:val="24"/>
          <w:lang w:eastAsia="sk-SK"/>
        </w:rPr>
        <w:t xml:space="preserve"> bol návrh</w:t>
      </w:r>
      <w:r w:rsidR="00A4115B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zákona pridelený, </w:t>
      </w:r>
      <w:r w:rsidRPr="003D437B">
        <w:rPr>
          <w:bCs/>
          <w:szCs w:val="24"/>
          <w:lang w:eastAsia="sk-SK"/>
        </w:rPr>
        <w:t>neoznámili v určenej lehote</w:t>
      </w:r>
      <w:r w:rsidR="00A4115B" w:rsidRPr="003D437B">
        <w:rPr>
          <w:bCs/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 xml:space="preserve">výboru </w:t>
      </w:r>
      <w:r w:rsidRPr="003D437B">
        <w:rPr>
          <w:bCs/>
          <w:szCs w:val="24"/>
          <w:lang w:eastAsia="sk-SK"/>
        </w:rPr>
        <w:t>žiadne stanovisko</w:t>
      </w:r>
      <w:r w:rsidRPr="003D437B">
        <w:rPr>
          <w:szCs w:val="24"/>
          <w:lang w:eastAsia="sk-SK"/>
        </w:rPr>
        <w:t xml:space="preserve"> k</w:t>
      </w:r>
      <w:r w:rsidR="003201B2" w:rsidRPr="003D437B">
        <w:rPr>
          <w:szCs w:val="24"/>
          <w:lang w:eastAsia="sk-SK"/>
        </w:rPr>
        <w:t> </w:t>
      </w:r>
      <w:r w:rsidRPr="003D437B">
        <w:rPr>
          <w:szCs w:val="24"/>
          <w:lang w:eastAsia="sk-SK"/>
        </w:rPr>
        <w:t>predmetnému</w:t>
      </w:r>
      <w:r w:rsidR="003201B2" w:rsidRPr="003D437B">
        <w:rPr>
          <w:szCs w:val="24"/>
          <w:lang w:eastAsia="sk-SK"/>
        </w:rPr>
        <w:t xml:space="preserve"> </w:t>
      </w:r>
      <w:r w:rsidRPr="003D437B">
        <w:rPr>
          <w:szCs w:val="24"/>
          <w:lang w:eastAsia="sk-SK"/>
        </w:rPr>
        <w:t>návrhu zákona (§ 75 ods. 2 zákona o rokovacom poriadku Národ</w:t>
      </w:r>
      <w:r w:rsidR="00553252" w:rsidRPr="003D437B">
        <w:rPr>
          <w:szCs w:val="24"/>
          <w:lang w:eastAsia="sk-SK"/>
        </w:rPr>
        <w:t>nej rady Slovenskej republiky).</w:t>
      </w:r>
    </w:p>
    <w:p w:rsidR="00FC5E74" w:rsidRPr="00897088" w:rsidRDefault="00FC5E74" w:rsidP="00897088">
      <w:pPr>
        <w:pStyle w:val="Bezriadkovania"/>
      </w:pPr>
    </w:p>
    <w:p w:rsidR="007021AD" w:rsidRDefault="00E40491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lastRenderedPageBreak/>
        <w:t>II</w:t>
      </w:r>
      <w:r w:rsidR="007021AD" w:rsidRPr="003D437B">
        <w:rPr>
          <w:bCs/>
          <w:szCs w:val="24"/>
        </w:rPr>
        <w:t>.</w:t>
      </w:r>
    </w:p>
    <w:p w:rsidR="00F95609" w:rsidRPr="00897088" w:rsidRDefault="00F95609" w:rsidP="00897088">
      <w:pPr>
        <w:pStyle w:val="Bezriadkovania"/>
      </w:pPr>
    </w:p>
    <w:p w:rsidR="00897088" w:rsidRDefault="003201B2" w:rsidP="00897088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  <w:r w:rsidRPr="003D437B">
        <w:rPr>
          <w:sz w:val="24"/>
          <w:shd w:val="clear" w:color="auto" w:fill="FFFFFF"/>
        </w:rPr>
        <w:tab/>
      </w:r>
      <w:proofErr w:type="spellStart"/>
      <w:r w:rsidR="003B6669">
        <w:rPr>
          <w:sz w:val="24"/>
          <w:shd w:val="clear" w:color="auto" w:fill="FFFFFF"/>
        </w:rPr>
        <w:t>N</w:t>
      </w:r>
      <w:r w:rsidR="003B6669" w:rsidRPr="003B6669">
        <w:rPr>
          <w:sz w:val="24"/>
          <w:shd w:val="clear" w:color="auto" w:fill="FFFFFF"/>
        </w:rPr>
        <w:t>ávrh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poslancov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Národnej</w:t>
      </w:r>
      <w:proofErr w:type="spellEnd"/>
      <w:r w:rsidR="003B6669" w:rsidRPr="003B6669">
        <w:rPr>
          <w:sz w:val="24"/>
          <w:shd w:val="clear" w:color="auto" w:fill="FFFFFF"/>
        </w:rPr>
        <w:t xml:space="preserve"> rady </w:t>
      </w:r>
      <w:proofErr w:type="spellStart"/>
      <w:r w:rsidR="003B6669" w:rsidRPr="003B6669">
        <w:rPr>
          <w:sz w:val="24"/>
          <w:shd w:val="clear" w:color="auto" w:fill="FFFFFF"/>
        </w:rPr>
        <w:t>Slovenskej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republiky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Vladimíry</w:t>
      </w:r>
      <w:proofErr w:type="spellEnd"/>
      <w:r w:rsidR="003B6669" w:rsidRPr="003B6669">
        <w:rPr>
          <w:sz w:val="24"/>
          <w:shd w:val="clear" w:color="auto" w:fill="FFFFFF"/>
        </w:rPr>
        <w:t xml:space="preserve"> MARCINKOVEJ, </w:t>
      </w:r>
      <w:proofErr w:type="spellStart"/>
      <w:r w:rsidR="003B6669" w:rsidRPr="003B6669">
        <w:rPr>
          <w:sz w:val="24"/>
          <w:shd w:val="clear" w:color="auto" w:fill="FFFFFF"/>
        </w:rPr>
        <w:t>Mariána</w:t>
      </w:r>
      <w:proofErr w:type="spellEnd"/>
      <w:r w:rsidR="003B6669" w:rsidRPr="003B6669">
        <w:rPr>
          <w:sz w:val="24"/>
          <w:shd w:val="clear" w:color="auto" w:fill="FFFFFF"/>
        </w:rPr>
        <w:t xml:space="preserve"> VISKUPIČA a Vladimíra LEDECKÉHO </w:t>
      </w:r>
      <w:proofErr w:type="spellStart"/>
      <w:r w:rsidR="003B6669" w:rsidRPr="003B6669">
        <w:rPr>
          <w:sz w:val="24"/>
          <w:shd w:val="clear" w:color="auto" w:fill="FFFFFF"/>
        </w:rPr>
        <w:t>na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vydanie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zákona</w:t>
      </w:r>
      <w:proofErr w:type="spellEnd"/>
      <w:r w:rsidR="003B6669" w:rsidRPr="003B6669">
        <w:rPr>
          <w:sz w:val="24"/>
          <w:shd w:val="clear" w:color="auto" w:fill="FFFFFF"/>
        </w:rPr>
        <w:t xml:space="preserve">, </w:t>
      </w:r>
      <w:proofErr w:type="spellStart"/>
      <w:r w:rsidR="003B6669" w:rsidRPr="003B6669">
        <w:rPr>
          <w:sz w:val="24"/>
          <w:shd w:val="clear" w:color="auto" w:fill="FFFFFF"/>
        </w:rPr>
        <w:t>ktorým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sa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dopĺňa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zákon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Národnej</w:t>
      </w:r>
      <w:proofErr w:type="spellEnd"/>
      <w:r w:rsidR="003B6669" w:rsidRPr="003B6669">
        <w:rPr>
          <w:sz w:val="24"/>
          <w:shd w:val="clear" w:color="auto" w:fill="FFFFFF"/>
        </w:rPr>
        <w:t xml:space="preserve"> rady </w:t>
      </w:r>
      <w:proofErr w:type="spellStart"/>
      <w:r w:rsidR="003B6669" w:rsidRPr="003B6669">
        <w:rPr>
          <w:sz w:val="24"/>
          <w:shd w:val="clear" w:color="auto" w:fill="FFFFFF"/>
        </w:rPr>
        <w:t>Slovenskej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republiky</w:t>
      </w:r>
      <w:proofErr w:type="spellEnd"/>
      <w:r w:rsidR="003B6669" w:rsidRPr="003B6669">
        <w:rPr>
          <w:sz w:val="24"/>
          <w:shd w:val="clear" w:color="auto" w:fill="FFFFFF"/>
        </w:rPr>
        <w:t xml:space="preserve"> č. 350/1996 Z. z. o </w:t>
      </w:r>
      <w:proofErr w:type="spellStart"/>
      <w:r w:rsidR="003B6669" w:rsidRPr="003B6669">
        <w:rPr>
          <w:sz w:val="24"/>
          <w:shd w:val="clear" w:color="auto" w:fill="FFFFFF"/>
        </w:rPr>
        <w:t>rokovacom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poriadku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Národnej</w:t>
      </w:r>
      <w:proofErr w:type="spellEnd"/>
      <w:r w:rsidR="003B6669" w:rsidRPr="003B6669">
        <w:rPr>
          <w:sz w:val="24"/>
          <w:shd w:val="clear" w:color="auto" w:fill="FFFFFF"/>
        </w:rPr>
        <w:t xml:space="preserve"> rady </w:t>
      </w:r>
      <w:proofErr w:type="spellStart"/>
      <w:r w:rsidR="003B6669" w:rsidRPr="003B6669">
        <w:rPr>
          <w:sz w:val="24"/>
          <w:shd w:val="clear" w:color="auto" w:fill="FFFFFF"/>
        </w:rPr>
        <w:t>Slovenskej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republiky</w:t>
      </w:r>
      <w:proofErr w:type="spellEnd"/>
      <w:r w:rsidR="003B6669" w:rsidRPr="003B6669">
        <w:rPr>
          <w:sz w:val="24"/>
          <w:shd w:val="clear" w:color="auto" w:fill="FFFFFF"/>
        </w:rPr>
        <w:t xml:space="preserve"> v </w:t>
      </w:r>
      <w:proofErr w:type="spellStart"/>
      <w:r w:rsidR="003B6669" w:rsidRPr="003B6669">
        <w:rPr>
          <w:sz w:val="24"/>
          <w:shd w:val="clear" w:color="auto" w:fill="FFFFFF"/>
        </w:rPr>
        <w:t>znení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neskorších</w:t>
      </w:r>
      <w:proofErr w:type="spellEnd"/>
      <w:r w:rsidR="003B6669" w:rsidRPr="003B6669">
        <w:rPr>
          <w:sz w:val="24"/>
          <w:shd w:val="clear" w:color="auto" w:fill="FFFFFF"/>
        </w:rPr>
        <w:t xml:space="preserve"> </w:t>
      </w:r>
      <w:proofErr w:type="spellStart"/>
      <w:r w:rsidR="003B6669" w:rsidRPr="003B6669">
        <w:rPr>
          <w:sz w:val="24"/>
          <w:shd w:val="clear" w:color="auto" w:fill="FFFFFF"/>
        </w:rPr>
        <w:t>predpisov</w:t>
      </w:r>
      <w:proofErr w:type="spellEnd"/>
      <w:r w:rsidR="003B6669" w:rsidRPr="003B6669">
        <w:rPr>
          <w:sz w:val="24"/>
          <w:shd w:val="clear" w:color="auto" w:fill="FFFFFF"/>
        </w:rPr>
        <w:t xml:space="preserve"> (</w:t>
      </w:r>
      <w:proofErr w:type="spellStart"/>
      <w:r w:rsidR="003B6669" w:rsidRPr="003B6669">
        <w:rPr>
          <w:sz w:val="24"/>
          <w:shd w:val="clear" w:color="auto" w:fill="FFFFFF"/>
        </w:rPr>
        <w:t>tlač</w:t>
      </w:r>
      <w:proofErr w:type="spellEnd"/>
      <w:r w:rsidR="003B6669" w:rsidRPr="003B6669">
        <w:rPr>
          <w:sz w:val="24"/>
          <w:shd w:val="clear" w:color="auto" w:fill="FFFFFF"/>
        </w:rPr>
        <w:t xml:space="preserve"> 1364)</w:t>
      </w:r>
      <w:r w:rsidR="003B6669">
        <w:rPr>
          <w:sz w:val="24"/>
          <w:shd w:val="clear" w:color="auto" w:fill="FFFFFF"/>
        </w:rPr>
        <w:t xml:space="preserve"> </w:t>
      </w:r>
      <w:proofErr w:type="spellStart"/>
      <w:r w:rsidR="00FE1890" w:rsidRPr="003D437B">
        <w:rPr>
          <w:bCs/>
          <w:sz w:val="24"/>
        </w:rPr>
        <w:t>Ú</w:t>
      </w:r>
      <w:r w:rsidR="00AE7AF0" w:rsidRPr="003D437B">
        <w:rPr>
          <w:sz w:val="24"/>
        </w:rPr>
        <w:t>stavnoprávny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výbor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Národnej</w:t>
      </w:r>
      <w:proofErr w:type="spellEnd"/>
      <w:r w:rsidR="00AE7AF0" w:rsidRPr="003D437B">
        <w:rPr>
          <w:sz w:val="24"/>
        </w:rPr>
        <w:t xml:space="preserve"> rady </w:t>
      </w:r>
      <w:proofErr w:type="spellStart"/>
      <w:r w:rsidR="00AE7AF0" w:rsidRPr="003D437B">
        <w:rPr>
          <w:sz w:val="24"/>
        </w:rPr>
        <w:t>Slovenskej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AE7AF0" w:rsidRPr="003D437B">
        <w:rPr>
          <w:sz w:val="24"/>
        </w:rPr>
        <w:t>republiky</w:t>
      </w:r>
      <w:proofErr w:type="spellEnd"/>
      <w:r w:rsidR="00AE7AF0" w:rsidRPr="003D437B">
        <w:rPr>
          <w:sz w:val="24"/>
        </w:rPr>
        <w:t xml:space="preserve"> </w:t>
      </w:r>
      <w:proofErr w:type="spellStart"/>
      <w:r w:rsidR="00FB2EDA" w:rsidRPr="003D437B">
        <w:rPr>
          <w:sz w:val="24"/>
        </w:rPr>
        <w:t>prerokoval</w:t>
      </w:r>
      <w:proofErr w:type="spellEnd"/>
      <w:r w:rsidR="00FB2EDA" w:rsidRPr="003D437B">
        <w:rPr>
          <w:sz w:val="24"/>
        </w:rPr>
        <w:t xml:space="preserve"> </w:t>
      </w:r>
      <w:proofErr w:type="spellStart"/>
      <w:r w:rsidR="00757A3D">
        <w:rPr>
          <w:sz w:val="24"/>
        </w:rPr>
        <w:t>na</w:t>
      </w:r>
      <w:proofErr w:type="spellEnd"/>
      <w:r w:rsidR="00757A3D">
        <w:rPr>
          <w:sz w:val="24"/>
        </w:rPr>
        <w:t xml:space="preserve"> 157. </w:t>
      </w:r>
      <w:proofErr w:type="spellStart"/>
      <w:proofErr w:type="gramStart"/>
      <w:r w:rsidR="00757A3D">
        <w:rPr>
          <w:sz w:val="24"/>
        </w:rPr>
        <w:t>schôdzi</w:t>
      </w:r>
      <w:proofErr w:type="spellEnd"/>
      <w:proofErr w:type="gramEnd"/>
      <w:r w:rsidR="00757A3D">
        <w:rPr>
          <w:sz w:val="24"/>
        </w:rPr>
        <w:t xml:space="preserve"> </w:t>
      </w:r>
      <w:r w:rsidR="00BD368F">
        <w:rPr>
          <w:sz w:val="24"/>
        </w:rPr>
        <w:t>8</w:t>
      </w:r>
      <w:r w:rsidR="00282E3C" w:rsidRPr="003D437B">
        <w:rPr>
          <w:sz w:val="24"/>
        </w:rPr>
        <w:t xml:space="preserve">. </w:t>
      </w:r>
      <w:proofErr w:type="spellStart"/>
      <w:proofErr w:type="gramStart"/>
      <w:r w:rsidR="00BD368F">
        <w:rPr>
          <w:sz w:val="24"/>
        </w:rPr>
        <w:t>marca</w:t>
      </w:r>
      <w:proofErr w:type="spellEnd"/>
      <w:proofErr w:type="gramEnd"/>
      <w:r w:rsidR="00282E3C" w:rsidRPr="003D437B">
        <w:rPr>
          <w:sz w:val="24"/>
        </w:rPr>
        <w:t xml:space="preserve"> 2023</w:t>
      </w:r>
      <w:r w:rsidR="00757A3D">
        <w:rPr>
          <w:sz w:val="24"/>
        </w:rPr>
        <w:t>.</w:t>
      </w:r>
    </w:p>
    <w:p w:rsidR="00E40491" w:rsidRPr="00897088" w:rsidRDefault="00E40491" w:rsidP="00897088">
      <w:pPr>
        <w:pStyle w:val="TxBrp1"/>
        <w:tabs>
          <w:tab w:val="left" w:pos="567"/>
          <w:tab w:val="left" w:pos="2552"/>
          <w:tab w:val="left" w:pos="3686"/>
        </w:tabs>
        <w:spacing w:line="360" w:lineRule="auto"/>
        <w:ind w:left="0"/>
        <w:rPr>
          <w:sz w:val="24"/>
        </w:rPr>
      </w:pPr>
    </w:p>
    <w:p w:rsidR="00757A3D" w:rsidRPr="00FD24F7" w:rsidRDefault="00757A3D" w:rsidP="00757A3D">
      <w:pPr>
        <w:tabs>
          <w:tab w:val="left" w:pos="567"/>
        </w:tabs>
        <w:spacing w:line="360" w:lineRule="auto"/>
        <w:jc w:val="both"/>
        <w:rPr>
          <w:b/>
          <w:bCs/>
        </w:rPr>
      </w:pPr>
      <w:r>
        <w:tab/>
      </w:r>
      <w:r w:rsidRPr="00D342C1">
        <w:t>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>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>z. o  rokovacom poriadku Národnej rady Slovenskej republiky v znení neskorších predpisov</w:t>
      </w:r>
      <w:r>
        <w:t xml:space="preserve"> a</w:t>
      </w:r>
      <w:r w:rsidRPr="00757A3D"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>
        <w:t>2</w:t>
      </w:r>
      <w:r w:rsidRPr="00FD24F7">
        <w:t xml:space="preserve"> Ústavy Slovenskej republiky</w:t>
      </w:r>
      <w:r>
        <w:t xml:space="preserve">. </w:t>
      </w:r>
      <w:r w:rsidRPr="00FD24F7">
        <w:t xml:space="preserve">     </w:t>
      </w:r>
    </w:p>
    <w:p w:rsidR="00757A3D" w:rsidRPr="00897088" w:rsidRDefault="00757A3D" w:rsidP="00897088">
      <w:pPr>
        <w:pStyle w:val="Bezriadkovania"/>
      </w:pPr>
    </w:p>
    <w:p w:rsidR="00553252" w:rsidRPr="003D437B" w:rsidRDefault="00757A3D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E40491">
        <w:rPr>
          <w:bCs/>
          <w:szCs w:val="24"/>
        </w:rPr>
        <w:t>II</w:t>
      </w:r>
      <w:r w:rsidR="00AD4506" w:rsidRPr="003D437B">
        <w:rPr>
          <w:bCs/>
          <w:szCs w:val="24"/>
        </w:rPr>
        <w:t>.</w:t>
      </w:r>
    </w:p>
    <w:p w:rsidR="00FC5E74" w:rsidRPr="003D437B" w:rsidRDefault="00FC5E74" w:rsidP="00897088">
      <w:pPr>
        <w:pStyle w:val="Bezriadkovania"/>
      </w:pPr>
    </w:p>
    <w:p w:rsidR="00F10AC8" w:rsidRDefault="00F10AC8" w:rsidP="00F10AC8">
      <w:pPr>
        <w:spacing w:line="360" w:lineRule="auto"/>
        <w:ind w:firstLine="708"/>
        <w:jc w:val="both"/>
        <w:rPr>
          <w:bCs/>
        </w:rPr>
      </w:pPr>
    </w:p>
    <w:p w:rsidR="00F10AC8" w:rsidRPr="00EE6F36" w:rsidRDefault="00F10AC8" w:rsidP="00F10AC8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>
        <w:t xml:space="preserve"> k  n</w:t>
      </w:r>
      <w:r w:rsidRPr="003B6669">
        <w:rPr>
          <w:shd w:val="clear" w:color="auto" w:fill="FFFFFF"/>
        </w:rPr>
        <w:t>ávrh</w:t>
      </w:r>
      <w:r>
        <w:rPr>
          <w:shd w:val="clear" w:color="auto" w:fill="FFFFFF"/>
        </w:rPr>
        <w:t>u</w:t>
      </w:r>
      <w:r w:rsidRPr="003B6669">
        <w:rPr>
          <w:shd w:val="clear" w:color="auto" w:fill="FFFFFF"/>
        </w:rPr>
        <w:t xml:space="preserve"> poslancov Národnej rady Slovenskej republiky Vladimíry MARCINKOVEJ, Mariána VISKUPIČA a Vladimíra LEDECKÉHO na vydanie zákona, ktorým sa dopĺňa zákon Národnej rady Slovenskej republiky č. 350/1996 Z. z. o rokovacom poriadku Národnej rady Slovenskej republiky v znení neskorších predpisov (tlač 1364)</w:t>
      </w:r>
      <w:r>
        <w:t xml:space="preserve"> bol zvolaný na 14. marca 2023. </w:t>
      </w:r>
    </w:p>
    <w:p w:rsidR="00F10AC8" w:rsidRPr="00B43F0D" w:rsidRDefault="00F10AC8" w:rsidP="00F10AC8">
      <w:pPr>
        <w:spacing w:line="360" w:lineRule="auto"/>
        <w:ind w:firstLine="708"/>
        <w:jc w:val="both"/>
        <w:rPr>
          <w:bCs/>
        </w:rPr>
      </w:pPr>
      <w:r w:rsidRPr="00EE6F36">
        <w:t>O návrhu správy</w:t>
      </w:r>
      <w:r>
        <w:t xml:space="preserve"> ústavnoprávneho výboru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:rsidR="00E40491" w:rsidRDefault="00E40491" w:rsidP="00897088">
      <w:pPr>
        <w:spacing w:line="360" w:lineRule="auto"/>
        <w:ind w:firstLine="708"/>
        <w:jc w:val="both"/>
        <w:rPr>
          <w:bCs/>
        </w:rPr>
      </w:pPr>
    </w:p>
    <w:p w:rsidR="004509C8" w:rsidRPr="00897088" w:rsidRDefault="00897088" w:rsidP="00897088">
      <w:pPr>
        <w:spacing w:line="360" w:lineRule="auto"/>
        <w:ind w:firstLine="708"/>
        <w:jc w:val="both"/>
      </w:pPr>
      <w:r>
        <w:rPr>
          <w:bCs/>
        </w:rPr>
        <w:t xml:space="preserve">Predseda </w:t>
      </w:r>
      <w:r>
        <w:t xml:space="preserve">Ústavnoprávneho výboru Národnej rady Slovenskej republiky zároveň určil za spravodajkyňu poslankyňu </w:t>
      </w:r>
      <w:r>
        <w:rPr>
          <w:bCs/>
        </w:rPr>
        <w:t xml:space="preserve">Národnej rady Slovenskej republiky </w:t>
      </w:r>
      <w:r>
        <w:rPr>
          <w:b/>
          <w:bCs/>
        </w:rPr>
        <w:t>Máriu Kolíkovú</w:t>
      </w:r>
      <w:r>
        <w:t>, ktorá predkladá predmetnú informáciu a na schôdzi Národnej rady Slovenskej republiky bude informovať o výsledku rokovania výboru a bude navrhovať ďalší postup.</w:t>
      </w:r>
    </w:p>
    <w:p w:rsidR="00E40491" w:rsidRDefault="00E40491" w:rsidP="003D41CF">
      <w:pPr>
        <w:spacing w:line="360" w:lineRule="auto"/>
        <w:jc w:val="both"/>
        <w:rPr>
          <w:bCs/>
        </w:rPr>
      </w:pPr>
    </w:p>
    <w:p w:rsidR="00F10AC8" w:rsidRDefault="00F10AC8" w:rsidP="003D41CF">
      <w:pPr>
        <w:spacing w:line="360" w:lineRule="auto"/>
        <w:jc w:val="both"/>
        <w:rPr>
          <w:bCs/>
        </w:rPr>
      </w:pPr>
    </w:p>
    <w:p w:rsidR="00F10AC8" w:rsidRPr="00CE0522" w:rsidRDefault="00F10AC8" w:rsidP="00F10AC8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Alojz Baránik </w:t>
      </w:r>
      <w:r w:rsidR="003144D9">
        <w:t xml:space="preserve">v. r. </w:t>
      </w:r>
      <w:bookmarkStart w:id="0" w:name="_GoBack"/>
      <w:bookmarkEnd w:id="0"/>
    </w:p>
    <w:p w:rsidR="00F10AC8" w:rsidRPr="00CE0522" w:rsidRDefault="00F10AC8" w:rsidP="00F10AC8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:rsidR="00F10AC8" w:rsidRDefault="00F10AC8" w:rsidP="00F10AC8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:rsidR="003C32C0" w:rsidRPr="003D437B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D437B">
        <w:t xml:space="preserve">Bratislava </w:t>
      </w:r>
      <w:r w:rsidR="00B614E3">
        <w:t>14</w:t>
      </w:r>
      <w:r w:rsidR="005C3327">
        <w:t>. marc</w:t>
      </w:r>
      <w:r w:rsidR="00B614E3">
        <w:t>a</w:t>
      </w:r>
      <w:r w:rsidR="00DD288B" w:rsidRPr="003D437B">
        <w:t xml:space="preserve"> 202</w:t>
      </w:r>
      <w:r w:rsidR="00B34CF5" w:rsidRPr="003D437B">
        <w:t>3</w:t>
      </w:r>
    </w:p>
    <w:sectPr w:rsidR="003C32C0" w:rsidRPr="003D437B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01" w:rsidRDefault="00BD1001" w:rsidP="00615200">
      <w:r>
        <w:separator/>
      </w:r>
    </w:p>
  </w:endnote>
  <w:endnote w:type="continuationSeparator" w:id="0">
    <w:p w:rsidR="00BD1001" w:rsidRDefault="00BD1001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3144D9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01" w:rsidRDefault="00BD1001" w:rsidP="00615200">
      <w:r>
        <w:separator/>
      </w:r>
    </w:p>
  </w:footnote>
  <w:footnote w:type="continuationSeparator" w:id="0">
    <w:p w:rsidR="00BD1001" w:rsidRDefault="00BD1001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7A7B1D0E"/>
    <w:multiLevelType w:val="hybridMultilevel"/>
    <w:tmpl w:val="F07662AC"/>
    <w:lvl w:ilvl="0" w:tplc="AC526FF8">
      <w:start w:val="1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22FA0"/>
    <w:rsid w:val="000339D5"/>
    <w:rsid w:val="00033C09"/>
    <w:rsid w:val="00034303"/>
    <w:rsid w:val="000407FB"/>
    <w:rsid w:val="00040FCA"/>
    <w:rsid w:val="0004123D"/>
    <w:rsid w:val="000418D5"/>
    <w:rsid w:val="00043E82"/>
    <w:rsid w:val="000443BE"/>
    <w:rsid w:val="000540B9"/>
    <w:rsid w:val="00054A0E"/>
    <w:rsid w:val="00054F95"/>
    <w:rsid w:val="000611BB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4C91"/>
    <w:rsid w:val="000A592C"/>
    <w:rsid w:val="000A5964"/>
    <w:rsid w:val="000A5F2F"/>
    <w:rsid w:val="000A6181"/>
    <w:rsid w:val="000B1BC6"/>
    <w:rsid w:val="000B2DA0"/>
    <w:rsid w:val="000B54BF"/>
    <w:rsid w:val="000C1574"/>
    <w:rsid w:val="000C3B82"/>
    <w:rsid w:val="000C4537"/>
    <w:rsid w:val="000C77CA"/>
    <w:rsid w:val="000D08DC"/>
    <w:rsid w:val="000D1719"/>
    <w:rsid w:val="000D1D16"/>
    <w:rsid w:val="000D321B"/>
    <w:rsid w:val="000D3B9F"/>
    <w:rsid w:val="000F09CC"/>
    <w:rsid w:val="000F32D8"/>
    <w:rsid w:val="000F3B0C"/>
    <w:rsid w:val="000F3BE3"/>
    <w:rsid w:val="000F5564"/>
    <w:rsid w:val="000F7655"/>
    <w:rsid w:val="00102D39"/>
    <w:rsid w:val="00105070"/>
    <w:rsid w:val="001051D7"/>
    <w:rsid w:val="00106665"/>
    <w:rsid w:val="00112314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3842"/>
    <w:rsid w:val="001649F1"/>
    <w:rsid w:val="00165FA7"/>
    <w:rsid w:val="00171DDA"/>
    <w:rsid w:val="00173E97"/>
    <w:rsid w:val="00177EE3"/>
    <w:rsid w:val="001816A2"/>
    <w:rsid w:val="0018305E"/>
    <w:rsid w:val="001837DA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44BA"/>
    <w:rsid w:val="001C59DC"/>
    <w:rsid w:val="001D1A97"/>
    <w:rsid w:val="001D4BA9"/>
    <w:rsid w:val="001D728F"/>
    <w:rsid w:val="001E0AAC"/>
    <w:rsid w:val="001E1B68"/>
    <w:rsid w:val="001F3EBD"/>
    <w:rsid w:val="00201B0D"/>
    <w:rsid w:val="002040D1"/>
    <w:rsid w:val="0021320D"/>
    <w:rsid w:val="002132A7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48D1"/>
    <w:rsid w:val="00266CA3"/>
    <w:rsid w:val="00270389"/>
    <w:rsid w:val="002708BB"/>
    <w:rsid w:val="00271D7D"/>
    <w:rsid w:val="00271F24"/>
    <w:rsid w:val="002812BF"/>
    <w:rsid w:val="00282828"/>
    <w:rsid w:val="00282E3C"/>
    <w:rsid w:val="0028601C"/>
    <w:rsid w:val="00294381"/>
    <w:rsid w:val="0029555F"/>
    <w:rsid w:val="002A1877"/>
    <w:rsid w:val="002A33C3"/>
    <w:rsid w:val="002B3578"/>
    <w:rsid w:val="002B42CF"/>
    <w:rsid w:val="002B7742"/>
    <w:rsid w:val="002C3101"/>
    <w:rsid w:val="002C610C"/>
    <w:rsid w:val="002D40A1"/>
    <w:rsid w:val="002D458C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04BC9"/>
    <w:rsid w:val="00310C71"/>
    <w:rsid w:val="003116EC"/>
    <w:rsid w:val="00312CA4"/>
    <w:rsid w:val="003144D9"/>
    <w:rsid w:val="003201B2"/>
    <w:rsid w:val="00322090"/>
    <w:rsid w:val="003231E2"/>
    <w:rsid w:val="00323F30"/>
    <w:rsid w:val="003253C0"/>
    <w:rsid w:val="003337CA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29E1"/>
    <w:rsid w:val="00363878"/>
    <w:rsid w:val="003661D7"/>
    <w:rsid w:val="0036711F"/>
    <w:rsid w:val="003672D0"/>
    <w:rsid w:val="00375046"/>
    <w:rsid w:val="00385B06"/>
    <w:rsid w:val="0039036B"/>
    <w:rsid w:val="00394CD6"/>
    <w:rsid w:val="00397736"/>
    <w:rsid w:val="00397FB5"/>
    <w:rsid w:val="003A070F"/>
    <w:rsid w:val="003A3022"/>
    <w:rsid w:val="003B063A"/>
    <w:rsid w:val="003B1C61"/>
    <w:rsid w:val="003B3D3E"/>
    <w:rsid w:val="003B6669"/>
    <w:rsid w:val="003C2A93"/>
    <w:rsid w:val="003C32C0"/>
    <w:rsid w:val="003C5128"/>
    <w:rsid w:val="003C5A45"/>
    <w:rsid w:val="003C6505"/>
    <w:rsid w:val="003C79D2"/>
    <w:rsid w:val="003D26F1"/>
    <w:rsid w:val="003D41CF"/>
    <w:rsid w:val="003D437B"/>
    <w:rsid w:val="003D5CDB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1BDC"/>
    <w:rsid w:val="00432B75"/>
    <w:rsid w:val="004337BD"/>
    <w:rsid w:val="0044223C"/>
    <w:rsid w:val="00450919"/>
    <w:rsid w:val="004509C8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C77"/>
    <w:rsid w:val="004D4E79"/>
    <w:rsid w:val="004E2EA1"/>
    <w:rsid w:val="004E3C87"/>
    <w:rsid w:val="004E7D5E"/>
    <w:rsid w:val="004F0F4B"/>
    <w:rsid w:val="004F2B50"/>
    <w:rsid w:val="004F4557"/>
    <w:rsid w:val="004F4D58"/>
    <w:rsid w:val="004F53EE"/>
    <w:rsid w:val="004F72E1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26B34"/>
    <w:rsid w:val="0053524B"/>
    <w:rsid w:val="005377DC"/>
    <w:rsid w:val="00540238"/>
    <w:rsid w:val="00543FCC"/>
    <w:rsid w:val="00545C94"/>
    <w:rsid w:val="00546B4C"/>
    <w:rsid w:val="005507CA"/>
    <w:rsid w:val="00550B43"/>
    <w:rsid w:val="00550D80"/>
    <w:rsid w:val="0055196A"/>
    <w:rsid w:val="00553252"/>
    <w:rsid w:val="0056448F"/>
    <w:rsid w:val="005649C8"/>
    <w:rsid w:val="005752AA"/>
    <w:rsid w:val="0057628B"/>
    <w:rsid w:val="0058181D"/>
    <w:rsid w:val="00582B35"/>
    <w:rsid w:val="0058589A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3327"/>
    <w:rsid w:val="005C5593"/>
    <w:rsid w:val="005D361F"/>
    <w:rsid w:val="005D3E58"/>
    <w:rsid w:val="005D6403"/>
    <w:rsid w:val="005D677A"/>
    <w:rsid w:val="005F1592"/>
    <w:rsid w:val="005F5C38"/>
    <w:rsid w:val="006000CE"/>
    <w:rsid w:val="00605862"/>
    <w:rsid w:val="00607973"/>
    <w:rsid w:val="00612800"/>
    <w:rsid w:val="006133BB"/>
    <w:rsid w:val="00615200"/>
    <w:rsid w:val="006176E2"/>
    <w:rsid w:val="00620A04"/>
    <w:rsid w:val="00621598"/>
    <w:rsid w:val="00630FF2"/>
    <w:rsid w:val="00632734"/>
    <w:rsid w:val="006362BA"/>
    <w:rsid w:val="0063709A"/>
    <w:rsid w:val="00637630"/>
    <w:rsid w:val="00643265"/>
    <w:rsid w:val="00643C80"/>
    <w:rsid w:val="00643D2D"/>
    <w:rsid w:val="00647D99"/>
    <w:rsid w:val="0065123F"/>
    <w:rsid w:val="00651BA8"/>
    <w:rsid w:val="00653A97"/>
    <w:rsid w:val="00653B3A"/>
    <w:rsid w:val="00653C29"/>
    <w:rsid w:val="00655674"/>
    <w:rsid w:val="00663AA4"/>
    <w:rsid w:val="00663EFA"/>
    <w:rsid w:val="0066607D"/>
    <w:rsid w:val="00666BFF"/>
    <w:rsid w:val="006675C2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B65E1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E51B1"/>
    <w:rsid w:val="006F010E"/>
    <w:rsid w:val="006F2054"/>
    <w:rsid w:val="006F5683"/>
    <w:rsid w:val="0070162E"/>
    <w:rsid w:val="00701BD5"/>
    <w:rsid w:val="007021AD"/>
    <w:rsid w:val="0070376D"/>
    <w:rsid w:val="00711BF3"/>
    <w:rsid w:val="00714E50"/>
    <w:rsid w:val="007201FA"/>
    <w:rsid w:val="00722698"/>
    <w:rsid w:val="007255C7"/>
    <w:rsid w:val="00725B84"/>
    <w:rsid w:val="00726B55"/>
    <w:rsid w:val="00727B49"/>
    <w:rsid w:val="007310C7"/>
    <w:rsid w:val="00731CB3"/>
    <w:rsid w:val="00737818"/>
    <w:rsid w:val="00737899"/>
    <w:rsid w:val="00743C87"/>
    <w:rsid w:val="00750729"/>
    <w:rsid w:val="00756ABE"/>
    <w:rsid w:val="00757A3D"/>
    <w:rsid w:val="007608F0"/>
    <w:rsid w:val="007659D5"/>
    <w:rsid w:val="00774616"/>
    <w:rsid w:val="00780C09"/>
    <w:rsid w:val="00782D6D"/>
    <w:rsid w:val="0078494E"/>
    <w:rsid w:val="00793653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135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17ABE"/>
    <w:rsid w:val="00823C8A"/>
    <w:rsid w:val="0082741E"/>
    <w:rsid w:val="008300B6"/>
    <w:rsid w:val="00837C3F"/>
    <w:rsid w:val="00841A07"/>
    <w:rsid w:val="00843C3F"/>
    <w:rsid w:val="00851DBF"/>
    <w:rsid w:val="008574E4"/>
    <w:rsid w:val="00861322"/>
    <w:rsid w:val="00861AFC"/>
    <w:rsid w:val="0086483F"/>
    <w:rsid w:val="00865340"/>
    <w:rsid w:val="0087142B"/>
    <w:rsid w:val="00881347"/>
    <w:rsid w:val="00881724"/>
    <w:rsid w:val="00891B38"/>
    <w:rsid w:val="0089380C"/>
    <w:rsid w:val="00894E82"/>
    <w:rsid w:val="00895B9D"/>
    <w:rsid w:val="00897088"/>
    <w:rsid w:val="008B17C6"/>
    <w:rsid w:val="008C1096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3AF9"/>
    <w:rsid w:val="008F484A"/>
    <w:rsid w:val="008F5707"/>
    <w:rsid w:val="008F6616"/>
    <w:rsid w:val="00901A67"/>
    <w:rsid w:val="00904F24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1061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76EE4"/>
    <w:rsid w:val="00980854"/>
    <w:rsid w:val="00984200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3DA5"/>
    <w:rsid w:val="009C4F0C"/>
    <w:rsid w:val="009C7D7F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5814"/>
    <w:rsid w:val="00A16120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63CC4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5C70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032E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2775B"/>
    <w:rsid w:val="00B30B8B"/>
    <w:rsid w:val="00B34CF5"/>
    <w:rsid w:val="00B37C6F"/>
    <w:rsid w:val="00B40E53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4371"/>
    <w:rsid w:val="00B576C3"/>
    <w:rsid w:val="00B614E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3A5F"/>
    <w:rsid w:val="00BB4AA6"/>
    <w:rsid w:val="00BB7B31"/>
    <w:rsid w:val="00BC6CC2"/>
    <w:rsid w:val="00BD1001"/>
    <w:rsid w:val="00BD1822"/>
    <w:rsid w:val="00BD368F"/>
    <w:rsid w:val="00BD4691"/>
    <w:rsid w:val="00BD624B"/>
    <w:rsid w:val="00C01612"/>
    <w:rsid w:val="00C041E4"/>
    <w:rsid w:val="00C072B2"/>
    <w:rsid w:val="00C10C8A"/>
    <w:rsid w:val="00C2102F"/>
    <w:rsid w:val="00C22C74"/>
    <w:rsid w:val="00C32621"/>
    <w:rsid w:val="00C33ACA"/>
    <w:rsid w:val="00C344D9"/>
    <w:rsid w:val="00C35DF1"/>
    <w:rsid w:val="00C37DAA"/>
    <w:rsid w:val="00C41872"/>
    <w:rsid w:val="00C47ED4"/>
    <w:rsid w:val="00C5456F"/>
    <w:rsid w:val="00C60922"/>
    <w:rsid w:val="00C61F56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52A8"/>
    <w:rsid w:val="00D067C3"/>
    <w:rsid w:val="00D06839"/>
    <w:rsid w:val="00D11607"/>
    <w:rsid w:val="00D14FCB"/>
    <w:rsid w:val="00D15CEC"/>
    <w:rsid w:val="00D24D26"/>
    <w:rsid w:val="00D2651D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76775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0A70"/>
    <w:rsid w:val="00DD2155"/>
    <w:rsid w:val="00DD288B"/>
    <w:rsid w:val="00DD7319"/>
    <w:rsid w:val="00DF0C00"/>
    <w:rsid w:val="00DF7432"/>
    <w:rsid w:val="00E005D5"/>
    <w:rsid w:val="00E0197C"/>
    <w:rsid w:val="00E021B8"/>
    <w:rsid w:val="00E03F69"/>
    <w:rsid w:val="00E05E3C"/>
    <w:rsid w:val="00E119BC"/>
    <w:rsid w:val="00E151AF"/>
    <w:rsid w:val="00E155A5"/>
    <w:rsid w:val="00E1615C"/>
    <w:rsid w:val="00E1736C"/>
    <w:rsid w:val="00E20932"/>
    <w:rsid w:val="00E21D44"/>
    <w:rsid w:val="00E22535"/>
    <w:rsid w:val="00E2641B"/>
    <w:rsid w:val="00E369AB"/>
    <w:rsid w:val="00E40491"/>
    <w:rsid w:val="00E43110"/>
    <w:rsid w:val="00E437ED"/>
    <w:rsid w:val="00E456D1"/>
    <w:rsid w:val="00E55F3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4A8D"/>
    <w:rsid w:val="00EB5D5C"/>
    <w:rsid w:val="00EC0291"/>
    <w:rsid w:val="00EC1910"/>
    <w:rsid w:val="00EC599E"/>
    <w:rsid w:val="00EC5DCD"/>
    <w:rsid w:val="00EE0C8D"/>
    <w:rsid w:val="00EE6904"/>
    <w:rsid w:val="00EF26C7"/>
    <w:rsid w:val="00EF3624"/>
    <w:rsid w:val="00EF3F92"/>
    <w:rsid w:val="00EF719D"/>
    <w:rsid w:val="00F021CF"/>
    <w:rsid w:val="00F10AC8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5C9B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967CC"/>
    <w:rsid w:val="00FA1540"/>
    <w:rsid w:val="00FA4EA3"/>
    <w:rsid w:val="00FA5F9E"/>
    <w:rsid w:val="00FA6887"/>
    <w:rsid w:val="00FB2EDA"/>
    <w:rsid w:val="00FB41BF"/>
    <w:rsid w:val="00FB4CF6"/>
    <w:rsid w:val="00FB5920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D7659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6CF5F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7A3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7A3D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35B1-0FEF-4B6F-B40F-20AF7E91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168</cp:revision>
  <cp:lastPrinted>2023-03-14T09:11:00Z</cp:lastPrinted>
  <dcterms:created xsi:type="dcterms:W3CDTF">2020-11-25T09:56:00Z</dcterms:created>
  <dcterms:modified xsi:type="dcterms:W3CDTF">2023-03-14T11:50:00Z</dcterms:modified>
</cp:coreProperties>
</file>