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2644FC">
        <w:rPr>
          <w:bCs/>
          <w:szCs w:val="24"/>
          <w:lang w:eastAsia="sk-SK"/>
        </w:rPr>
        <w:t>78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C6A87">
        <w:rPr>
          <w:bCs/>
          <w:szCs w:val="24"/>
          <w:lang w:eastAsia="sk-SK"/>
        </w:rPr>
        <w:t>3</w:t>
      </w:r>
    </w:p>
    <w:p w:rsidR="007021AD" w:rsidRPr="003D437B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3D437B" w:rsidRDefault="002401E2" w:rsidP="00756ABE">
      <w:pPr>
        <w:spacing w:line="360" w:lineRule="auto"/>
        <w:rPr>
          <w:b/>
          <w:spacing w:val="60"/>
          <w:sz w:val="32"/>
          <w:szCs w:val="32"/>
        </w:rPr>
      </w:pPr>
    </w:p>
    <w:p w:rsidR="005D28B6" w:rsidRPr="003D437B" w:rsidRDefault="005D28B6" w:rsidP="00DE60F7">
      <w:pPr>
        <w:spacing w:line="360" w:lineRule="auto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DD7319" w:rsidRPr="003D437B">
        <w:rPr>
          <w:b/>
          <w:spacing w:val="60"/>
          <w:sz w:val="32"/>
          <w:szCs w:val="32"/>
        </w:rPr>
        <w:t>3</w:t>
      </w:r>
      <w:r w:rsidR="005C6A87">
        <w:rPr>
          <w:b/>
          <w:spacing w:val="60"/>
          <w:sz w:val="32"/>
          <w:szCs w:val="32"/>
        </w:rPr>
        <w:t>57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2401E2" w:rsidRDefault="002401E2" w:rsidP="002401E2"/>
    <w:p w:rsidR="005D28B6" w:rsidRDefault="005D28B6" w:rsidP="002401E2"/>
    <w:p w:rsidR="00626529" w:rsidRPr="003D437B" w:rsidRDefault="00626529" w:rsidP="002401E2"/>
    <w:p w:rsidR="007021AD" w:rsidRDefault="00626529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:rsidR="00F95609" w:rsidRDefault="00F95609" w:rsidP="00F95609">
      <w:pPr>
        <w:rPr>
          <w:b/>
        </w:rPr>
      </w:pPr>
    </w:p>
    <w:p w:rsidR="00626529" w:rsidRPr="003D437B" w:rsidRDefault="00626529" w:rsidP="00F95609">
      <w:pPr>
        <w:rPr>
          <w:b/>
        </w:rPr>
      </w:pPr>
    </w:p>
    <w:p w:rsidR="00BD1822" w:rsidRPr="003D437B" w:rsidRDefault="005C6A87" w:rsidP="00282E3C">
      <w:pPr>
        <w:spacing w:line="360" w:lineRule="auto"/>
        <w:jc w:val="both"/>
        <w:rPr>
          <w:b/>
        </w:rPr>
      </w:pPr>
      <w:r w:rsidRPr="005C6A87">
        <w:rPr>
          <w:b/>
        </w:rPr>
        <w:t>o prerokovaní návrhu poslancov Národnej rady Slovenskej republiky Petry KRIŠTÚFKOVEJ, Borisa KOLLÁRA, Jozefa ŠIMKA a Igora KAŠPERA na</w:t>
      </w:r>
      <w:r w:rsidR="005D28B6">
        <w:rPr>
          <w:b/>
        </w:rPr>
        <w:t xml:space="preserve"> vydanie zákona, ktorým sa mení </w:t>
      </w:r>
      <w:r w:rsidR="00427BDC">
        <w:rPr>
          <w:b/>
        </w:rPr>
        <w:t>a</w:t>
      </w:r>
      <w:r w:rsidR="005D28B6">
        <w:rPr>
          <w:b/>
        </w:rPr>
        <w:t> </w:t>
      </w:r>
      <w:r w:rsidRPr="005C6A87">
        <w:rPr>
          <w:b/>
        </w:rPr>
        <w:t xml:space="preserve">dopĺňa zákon č. 300/2005 Z. z. Trestný zákon v znení neskorších predpisov </w:t>
      </w:r>
      <w:r w:rsidR="005D28B6">
        <w:rPr>
          <w:b/>
        </w:rPr>
        <w:t xml:space="preserve">(tlač 1357) </w:t>
      </w:r>
      <w:r w:rsidRPr="005C6A87">
        <w:rPr>
          <w:b/>
        </w:rPr>
        <w:t>v druhom čítan</w:t>
      </w:r>
      <w:r w:rsidR="005D28B6">
        <w:rPr>
          <w:b/>
        </w:rPr>
        <w:t>í</w:t>
      </w:r>
      <w:r>
        <w:rPr>
          <w:b/>
        </w:rPr>
        <w:t xml:space="preserve"> </w:t>
      </w:r>
    </w:p>
    <w:p w:rsidR="002D4AB3" w:rsidRPr="003D437B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626529" w:rsidRPr="003D437B" w:rsidRDefault="00626529" w:rsidP="004F53EE">
      <w:pPr>
        <w:spacing w:line="360" w:lineRule="auto"/>
        <w:jc w:val="both"/>
        <w:rPr>
          <w:rFonts w:cs="Arial"/>
        </w:rPr>
      </w:pP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3D437B" w:rsidRDefault="0040487E" w:rsidP="00817ABE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5C6A87">
        <w:t xml:space="preserve">č. </w:t>
      </w:r>
      <w:r w:rsidR="006A5B86">
        <w:t xml:space="preserve">2048 zo 17. februára </w:t>
      </w:r>
      <w:r w:rsidRPr="003D437B">
        <w:t>202</w:t>
      </w:r>
      <w:r w:rsidR="006A5B86">
        <w:t xml:space="preserve">3 </w:t>
      </w:r>
      <w:r w:rsidRPr="003D437B">
        <w:t>pridelila</w:t>
      </w:r>
      <w:r w:rsidR="003201B2" w:rsidRPr="003D437B">
        <w:t xml:space="preserve"> </w:t>
      </w:r>
      <w:r w:rsidR="006A5B86">
        <w:t xml:space="preserve">návrh </w:t>
      </w:r>
      <w:r w:rsidR="005C6A87" w:rsidRPr="005C6A87">
        <w:t>poslancov Národnej rady Slovenskej republiky Petry KRIŠTÚFKOVEJ, Borisa KOLLÁRA, Jozefa ŠIMKA a Igora KAŠPERA na vy</w:t>
      </w:r>
      <w:r w:rsidR="00427BDC">
        <w:t xml:space="preserve">danie zákona, ktorým sa mení a </w:t>
      </w:r>
      <w:r w:rsidR="005C6A87" w:rsidRPr="005C6A87">
        <w:t xml:space="preserve">dopĺňa zákon </w:t>
      </w:r>
      <w:r w:rsidR="005C6A87" w:rsidRPr="00470C03">
        <w:rPr>
          <w:b/>
        </w:rPr>
        <w:t>č. 300/2005 Z. z. Trestný zákon</w:t>
      </w:r>
      <w:r w:rsidR="005C6A87" w:rsidRPr="005C6A87">
        <w:t xml:space="preserve"> v znení neskorších predpisov (tlač 1357)</w:t>
      </w:r>
      <w:r w:rsidR="00756ABE" w:rsidRPr="003D437B">
        <w:rPr>
          <w:rFonts w:cs="Arial"/>
        </w:rPr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17ABE" w:rsidRDefault="00817ABE" w:rsidP="00817ABE">
      <w:pPr>
        <w:pStyle w:val="Bezriadkovania"/>
      </w:pPr>
    </w:p>
    <w:p w:rsidR="00626529" w:rsidRPr="003D437B" w:rsidRDefault="00626529" w:rsidP="00817ABE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I.</w:t>
      </w:r>
    </w:p>
    <w:p w:rsidR="00FC5E74" w:rsidRPr="00427BDC" w:rsidRDefault="00FC5E74" w:rsidP="00427BDC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>návrhu 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7021AD" w:rsidRPr="003D437B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lastRenderedPageBreak/>
        <w:t>II.</w:t>
      </w:r>
    </w:p>
    <w:p w:rsidR="00F95609" w:rsidRPr="00427BDC" w:rsidRDefault="00F95609" w:rsidP="00427BDC">
      <w:pPr>
        <w:pStyle w:val="Bezriadkovania"/>
      </w:pPr>
    </w:p>
    <w:p w:rsidR="00EF5473" w:rsidRDefault="005C6A87" w:rsidP="00427BDC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b/>
          <w:sz w:val="24"/>
        </w:rPr>
      </w:pPr>
      <w:r>
        <w:rPr>
          <w:b/>
          <w:sz w:val="24"/>
        </w:rPr>
        <w:tab/>
      </w:r>
      <w:proofErr w:type="spellStart"/>
      <w:r w:rsidRPr="005C6A87">
        <w:rPr>
          <w:sz w:val="24"/>
        </w:rPr>
        <w:t>Návrh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poslancov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Národnej</w:t>
      </w:r>
      <w:proofErr w:type="spellEnd"/>
      <w:r w:rsidRPr="005C6A87">
        <w:rPr>
          <w:sz w:val="24"/>
        </w:rPr>
        <w:t xml:space="preserve"> rady </w:t>
      </w:r>
      <w:proofErr w:type="spellStart"/>
      <w:r w:rsidRPr="005C6A87">
        <w:rPr>
          <w:sz w:val="24"/>
        </w:rPr>
        <w:t>Slovenskej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republiky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Petry</w:t>
      </w:r>
      <w:proofErr w:type="spellEnd"/>
      <w:r w:rsidRPr="005C6A87">
        <w:rPr>
          <w:sz w:val="24"/>
        </w:rPr>
        <w:t xml:space="preserve"> KRIŠTÚFKOVEJ, </w:t>
      </w:r>
      <w:proofErr w:type="spellStart"/>
      <w:r w:rsidRPr="005C6A87">
        <w:rPr>
          <w:sz w:val="24"/>
        </w:rPr>
        <w:t>Borisa</w:t>
      </w:r>
      <w:proofErr w:type="spellEnd"/>
      <w:r w:rsidRPr="005C6A87">
        <w:rPr>
          <w:sz w:val="24"/>
        </w:rPr>
        <w:t xml:space="preserve"> KOLLÁRA, </w:t>
      </w:r>
      <w:proofErr w:type="spellStart"/>
      <w:r w:rsidRPr="005C6A87">
        <w:rPr>
          <w:sz w:val="24"/>
        </w:rPr>
        <w:t>Jozefa</w:t>
      </w:r>
      <w:proofErr w:type="spellEnd"/>
      <w:r w:rsidRPr="005C6A87">
        <w:rPr>
          <w:sz w:val="24"/>
        </w:rPr>
        <w:t xml:space="preserve"> ŠIMKA a </w:t>
      </w:r>
      <w:proofErr w:type="spellStart"/>
      <w:r w:rsidRPr="005C6A87">
        <w:rPr>
          <w:sz w:val="24"/>
        </w:rPr>
        <w:t>Igora</w:t>
      </w:r>
      <w:proofErr w:type="spellEnd"/>
      <w:r w:rsidRPr="005C6A87">
        <w:rPr>
          <w:sz w:val="24"/>
        </w:rPr>
        <w:t xml:space="preserve"> KAŠPERA </w:t>
      </w:r>
      <w:proofErr w:type="spellStart"/>
      <w:r w:rsidRPr="005C6A87">
        <w:rPr>
          <w:sz w:val="24"/>
        </w:rPr>
        <w:t>na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vydanie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zákona</w:t>
      </w:r>
      <w:proofErr w:type="spellEnd"/>
      <w:r w:rsidRPr="005C6A87">
        <w:rPr>
          <w:sz w:val="24"/>
        </w:rPr>
        <w:t xml:space="preserve">, </w:t>
      </w:r>
      <w:proofErr w:type="spellStart"/>
      <w:r w:rsidRPr="005C6A87">
        <w:rPr>
          <w:sz w:val="24"/>
        </w:rPr>
        <w:t>ktorým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sa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mení</w:t>
      </w:r>
      <w:proofErr w:type="spellEnd"/>
      <w:r w:rsidRPr="005C6A87">
        <w:rPr>
          <w:sz w:val="24"/>
        </w:rPr>
        <w:t xml:space="preserve"> a</w:t>
      </w:r>
      <w:r w:rsidR="00427BDC">
        <w:rPr>
          <w:sz w:val="24"/>
        </w:rPr>
        <w:t xml:space="preserve"> </w:t>
      </w:r>
      <w:proofErr w:type="spellStart"/>
      <w:r w:rsidRPr="005C6A87">
        <w:rPr>
          <w:sz w:val="24"/>
        </w:rPr>
        <w:t>dopĺňa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zákon</w:t>
      </w:r>
      <w:proofErr w:type="spellEnd"/>
      <w:r w:rsidRPr="005C6A87">
        <w:rPr>
          <w:sz w:val="24"/>
        </w:rPr>
        <w:t xml:space="preserve"> č. 300/2005 Z. z. </w:t>
      </w:r>
      <w:proofErr w:type="spellStart"/>
      <w:r w:rsidRPr="005C6A87">
        <w:rPr>
          <w:sz w:val="24"/>
        </w:rPr>
        <w:t>Trestný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zákon</w:t>
      </w:r>
      <w:proofErr w:type="spellEnd"/>
      <w:r w:rsidRPr="005C6A87">
        <w:rPr>
          <w:sz w:val="24"/>
        </w:rPr>
        <w:t xml:space="preserve"> v </w:t>
      </w:r>
      <w:proofErr w:type="spellStart"/>
      <w:r w:rsidRPr="005C6A87">
        <w:rPr>
          <w:sz w:val="24"/>
        </w:rPr>
        <w:t>znení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neskorších</w:t>
      </w:r>
      <w:proofErr w:type="spellEnd"/>
      <w:r w:rsidRPr="005C6A87">
        <w:rPr>
          <w:sz w:val="24"/>
        </w:rPr>
        <w:t xml:space="preserve"> </w:t>
      </w:r>
      <w:proofErr w:type="spellStart"/>
      <w:r w:rsidRPr="005C6A87">
        <w:rPr>
          <w:sz w:val="24"/>
        </w:rPr>
        <w:t>predp</w:t>
      </w:r>
      <w:r>
        <w:rPr>
          <w:sz w:val="24"/>
        </w:rPr>
        <w:t>isov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tlač</w:t>
      </w:r>
      <w:proofErr w:type="spellEnd"/>
      <w:r>
        <w:rPr>
          <w:sz w:val="24"/>
        </w:rPr>
        <w:t xml:space="preserve"> 1357)</w:t>
      </w:r>
      <w:r w:rsidR="00DD7319" w:rsidRPr="003D437B">
        <w:rPr>
          <w:rFonts w:cs="Arial"/>
          <w:sz w:val="24"/>
        </w:rPr>
        <w:t xml:space="preserve"> </w:t>
      </w:r>
      <w:proofErr w:type="spellStart"/>
      <w:r w:rsidR="00FE1890" w:rsidRPr="003D437B">
        <w:rPr>
          <w:bCs/>
          <w:sz w:val="24"/>
        </w:rPr>
        <w:t>Ú</w:t>
      </w:r>
      <w:r w:rsidR="00AE7AF0" w:rsidRPr="003D437B">
        <w:rPr>
          <w:sz w:val="24"/>
        </w:rPr>
        <w:t>stavnoprávny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výbor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Národnej</w:t>
      </w:r>
      <w:proofErr w:type="spellEnd"/>
      <w:r w:rsidR="00AE7AF0" w:rsidRPr="003D437B">
        <w:rPr>
          <w:sz w:val="24"/>
        </w:rPr>
        <w:t xml:space="preserve"> rady </w:t>
      </w:r>
      <w:proofErr w:type="spellStart"/>
      <w:r w:rsidR="00AE7AF0" w:rsidRPr="003D437B">
        <w:rPr>
          <w:sz w:val="24"/>
        </w:rPr>
        <w:t>Slovenskej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republiky</w:t>
      </w:r>
      <w:proofErr w:type="spellEnd"/>
      <w:r w:rsidR="00AE7AF0" w:rsidRPr="003D437B">
        <w:rPr>
          <w:sz w:val="24"/>
        </w:rPr>
        <w:t xml:space="preserve"> </w:t>
      </w:r>
      <w:proofErr w:type="spellStart"/>
      <w:proofErr w:type="gramStart"/>
      <w:r w:rsidR="00FB2EDA" w:rsidRPr="003D437B">
        <w:rPr>
          <w:sz w:val="24"/>
        </w:rPr>
        <w:t>prerokoval</w:t>
      </w:r>
      <w:proofErr w:type="spellEnd"/>
      <w:r w:rsidR="00FB2EDA" w:rsidRPr="003D437B">
        <w:rPr>
          <w:sz w:val="24"/>
        </w:rPr>
        <w:t xml:space="preserve"> </w:t>
      </w:r>
      <w:r w:rsidR="000661A2">
        <w:rPr>
          <w:sz w:val="24"/>
        </w:rPr>
        <w:t xml:space="preserve"> </w:t>
      </w:r>
      <w:proofErr w:type="spellStart"/>
      <w:r w:rsidR="009D31DB">
        <w:rPr>
          <w:sz w:val="24"/>
        </w:rPr>
        <w:t>na</w:t>
      </w:r>
      <w:proofErr w:type="spellEnd"/>
      <w:proofErr w:type="gramEnd"/>
      <w:r w:rsidR="009D31DB">
        <w:rPr>
          <w:sz w:val="24"/>
        </w:rPr>
        <w:t xml:space="preserve"> 157. </w:t>
      </w:r>
      <w:proofErr w:type="spellStart"/>
      <w:proofErr w:type="gramStart"/>
      <w:r w:rsidR="009D31DB">
        <w:rPr>
          <w:sz w:val="24"/>
        </w:rPr>
        <w:t>schôdzi</w:t>
      </w:r>
      <w:proofErr w:type="spellEnd"/>
      <w:proofErr w:type="gramEnd"/>
      <w:r w:rsidR="009D31DB">
        <w:rPr>
          <w:sz w:val="24"/>
        </w:rPr>
        <w:t xml:space="preserve"> </w:t>
      </w:r>
      <w:r w:rsidR="000661A2">
        <w:rPr>
          <w:sz w:val="24"/>
        </w:rPr>
        <w:t xml:space="preserve">8. </w:t>
      </w:r>
      <w:proofErr w:type="spellStart"/>
      <w:proofErr w:type="gramStart"/>
      <w:r w:rsidR="000661A2">
        <w:rPr>
          <w:sz w:val="24"/>
        </w:rPr>
        <w:t>marca</w:t>
      </w:r>
      <w:proofErr w:type="spellEnd"/>
      <w:proofErr w:type="gramEnd"/>
      <w:r w:rsidR="000661A2">
        <w:rPr>
          <w:sz w:val="24"/>
        </w:rPr>
        <w:t xml:space="preserve"> 2023.</w:t>
      </w:r>
      <w:r w:rsidR="009D2283" w:rsidRPr="003D437B">
        <w:rPr>
          <w:b/>
          <w:sz w:val="24"/>
        </w:rPr>
        <w:t xml:space="preserve">  </w:t>
      </w:r>
    </w:p>
    <w:p w:rsidR="00DE60F7" w:rsidRPr="00427BDC" w:rsidRDefault="00DE60F7" w:rsidP="00427BDC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</w:p>
    <w:p w:rsidR="009D31DB" w:rsidRPr="00FD24F7" w:rsidRDefault="009D31DB" w:rsidP="009D31DB">
      <w:p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E526FB">
        <w:t xml:space="preserve">Ústavnoprávny výbor Národnej rady Slovenskej republiky </w:t>
      </w:r>
      <w:r>
        <w:rPr>
          <w:b/>
        </w:rPr>
        <w:t>n</w:t>
      </w:r>
      <w:r w:rsidRPr="00FD24F7">
        <w:rPr>
          <w:b/>
          <w:bCs/>
        </w:rPr>
        <w:t xml:space="preserve">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>
        <w:t xml:space="preserve">podľa </w:t>
      </w:r>
      <w:r w:rsidRPr="00FD24F7">
        <w:t>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>z. o  rokovacom poriadku Národnej rady Slovenskej republiky v znení neskorších predpisov</w:t>
      </w:r>
      <w:r>
        <w:t xml:space="preserve"> a</w:t>
      </w:r>
      <w:r w:rsidRPr="009D31DB">
        <w:rPr>
          <w:bCs/>
        </w:rP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</w:t>
      </w:r>
      <w:r>
        <w:t xml:space="preserve">. </w:t>
      </w:r>
      <w:r w:rsidRPr="00FD24F7">
        <w:t xml:space="preserve">     </w:t>
      </w:r>
    </w:p>
    <w:p w:rsidR="003D5CDB" w:rsidRPr="00427BDC" w:rsidRDefault="003D5CDB" w:rsidP="00427BDC">
      <w:pPr>
        <w:pStyle w:val="Bezriadkovania"/>
      </w:pPr>
    </w:p>
    <w:p w:rsidR="00626529" w:rsidRDefault="00EC5592" w:rsidP="00626529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DE60F7">
        <w:rPr>
          <w:bCs/>
          <w:szCs w:val="24"/>
        </w:rPr>
        <w:t>II</w:t>
      </w:r>
      <w:r w:rsidR="00AD4506" w:rsidRPr="003D437B">
        <w:rPr>
          <w:bCs/>
          <w:szCs w:val="24"/>
        </w:rPr>
        <w:t>.</w:t>
      </w:r>
    </w:p>
    <w:p w:rsidR="00626529" w:rsidRPr="00427BDC" w:rsidRDefault="00626529" w:rsidP="00427BDC">
      <w:pPr>
        <w:pStyle w:val="Bezriadkovania"/>
      </w:pPr>
    </w:p>
    <w:p w:rsidR="002F7805" w:rsidRDefault="002F7805" w:rsidP="002F7805">
      <w:pPr>
        <w:spacing w:line="360" w:lineRule="auto"/>
        <w:ind w:firstLine="708"/>
        <w:jc w:val="both"/>
        <w:rPr>
          <w:bCs/>
        </w:rPr>
      </w:pPr>
    </w:p>
    <w:p w:rsidR="002F7805" w:rsidRPr="00EE6F36" w:rsidRDefault="002F7805" w:rsidP="002F7805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>
        <w:t xml:space="preserve"> k  </w:t>
      </w:r>
      <w:r w:rsidR="005C39AD">
        <w:t>návrhu</w:t>
      </w:r>
      <w:r w:rsidR="005C39AD" w:rsidRPr="005C6A87">
        <w:t xml:space="preserve"> poslancov Národnej rady Slovenskej republiky Petry KRIŠTÚFKOVEJ, Borisa KOLLÁRA, Jozefa ŠIMKA a Igora KAŠPERA na vydanie zákona, ktorým sa mení a</w:t>
      </w:r>
      <w:r w:rsidR="005C39AD">
        <w:t xml:space="preserve"> </w:t>
      </w:r>
      <w:r w:rsidR="005C39AD" w:rsidRPr="005C6A87">
        <w:t>dopĺňa zákon č. 300/2005 Z. z. Trestný zákon v znení neskorších predp</w:t>
      </w:r>
      <w:r w:rsidR="005C39AD">
        <w:t>isov (tlač 1357)</w:t>
      </w:r>
      <w:r w:rsidR="005C39AD">
        <w:t xml:space="preserve"> bol zvolaný </w:t>
      </w:r>
      <w:r>
        <w:t xml:space="preserve">na </w:t>
      </w:r>
      <w:r w:rsidR="005C39AD">
        <w:t> </w:t>
      </w:r>
      <w:r>
        <w:t xml:space="preserve">14. marca 2023. </w:t>
      </w:r>
    </w:p>
    <w:p w:rsidR="002F7805" w:rsidRPr="00B43F0D" w:rsidRDefault="002F7805" w:rsidP="002F7805">
      <w:pPr>
        <w:spacing w:line="360" w:lineRule="auto"/>
        <w:ind w:firstLine="708"/>
        <w:jc w:val="both"/>
        <w:rPr>
          <w:bCs/>
        </w:rPr>
      </w:pPr>
      <w:r w:rsidRPr="00EE6F36">
        <w:t>O návrhu správy</w:t>
      </w:r>
      <w:r>
        <w:t xml:space="preserve"> ústavnoprávneho výboru</w:t>
      </w:r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2F7805" w:rsidRDefault="002F7805" w:rsidP="00427BDC">
      <w:pPr>
        <w:spacing w:line="360" w:lineRule="auto"/>
        <w:ind w:firstLine="708"/>
        <w:jc w:val="both"/>
        <w:rPr>
          <w:bCs/>
        </w:rPr>
      </w:pPr>
    </w:p>
    <w:p w:rsidR="00895B9D" w:rsidRDefault="00626529" w:rsidP="00427BDC">
      <w:pPr>
        <w:spacing w:line="360" w:lineRule="auto"/>
        <w:ind w:firstLine="708"/>
        <w:jc w:val="both"/>
      </w:pPr>
      <w:r>
        <w:rPr>
          <w:bCs/>
        </w:rPr>
        <w:t xml:space="preserve">Predseda </w:t>
      </w:r>
      <w:r>
        <w:t xml:space="preserve">Ústavnoprávneho výboru Národnej rady Slovenskej republiky zároveň určil za spravodajcu poslanca </w:t>
      </w:r>
      <w:r>
        <w:rPr>
          <w:bCs/>
        </w:rPr>
        <w:t xml:space="preserve">Národnej rady Slovenskej republiky </w:t>
      </w:r>
      <w:r>
        <w:rPr>
          <w:b/>
          <w:bCs/>
        </w:rPr>
        <w:t xml:space="preserve">Miloša </w:t>
      </w:r>
      <w:proofErr w:type="spellStart"/>
      <w:r>
        <w:rPr>
          <w:b/>
          <w:bCs/>
        </w:rPr>
        <w:t>Svrčeka</w:t>
      </w:r>
      <w:proofErr w:type="spellEnd"/>
      <w:r>
        <w:t>, ktorý predkladá predmetnú informáciu a na schôdzi Národnej rady Slovenskej republiky</w:t>
      </w:r>
      <w:r w:rsidR="002F2F56">
        <w:t xml:space="preserve"> bude informovať </w:t>
      </w:r>
      <w:r>
        <w:t xml:space="preserve">o </w:t>
      </w:r>
      <w:r w:rsidR="002F2F56">
        <w:t> </w:t>
      </w:r>
      <w:r>
        <w:t xml:space="preserve">výsledku rokovania výboru a bude navrhovať ďalší postup. </w:t>
      </w:r>
    </w:p>
    <w:p w:rsidR="00DE60F7" w:rsidRDefault="00DE60F7" w:rsidP="00DE60F7">
      <w:pPr>
        <w:spacing w:line="360" w:lineRule="auto"/>
        <w:jc w:val="both"/>
      </w:pPr>
    </w:p>
    <w:p w:rsidR="002F7805" w:rsidRDefault="002F7805" w:rsidP="00DE60F7">
      <w:pPr>
        <w:spacing w:line="360" w:lineRule="auto"/>
        <w:jc w:val="both"/>
      </w:pPr>
    </w:p>
    <w:p w:rsidR="002F7805" w:rsidRPr="00CE0522" w:rsidRDefault="002F7805" w:rsidP="002F7805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Alojz Baránik </w:t>
      </w:r>
      <w:bookmarkStart w:id="0" w:name="_GoBack"/>
      <w:r>
        <w:t xml:space="preserve">v. r. </w:t>
      </w:r>
      <w:bookmarkEnd w:id="0"/>
    </w:p>
    <w:p w:rsidR="002F7805" w:rsidRPr="00CE0522" w:rsidRDefault="002F7805" w:rsidP="002F7805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podp</w:t>
      </w:r>
      <w:r w:rsidRPr="00CE0522">
        <w:t xml:space="preserve">redseda Ústavnoprávneho výboru </w:t>
      </w:r>
    </w:p>
    <w:p w:rsidR="002F7805" w:rsidRDefault="002F7805" w:rsidP="002F7805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 xml:space="preserve">                                                                                     </w:t>
      </w:r>
      <w:r w:rsidRPr="00CE0522">
        <w:t>Národnej rady Slovenskej republiky</w:t>
      </w:r>
    </w:p>
    <w:p w:rsidR="002F7805" w:rsidRDefault="002F7805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 w:rsidRPr="003D437B">
        <w:t>Bratislava</w:t>
      </w:r>
      <w:r w:rsidR="00470C03">
        <w:t xml:space="preserve"> 14. marca</w:t>
      </w:r>
      <w:r w:rsidR="00DD288B" w:rsidRPr="003D437B">
        <w:t xml:space="preserve"> 202</w:t>
      </w:r>
      <w:r w:rsidR="00B34CF5" w:rsidRPr="003D437B">
        <w:t>3</w:t>
      </w:r>
    </w:p>
    <w:p w:rsidR="00DE60F7" w:rsidRDefault="00DE60F7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DE60F7" w:rsidRPr="003D437B" w:rsidRDefault="00DE60F7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</w:p>
    <w:sectPr w:rsidR="00DE60F7" w:rsidRPr="003D437B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DA" w:rsidRDefault="007D09DA" w:rsidP="00615200">
      <w:r>
        <w:separator/>
      </w:r>
    </w:p>
  </w:endnote>
  <w:endnote w:type="continuationSeparator" w:id="0">
    <w:p w:rsidR="007D09DA" w:rsidRDefault="007D09DA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D10D04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DA" w:rsidRDefault="007D09DA" w:rsidP="00615200">
      <w:r>
        <w:separator/>
      </w:r>
    </w:p>
  </w:footnote>
  <w:footnote w:type="continuationSeparator" w:id="0">
    <w:p w:rsidR="007D09DA" w:rsidRDefault="007D09DA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19CA"/>
    <w:rsid w:val="000540B9"/>
    <w:rsid w:val="00054A0E"/>
    <w:rsid w:val="00054F95"/>
    <w:rsid w:val="0005614D"/>
    <w:rsid w:val="000611BB"/>
    <w:rsid w:val="00063DB4"/>
    <w:rsid w:val="000661A2"/>
    <w:rsid w:val="000704D9"/>
    <w:rsid w:val="000724F8"/>
    <w:rsid w:val="00072708"/>
    <w:rsid w:val="000734AE"/>
    <w:rsid w:val="0008088E"/>
    <w:rsid w:val="000822A9"/>
    <w:rsid w:val="000825A7"/>
    <w:rsid w:val="00083C36"/>
    <w:rsid w:val="00086577"/>
    <w:rsid w:val="0009016A"/>
    <w:rsid w:val="00094B00"/>
    <w:rsid w:val="00096D70"/>
    <w:rsid w:val="000A364C"/>
    <w:rsid w:val="000A4C91"/>
    <w:rsid w:val="000A592C"/>
    <w:rsid w:val="000A5964"/>
    <w:rsid w:val="000A5F2F"/>
    <w:rsid w:val="000A6181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5B2"/>
    <w:rsid w:val="00155804"/>
    <w:rsid w:val="00157D33"/>
    <w:rsid w:val="00160CAB"/>
    <w:rsid w:val="00162DA3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1449"/>
    <w:rsid w:val="001C44BA"/>
    <w:rsid w:val="001C59DC"/>
    <w:rsid w:val="001D1A97"/>
    <w:rsid w:val="001D3BD2"/>
    <w:rsid w:val="001D4BA9"/>
    <w:rsid w:val="001D728F"/>
    <w:rsid w:val="001E0AAC"/>
    <w:rsid w:val="001E1B68"/>
    <w:rsid w:val="001F3EBD"/>
    <w:rsid w:val="00201B0D"/>
    <w:rsid w:val="002040D1"/>
    <w:rsid w:val="0021320D"/>
    <w:rsid w:val="002132A7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47B7B"/>
    <w:rsid w:val="00252182"/>
    <w:rsid w:val="00254180"/>
    <w:rsid w:val="002575F1"/>
    <w:rsid w:val="00261559"/>
    <w:rsid w:val="002644FC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F21B1"/>
    <w:rsid w:val="002F2F56"/>
    <w:rsid w:val="002F59E4"/>
    <w:rsid w:val="002F7805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9036B"/>
    <w:rsid w:val="00394CD6"/>
    <w:rsid w:val="00397736"/>
    <w:rsid w:val="00397FB5"/>
    <w:rsid w:val="003A070F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BDC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0C03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53E81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39AD"/>
    <w:rsid w:val="005C5593"/>
    <w:rsid w:val="005C6A87"/>
    <w:rsid w:val="005D28B6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26529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777CC"/>
    <w:rsid w:val="006867E9"/>
    <w:rsid w:val="00690811"/>
    <w:rsid w:val="00690B79"/>
    <w:rsid w:val="006921CC"/>
    <w:rsid w:val="006925C1"/>
    <w:rsid w:val="006A527C"/>
    <w:rsid w:val="006A5B86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3C87"/>
    <w:rsid w:val="00750729"/>
    <w:rsid w:val="00756ABE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09DA"/>
    <w:rsid w:val="007D276F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50EF3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31DB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2B44"/>
    <w:rsid w:val="00A4513A"/>
    <w:rsid w:val="00A46236"/>
    <w:rsid w:val="00A46E7D"/>
    <w:rsid w:val="00A5269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032E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44D9"/>
    <w:rsid w:val="00C35DF1"/>
    <w:rsid w:val="00C37DAA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0D04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E60F7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369AB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A6AD1"/>
    <w:rsid w:val="00EA7FA1"/>
    <w:rsid w:val="00EB45A5"/>
    <w:rsid w:val="00EB5D5C"/>
    <w:rsid w:val="00EC0291"/>
    <w:rsid w:val="00EC1910"/>
    <w:rsid w:val="00EC5592"/>
    <w:rsid w:val="00EC599E"/>
    <w:rsid w:val="00EC5DCD"/>
    <w:rsid w:val="00EE0C8D"/>
    <w:rsid w:val="00EE6904"/>
    <w:rsid w:val="00EF26C7"/>
    <w:rsid w:val="00EF3624"/>
    <w:rsid w:val="00EF3F92"/>
    <w:rsid w:val="00EF5473"/>
    <w:rsid w:val="00F021CF"/>
    <w:rsid w:val="00F13AA1"/>
    <w:rsid w:val="00F14454"/>
    <w:rsid w:val="00F14CDD"/>
    <w:rsid w:val="00F16B90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CDE33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D31D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31DB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31FC-FA39-4CF2-A0A4-67526D88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165</cp:revision>
  <cp:lastPrinted>2023-03-14T09:35:00Z</cp:lastPrinted>
  <dcterms:created xsi:type="dcterms:W3CDTF">2020-11-25T09:56:00Z</dcterms:created>
  <dcterms:modified xsi:type="dcterms:W3CDTF">2023-03-14T09:35:00Z</dcterms:modified>
</cp:coreProperties>
</file>