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3D437B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3D437B">
        <w:rPr>
          <w:b/>
          <w:sz w:val="28"/>
          <w:szCs w:val="28"/>
        </w:rPr>
        <w:t>NÁRODNÁ RADA SLOVENSKEJ REPUBLIKY</w:t>
      </w: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D437B">
        <w:rPr>
          <w:b/>
          <w:sz w:val="28"/>
          <w:szCs w:val="28"/>
        </w:rPr>
        <w:t xml:space="preserve">  V</w:t>
      </w:r>
      <w:r w:rsidR="00EB45A5" w:rsidRPr="003D437B">
        <w:rPr>
          <w:b/>
          <w:sz w:val="28"/>
          <w:szCs w:val="28"/>
        </w:rPr>
        <w:t>I</w:t>
      </w:r>
      <w:r w:rsidRPr="003D437B">
        <w:rPr>
          <w:b/>
          <w:sz w:val="28"/>
          <w:szCs w:val="28"/>
        </w:rPr>
        <w:t>I</w:t>
      </w:r>
      <w:r w:rsidR="00B37C6F" w:rsidRPr="003D437B">
        <w:rPr>
          <w:b/>
          <w:sz w:val="28"/>
          <w:szCs w:val="28"/>
        </w:rPr>
        <w:t>I</w:t>
      </w:r>
      <w:r w:rsidRPr="003D437B">
        <w:rPr>
          <w:b/>
          <w:sz w:val="28"/>
          <w:szCs w:val="28"/>
        </w:rPr>
        <w:t>. volebné obdobie</w:t>
      </w: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D437B">
        <w:rPr>
          <w:b/>
          <w:sz w:val="28"/>
          <w:szCs w:val="28"/>
        </w:rPr>
        <w:t>___________________________________________</w:t>
      </w:r>
      <w:r w:rsidRPr="003D437B">
        <w:rPr>
          <w:b/>
          <w:sz w:val="28"/>
          <w:szCs w:val="28"/>
        </w:rPr>
        <w:br/>
      </w:r>
    </w:p>
    <w:p w:rsidR="007021AD" w:rsidRPr="003D437B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3D437B">
        <w:rPr>
          <w:bCs/>
          <w:szCs w:val="24"/>
          <w:lang w:eastAsia="sk-SK"/>
        </w:rPr>
        <w:t>Číslo:  CRD-</w:t>
      </w:r>
      <w:r w:rsidR="00282E3C" w:rsidRPr="003D437B">
        <w:rPr>
          <w:bCs/>
          <w:szCs w:val="24"/>
          <w:lang w:eastAsia="sk-SK"/>
        </w:rPr>
        <w:t>251</w:t>
      </w:r>
      <w:r w:rsidR="00B40E53" w:rsidRPr="003D437B">
        <w:rPr>
          <w:bCs/>
          <w:szCs w:val="24"/>
          <w:lang w:eastAsia="sk-SK"/>
        </w:rPr>
        <w:t>2</w:t>
      </w:r>
      <w:r w:rsidR="00A16CA2" w:rsidRPr="003D437B">
        <w:rPr>
          <w:bCs/>
          <w:szCs w:val="24"/>
          <w:lang w:eastAsia="sk-SK"/>
        </w:rPr>
        <w:t>/20</w:t>
      </w:r>
      <w:r w:rsidR="00B37C6F" w:rsidRPr="003D437B">
        <w:rPr>
          <w:bCs/>
          <w:szCs w:val="24"/>
          <w:lang w:eastAsia="sk-SK"/>
        </w:rPr>
        <w:t>2</w:t>
      </w:r>
      <w:r w:rsidR="000A592C" w:rsidRPr="003D437B">
        <w:rPr>
          <w:bCs/>
          <w:szCs w:val="24"/>
          <w:lang w:eastAsia="sk-SK"/>
        </w:rPr>
        <w:t>2</w:t>
      </w:r>
    </w:p>
    <w:p w:rsidR="007021AD" w:rsidRPr="003D437B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2401E2" w:rsidRPr="003D437B" w:rsidRDefault="002401E2" w:rsidP="00756ABE">
      <w:pPr>
        <w:spacing w:line="360" w:lineRule="auto"/>
        <w:rPr>
          <w:b/>
          <w:spacing w:val="60"/>
          <w:sz w:val="32"/>
          <w:szCs w:val="32"/>
        </w:rPr>
      </w:pPr>
    </w:p>
    <w:p w:rsidR="00737818" w:rsidRPr="003D437B" w:rsidRDefault="00737818" w:rsidP="007021AD">
      <w:pPr>
        <w:spacing w:line="360" w:lineRule="auto"/>
        <w:jc w:val="center"/>
        <w:rPr>
          <w:b/>
          <w:spacing w:val="60"/>
        </w:rPr>
      </w:pPr>
    </w:p>
    <w:p w:rsidR="007D5135" w:rsidRPr="003D437B" w:rsidRDefault="007D5135" w:rsidP="007021AD">
      <w:pPr>
        <w:spacing w:line="360" w:lineRule="auto"/>
        <w:jc w:val="center"/>
        <w:rPr>
          <w:b/>
          <w:spacing w:val="60"/>
        </w:rPr>
      </w:pPr>
    </w:p>
    <w:p w:rsidR="00607973" w:rsidRPr="003D437B" w:rsidRDefault="00607973" w:rsidP="007021AD">
      <w:pPr>
        <w:spacing w:line="360" w:lineRule="auto"/>
        <w:jc w:val="center"/>
        <w:rPr>
          <w:b/>
          <w:spacing w:val="60"/>
        </w:rPr>
      </w:pPr>
    </w:p>
    <w:p w:rsidR="007021AD" w:rsidRPr="003D437B" w:rsidRDefault="00BD1822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3D437B">
        <w:rPr>
          <w:b/>
          <w:spacing w:val="60"/>
          <w:sz w:val="32"/>
          <w:szCs w:val="32"/>
        </w:rPr>
        <w:t>1</w:t>
      </w:r>
      <w:r w:rsidR="00DD7319" w:rsidRPr="003D437B">
        <w:rPr>
          <w:b/>
          <w:spacing w:val="60"/>
          <w:sz w:val="32"/>
          <w:szCs w:val="32"/>
        </w:rPr>
        <w:t>316</w:t>
      </w:r>
      <w:r w:rsidR="00AC7E1D" w:rsidRPr="003D437B">
        <w:rPr>
          <w:b/>
          <w:spacing w:val="60"/>
          <w:sz w:val="32"/>
          <w:szCs w:val="32"/>
        </w:rPr>
        <w:t>a</w:t>
      </w:r>
    </w:p>
    <w:p w:rsidR="007021AD" w:rsidRPr="003D437B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2401E2" w:rsidRPr="003D437B" w:rsidRDefault="002401E2" w:rsidP="002401E2"/>
    <w:p w:rsidR="007021AD" w:rsidRPr="003D437B" w:rsidRDefault="002575F1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3D437B">
        <w:rPr>
          <w:rFonts w:ascii="Times New Roman" w:hAnsi="Times New Roman"/>
          <w:bCs/>
          <w:szCs w:val="28"/>
          <w:lang w:val="sk-SK"/>
        </w:rPr>
        <w:t>S</w:t>
      </w:r>
      <w:r w:rsidR="007021AD" w:rsidRPr="003D437B">
        <w:rPr>
          <w:rFonts w:ascii="Times New Roman" w:hAnsi="Times New Roman"/>
          <w:bCs/>
          <w:szCs w:val="28"/>
          <w:lang w:val="sk-SK"/>
        </w:rPr>
        <w:t> p r á</w:t>
      </w:r>
      <w:bookmarkStart w:id="0" w:name="_GoBack"/>
      <w:bookmarkEnd w:id="0"/>
      <w:r w:rsidR="007021AD" w:rsidRPr="003D437B">
        <w:rPr>
          <w:rFonts w:ascii="Times New Roman" w:hAnsi="Times New Roman"/>
          <w:bCs/>
          <w:szCs w:val="28"/>
          <w:lang w:val="sk-SK"/>
        </w:rPr>
        <w:t xml:space="preserve"> v</w:t>
      </w:r>
      <w:r w:rsidR="00F95609" w:rsidRPr="003D437B">
        <w:rPr>
          <w:rFonts w:ascii="Times New Roman" w:hAnsi="Times New Roman"/>
          <w:bCs/>
          <w:szCs w:val="28"/>
          <w:lang w:val="sk-SK"/>
        </w:rPr>
        <w:t> </w:t>
      </w:r>
      <w:r w:rsidR="007021AD" w:rsidRPr="003D437B">
        <w:rPr>
          <w:rFonts w:ascii="Times New Roman" w:hAnsi="Times New Roman"/>
          <w:bCs/>
          <w:szCs w:val="28"/>
          <w:lang w:val="sk-SK"/>
        </w:rPr>
        <w:t>a</w:t>
      </w:r>
    </w:p>
    <w:p w:rsidR="00F95609" w:rsidRPr="003D437B" w:rsidRDefault="00F95609" w:rsidP="00F95609">
      <w:pPr>
        <w:rPr>
          <w:b/>
        </w:rPr>
      </w:pPr>
    </w:p>
    <w:p w:rsidR="00BD1822" w:rsidRPr="003D437B" w:rsidRDefault="00BA2857" w:rsidP="00282E3C">
      <w:pPr>
        <w:spacing w:line="360" w:lineRule="auto"/>
        <w:jc w:val="both"/>
        <w:rPr>
          <w:b/>
        </w:rPr>
      </w:pPr>
      <w:r w:rsidRPr="003D437B">
        <w:rPr>
          <w:rFonts w:cs="Arial"/>
          <w:b/>
          <w:noProof/>
        </w:rPr>
        <w:t xml:space="preserve">Ústavnoprávneho výboru Národnej rady Slovenskej republiky </w:t>
      </w:r>
      <w:r w:rsidR="00191EE8" w:rsidRPr="003D437B">
        <w:rPr>
          <w:b/>
        </w:rPr>
        <w:t>o</w:t>
      </w:r>
      <w:r w:rsidR="003520B3" w:rsidRPr="003D437B">
        <w:rPr>
          <w:b/>
        </w:rPr>
        <w:t> </w:t>
      </w:r>
      <w:r w:rsidR="00191EE8" w:rsidRPr="003D437B">
        <w:rPr>
          <w:b/>
        </w:rPr>
        <w:t>prerokovaní</w:t>
      </w:r>
      <w:r w:rsidR="003520B3" w:rsidRPr="003D437B">
        <w:rPr>
          <w:b/>
        </w:rPr>
        <w:t xml:space="preserve"> </w:t>
      </w:r>
      <w:r w:rsidR="00B40E53" w:rsidRPr="003D437B">
        <w:rPr>
          <w:b/>
        </w:rPr>
        <w:t>n</w:t>
      </w:r>
      <w:r w:rsidR="00B40E53" w:rsidRPr="003D437B">
        <w:rPr>
          <w:rFonts w:cs="Arial"/>
          <w:b/>
        </w:rPr>
        <w:t xml:space="preserve">ávrhu poslancov Národnej rady Slovenskej republiky Vladimíry MARCINKOVEJ, Márie KOLÍKOVEJ, Jána BENČÍKA, Mariána </w:t>
      </w:r>
      <w:r w:rsidR="007D5135" w:rsidRPr="003D437B">
        <w:rPr>
          <w:rFonts w:cs="Arial"/>
          <w:b/>
        </w:rPr>
        <w:t xml:space="preserve">VISKUPIČA a Vladimíra LEDECKÉHO </w:t>
      </w:r>
      <w:r w:rsidR="00B40E53" w:rsidRPr="003D437B">
        <w:rPr>
          <w:rFonts w:cs="Arial"/>
          <w:b/>
        </w:rPr>
        <w:t xml:space="preserve">na </w:t>
      </w:r>
      <w:r w:rsidR="007D5135" w:rsidRPr="003D437B">
        <w:rPr>
          <w:rFonts w:cs="Arial"/>
          <w:b/>
        </w:rPr>
        <w:t> </w:t>
      </w:r>
      <w:r w:rsidR="00B40E53" w:rsidRPr="003D437B">
        <w:rPr>
          <w:rFonts w:cs="Arial"/>
          <w:b/>
        </w:rPr>
        <w:t>vydanie  zákona,  ktorý</w:t>
      </w:r>
      <w:r w:rsidR="00756ABE" w:rsidRPr="003D437B">
        <w:rPr>
          <w:rFonts w:cs="Arial"/>
          <w:b/>
        </w:rPr>
        <w:t>m</w:t>
      </w:r>
      <w:r w:rsidR="00B40E53" w:rsidRPr="003D437B">
        <w:rPr>
          <w:rFonts w:cs="Arial"/>
          <w:b/>
        </w:rPr>
        <w:t xml:space="preserve">  sa mení a dopĺňa  zákon č. 301/2005 Z. z. Trestný poriadok v znení neskorších predpisov a ktorým sa mení a dopĺňa zákon č. 274/2017 Z. z. o obetiach trestných činov a o zmene a doplnení niektorých zákonov v znení neskorších predpisov </w:t>
      </w:r>
      <w:r w:rsidR="00BB3A5F" w:rsidRPr="003D437B">
        <w:rPr>
          <w:rFonts w:cs="Arial"/>
          <w:b/>
        </w:rPr>
        <w:t xml:space="preserve">(tlač 1316) v druhom čítaní </w:t>
      </w:r>
    </w:p>
    <w:p w:rsidR="002D4AB3" w:rsidRPr="003D437B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3D437B">
        <w:rPr>
          <w:b/>
          <w:bCs/>
        </w:rPr>
        <w:t>___________________________________________________________________________</w:t>
      </w:r>
    </w:p>
    <w:p w:rsidR="00F95609" w:rsidRPr="003D437B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0A4C91" w:rsidRPr="003D437B" w:rsidRDefault="000A4C91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4F72E1" w:rsidRPr="003D437B" w:rsidRDefault="007021AD" w:rsidP="004F53EE">
      <w:pPr>
        <w:spacing w:line="360" w:lineRule="auto"/>
        <w:jc w:val="both"/>
        <w:rPr>
          <w:rFonts w:cs="Arial"/>
        </w:rPr>
      </w:pPr>
      <w:r w:rsidRPr="003D437B">
        <w:tab/>
        <w:t xml:space="preserve">Ústavnoprávny výbor </w:t>
      </w:r>
      <w:r w:rsidRPr="003D437B">
        <w:rPr>
          <w:bCs/>
        </w:rPr>
        <w:t xml:space="preserve">Národnej rady </w:t>
      </w:r>
      <w:r w:rsidR="008E719A" w:rsidRPr="003D437B">
        <w:rPr>
          <w:bCs/>
        </w:rPr>
        <w:t xml:space="preserve">podáva Národnej rade Slovenskej republiky podľa zákona Národnej rady Slovenskej republiky č. 350/1996 Z. z. o rokovacom poriadku Národnej rady Slovenskej republiky v znení neskorších predpisov </w:t>
      </w:r>
      <w:r w:rsidR="00500066" w:rsidRPr="003D437B">
        <w:rPr>
          <w:bCs/>
        </w:rPr>
        <w:t>s</w:t>
      </w:r>
      <w:r w:rsidR="008E719A" w:rsidRPr="003D437B">
        <w:t>právu</w:t>
      </w:r>
      <w:r w:rsidR="00B37C6F" w:rsidRPr="003D437B">
        <w:t xml:space="preserve"> </w:t>
      </w:r>
      <w:r w:rsidR="00106665" w:rsidRPr="003D437B">
        <w:rPr>
          <w:bCs/>
        </w:rPr>
        <w:t>o</w:t>
      </w:r>
      <w:r w:rsidR="00B37C6F" w:rsidRPr="003D437B">
        <w:rPr>
          <w:bCs/>
        </w:rPr>
        <w:t> </w:t>
      </w:r>
      <w:r w:rsidR="003D26F1" w:rsidRPr="003D437B">
        <w:rPr>
          <w:bCs/>
        </w:rPr>
        <w:t>výsledku</w:t>
      </w:r>
      <w:r w:rsidR="00B37C6F" w:rsidRPr="003D437B">
        <w:rPr>
          <w:bCs/>
        </w:rPr>
        <w:t xml:space="preserve"> </w:t>
      </w:r>
      <w:r w:rsidR="00106665" w:rsidRPr="003D437B">
        <w:rPr>
          <w:bCs/>
        </w:rPr>
        <w:t>prerokovan</w:t>
      </w:r>
      <w:r w:rsidR="003D26F1" w:rsidRPr="003D437B">
        <w:rPr>
          <w:bCs/>
        </w:rPr>
        <w:t>ia</w:t>
      </w:r>
      <w:r w:rsidR="00B37C6F" w:rsidRPr="003D437B">
        <w:rPr>
          <w:bCs/>
        </w:rPr>
        <w:t xml:space="preserve"> </w:t>
      </w:r>
      <w:r w:rsidR="004F53EE" w:rsidRPr="003D437B">
        <w:rPr>
          <w:bCs/>
        </w:rPr>
        <w:t>n</w:t>
      </w:r>
      <w:r w:rsidR="004F53EE" w:rsidRPr="003D437B">
        <w:rPr>
          <w:rFonts w:cs="Arial"/>
        </w:rPr>
        <w:t>ávrhu poslancov Národnej rady Slovenskej republiky Vladimíry MARCINKOVEJ, Márie KOLÍKOVEJ, Jána BENČÍKA, Mariána VISKUPIČA a Vladimíra LEDEC</w:t>
      </w:r>
      <w:r w:rsidR="00756ABE" w:rsidRPr="003D437B">
        <w:rPr>
          <w:rFonts w:cs="Arial"/>
        </w:rPr>
        <w:t xml:space="preserve">KÉHO na vydanie  zákona, </w:t>
      </w:r>
      <w:r w:rsidR="004F53EE" w:rsidRPr="003D437B">
        <w:rPr>
          <w:rFonts w:cs="Arial"/>
        </w:rPr>
        <w:t>ktorým</w:t>
      </w:r>
      <w:r w:rsidR="00756ABE" w:rsidRPr="003D437B">
        <w:rPr>
          <w:rFonts w:cs="Arial"/>
        </w:rPr>
        <w:t xml:space="preserve"> </w:t>
      </w:r>
      <w:r w:rsidR="00817ABE" w:rsidRPr="003D437B">
        <w:rPr>
          <w:rFonts w:cs="Arial"/>
        </w:rPr>
        <w:t xml:space="preserve">sa mení a dopĺňa </w:t>
      </w:r>
      <w:r w:rsidR="004F53EE" w:rsidRPr="003D437B">
        <w:rPr>
          <w:rFonts w:cs="Arial"/>
          <w:b/>
        </w:rPr>
        <w:t>zákon č. 301/2005 Z. z. Trestný poriadok</w:t>
      </w:r>
      <w:r w:rsidR="004F53EE" w:rsidRPr="003D437B">
        <w:rPr>
          <w:rFonts w:cs="Arial"/>
        </w:rPr>
        <w:t xml:space="preserve"> v znení neskorších predpisov a ktorým sa mení a dopĺňa </w:t>
      </w:r>
      <w:r w:rsidR="004F53EE" w:rsidRPr="003D437B">
        <w:rPr>
          <w:rFonts w:cs="Arial"/>
          <w:b/>
        </w:rPr>
        <w:t>zákon č. 274/2017 Z. z. o obetiach trestných činov</w:t>
      </w:r>
      <w:r w:rsidR="004F53EE" w:rsidRPr="003D437B">
        <w:rPr>
          <w:rFonts w:cs="Arial"/>
        </w:rPr>
        <w:t xml:space="preserve"> a o zmene a doplnení niektorých zákonov v znení neskorších predpisov (tlač 1316). </w:t>
      </w:r>
    </w:p>
    <w:p w:rsidR="0040487E" w:rsidRPr="003D437B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3D437B">
        <w:rPr>
          <w:bCs/>
          <w:szCs w:val="24"/>
        </w:rPr>
        <w:lastRenderedPageBreak/>
        <w:t>I.</w:t>
      </w:r>
    </w:p>
    <w:p w:rsidR="0040487E" w:rsidRPr="003D437B" w:rsidRDefault="0040487E" w:rsidP="00817ABE">
      <w:pPr>
        <w:pStyle w:val="Bezriadkovania"/>
        <w:rPr>
          <w:lang w:val="en-US"/>
        </w:rPr>
      </w:pPr>
    </w:p>
    <w:p w:rsidR="003201B2" w:rsidRPr="003D437B" w:rsidRDefault="0040487E" w:rsidP="00817ABE">
      <w:pPr>
        <w:spacing w:line="360" w:lineRule="auto"/>
        <w:jc w:val="both"/>
        <w:rPr>
          <w:bCs/>
        </w:rPr>
      </w:pPr>
      <w:r w:rsidRPr="003D437B">
        <w:rPr>
          <w:lang w:val="en-US"/>
        </w:rPr>
        <w:tab/>
      </w:r>
      <w:r w:rsidRPr="003D437B">
        <w:t xml:space="preserve">Národná rada Slovenskej republiky uznesením </w:t>
      </w:r>
      <w:r w:rsidR="00DD7319" w:rsidRPr="003D437B">
        <w:t>č. 1892 z 2. dece</w:t>
      </w:r>
      <w:r w:rsidR="00282E3C" w:rsidRPr="003D437B">
        <w:t>mbra</w:t>
      </w:r>
      <w:r w:rsidR="003201B2" w:rsidRPr="003D437B">
        <w:t xml:space="preserve"> </w:t>
      </w:r>
      <w:r w:rsidRPr="003D437B">
        <w:t>202</w:t>
      </w:r>
      <w:r w:rsidR="000734AE" w:rsidRPr="003D437B">
        <w:t>2</w:t>
      </w:r>
      <w:r w:rsidRPr="003D437B">
        <w:t xml:space="preserve"> pridelila</w:t>
      </w:r>
      <w:r w:rsidR="003201B2" w:rsidRPr="003D437B">
        <w:t xml:space="preserve"> </w:t>
      </w:r>
      <w:r w:rsidR="00DD7319" w:rsidRPr="003D437B">
        <w:t>n</w:t>
      </w:r>
      <w:r w:rsidR="00DD7319" w:rsidRPr="003D437B">
        <w:rPr>
          <w:rFonts w:cs="Arial"/>
        </w:rPr>
        <w:t>ávrh poslancov Národnej rady Slovenskej republiky Vladimíry MARCINKOVEJ, Márie KOLÍKOVEJ, Jána BENČÍKA, Mariána VISKUPIČA</w:t>
      </w:r>
      <w:r w:rsidR="00756ABE" w:rsidRPr="003D437B">
        <w:rPr>
          <w:rFonts w:cs="Arial"/>
        </w:rPr>
        <w:t xml:space="preserve"> </w:t>
      </w:r>
      <w:r w:rsidR="00DD7319" w:rsidRPr="003D437B">
        <w:rPr>
          <w:rFonts w:cs="Arial"/>
        </w:rPr>
        <w:t>a Vladimíra LEDECKÉHO na</w:t>
      </w:r>
      <w:r w:rsidR="00756ABE" w:rsidRPr="003D437B">
        <w:rPr>
          <w:rFonts w:cs="Arial"/>
        </w:rPr>
        <w:t xml:space="preserve"> </w:t>
      </w:r>
      <w:r w:rsidR="00DD7319" w:rsidRPr="003D437B">
        <w:rPr>
          <w:rFonts w:cs="Arial"/>
        </w:rPr>
        <w:t>vydanie  zákona,</w:t>
      </w:r>
      <w:r w:rsidR="00756ABE" w:rsidRPr="003D437B">
        <w:rPr>
          <w:rFonts w:cs="Arial"/>
        </w:rPr>
        <w:t xml:space="preserve"> </w:t>
      </w:r>
      <w:r w:rsidR="00DD7319" w:rsidRPr="003D437B">
        <w:rPr>
          <w:rFonts w:cs="Arial"/>
        </w:rPr>
        <w:t>ktorým</w:t>
      </w:r>
      <w:r w:rsidR="00756ABE" w:rsidRPr="003D437B">
        <w:rPr>
          <w:rFonts w:cs="Arial"/>
        </w:rPr>
        <w:t xml:space="preserve"> sa mení a dopĺňa</w:t>
      </w:r>
      <w:r w:rsidR="00DD7319" w:rsidRPr="003D437B">
        <w:rPr>
          <w:rFonts w:cs="Arial"/>
        </w:rPr>
        <w:t xml:space="preserve"> </w:t>
      </w:r>
      <w:r w:rsidR="00DD7319" w:rsidRPr="003D437B">
        <w:rPr>
          <w:rFonts w:cs="Arial"/>
          <w:b/>
        </w:rPr>
        <w:t>zákon č. 301/2005 Z. z. Trestný poriadok</w:t>
      </w:r>
      <w:r w:rsidR="00DD7319" w:rsidRPr="003D437B">
        <w:rPr>
          <w:rFonts w:cs="Arial"/>
        </w:rPr>
        <w:t xml:space="preserve"> v znení neskorších predpisov a ktorým sa mení a dopĺňa </w:t>
      </w:r>
      <w:r w:rsidR="00DD7319" w:rsidRPr="003D437B">
        <w:rPr>
          <w:rFonts w:cs="Arial"/>
          <w:b/>
        </w:rPr>
        <w:t>zákon č. 274/2017 Z. z. o obetiach trestných čino</w:t>
      </w:r>
      <w:r w:rsidR="00756ABE" w:rsidRPr="003D437B">
        <w:rPr>
          <w:rFonts w:cs="Arial"/>
          <w:b/>
        </w:rPr>
        <w:t xml:space="preserve">v </w:t>
      </w:r>
      <w:r w:rsidR="00DD7319" w:rsidRPr="003D437B">
        <w:rPr>
          <w:rFonts w:cs="Arial"/>
        </w:rPr>
        <w:t>a o zmene a doplnení niektorých</w:t>
      </w:r>
      <w:r w:rsidR="00756ABE" w:rsidRPr="003D437B">
        <w:rPr>
          <w:rFonts w:cs="Arial"/>
        </w:rPr>
        <w:t xml:space="preserve"> </w:t>
      </w:r>
      <w:r w:rsidR="00DD7319" w:rsidRPr="003D437B">
        <w:rPr>
          <w:rFonts w:cs="Arial"/>
        </w:rPr>
        <w:t>zákonov (tlač 1316)</w:t>
      </w:r>
      <w:r w:rsidR="00756ABE" w:rsidRPr="003D437B">
        <w:rPr>
          <w:rFonts w:cs="Arial"/>
        </w:rPr>
        <w:t xml:space="preserve"> </w:t>
      </w:r>
      <w:r w:rsidR="007021AD" w:rsidRPr="003D437B">
        <w:t>na  prerokovanie</w:t>
      </w:r>
      <w:r w:rsidR="00B37C6F" w:rsidRPr="003D437B">
        <w:t xml:space="preserve"> </w:t>
      </w:r>
      <w:r w:rsidR="007021AD" w:rsidRPr="003D437B">
        <w:t>Ústavnoprávnemu</w:t>
      </w:r>
      <w:r w:rsidR="00B37C6F" w:rsidRPr="003D437B">
        <w:t xml:space="preserve"> </w:t>
      </w:r>
      <w:r w:rsidR="007021AD" w:rsidRPr="003D437B">
        <w:t>výboru</w:t>
      </w:r>
      <w:r w:rsidR="00B37C6F" w:rsidRPr="003D437B">
        <w:t xml:space="preserve"> </w:t>
      </w:r>
      <w:r w:rsidR="007021AD" w:rsidRPr="003D437B">
        <w:t>Národ</w:t>
      </w:r>
      <w:r w:rsidR="002575F1" w:rsidRPr="003D437B">
        <w:t>nej rady Slovenskej</w:t>
      </w:r>
      <w:r w:rsidR="00B37C6F" w:rsidRPr="003D437B">
        <w:t xml:space="preserve"> </w:t>
      </w:r>
      <w:r w:rsidR="002575F1" w:rsidRPr="003D437B">
        <w:t>republiky</w:t>
      </w:r>
      <w:r w:rsidR="00EB45A5" w:rsidRPr="003D437B">
        <w:t>, a </w:t>
      </w:r>
      <w:r w:rsidR="00946149" w:rsidRPr="003D437B">
        <w:t>to aj</w:t>
      </w:r>
      <w:r w:rsidR="00A4115B" w:rsidRPr="003D437B">
        <w:t xml:space="preserve"> </w:t>
      </w:r>
      <w:r w:rsidR="00946149" w:rsidRPr="003D437B">
        <w:t>ako</w:t>
      </w:r>
      <w:r w:rsidR="00A4115B" w:rsidRPr="003D437B">
        <w:t xml:space="preserve"> </w:t>
      </w:r>
      <w:r w:rsidR="00946149" w:rsidRPr="003D437B">
        <w:t>gestorskému</w:t>
      </w:r>
      <w:r w:rsidR="00A4115B" w:rsidRPr="003D437B">
        <w:t xml:space="preserve"> v</w:t>
      </w:r>
      <w:r w:rsidR="00946149" w:rsidRPr="003D437B">
        <w:t>ýboru</w:t>
      </w:r>
      <w:r w:rsidR="0070162E" w:rsidRPr="003D437B">
        <w:t xml:space="preserve"> a</w:t>
      </w:r>
      <w:r w:rsidR="00A4115B" w:rsidRPr="003D437B">
        <w:t> </w:t>
      </w:r>
      <w:r w:rsidR="0070162E" w:rsidRPr="003D437B">
        <w:t>určila</w:t>
      </w:r>
      <w:r w:rsidR="00A4115B" w:rsidRPr="003D437B">
        <w:t xml:space="preserve"> </w:t>
      </w:r>
      <w:r w:rsidR="0070162E" w:rsidRPr="003D437B">
        <w:t>lehotu</w:t>
      </w:r>
      <w:r w:rsidR="00FD7659" w:rsidRPr="003D437B">
        <w:t xml:space="preserve"> </w:t>
      </w:r>
      <w:r w:rsidR="00F95609" w:rsidRPr="003D437B">
        <w:rPr>
          <w:bCs/>
        </w:rPr>
        <w:t>na</w:t>
      </w:r>
      <w:r w:rsidR="00A4115B" w:rsidRPr="003D437B">
        <w:rPr>
          <w:bCs/>
        </w:rPr>
        <w:t xml:space="preserve"> </w:t>
      </w:r>
      <w:r w:rsidR="00FD7659" w:rsidRPr="003D437B">
        <w:rPr>
          <w:bCs/>
        </w:rPr>
        <w:t> </w:t>
      </w:r>
      <w:r w:rsidR="00F95609" w:rsidRPr="003D437B">
        <w:rPr>
          <w:bCs/>
        </w:rPr>
        <w:t>jeho</w:t>
      </w:r>
      <w:r w:rsidR="00A4115B" w:rsidRPr="003D437B">
        <w:rPr>
          <w:bCs/>
        </w:rPr>
        <w:t xml:space="preserve"> </w:t>
      </w:r>
      <w:r w:rsidR="00F95609" w:rsidRPr="003D437B">
        <w:rPr>
          <w:bCs/>
        </w:rPr>
        <w:t>prerokovanie v</w:t>
      </w:r>
      <w:r w:rsidR="00A4115B" w:rsidRPr="003D437B">
        <w:rPr>
          <w:bCs/>
        </w:rPr>
        <w:t> </w:t>
      </w:r>
      <w:r w:rsidR="0070162E" w:rsidRPr="003D437B">
        <w:rPr>
          <w:bCs/>
        </w:rPr>
        <w:t>druhom</w:t>
      </w:r>
      <w:r w:rsidR="00A4115B" w:rsidRPr="003D437B">
        <w:rPr>
          <w:bCs/>
        </w:rPr>
        <w:t xml:space="preserve"> </w:t>
      </w:r>
      <w:r w:rsidR="0070162E" w:rsidRPr="003D437B">
        <w:rPr>
          <w:bCs/>
        </w:rPr>
        <w:t>čítaní.</w:t>
      </w:r>
    </w:p>
    <w:p w:rsidR="00817ABE" w:rsidRPr="003D437B" w:rsidRDefault="00817ABE" w:rsidP="00817ABE">
      <w:pPr>
        <w:pStyle w:val="Bezriadkovania"/>
      </w:pP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3D437B">
        <w:rPr>
          <w:b/>
          <w:bCs/>
        </w:rPr>
        <w:t>II.</w:t>
      </w:r>
    </w:p>
    <w:p w:rsidR="00FC5E74" w:rsidRPr="003D437B" w:rsidRDefault="00FC5E74" w:rsidP="00817ABE">
      <w:pPr>
        <w:pStyle w:val="Bezriadkovania"/>
      </w:pPr>
    </w:p>
    <w:p w:rsidR="007021AD" w:rsidRPr="003D437B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3D437B">
        <w:rPr>
          <w:szCs w:val="24"/>
          <w:lang w:eastAsia="sk-SK"/>
        </w:rPr>
        <w:tab/>
        <w:t>Poslanci Národnej rady Slovenskej republiky, ktorí nie sú členmi vý</w:t>
      </w:r>
      <w:r w:rsidR="000825A7" w:rsidRPr="003D437B">
        <w:rPr>
          <w:szCs w:val="24"/>
          <w:lang w:eastAsia="sk-SK"/>
        </w:rPr>
        <w:t>boru, ktorému</w:t>
      </w:r>
      <w:r w:rsidRPr="003D437B">
        <w:rPr>
          <w:szCs w:val="24"/>
          <w:lang w:eastAsia="sk-SK"/>
        </w:rPr>
        <w:t xml:space="preserve"> bol návrh</w:t>
      </w:r>
      <w:r w:rsidR="00A4115B" w:rsidRPr="003D437B">
        <w:rPr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 xml:space="preserve">zákona pridelený, </w:t>
      </w:r>
      <w:r w:rsidRPr="003D437B">
        <w:rPr>
          <w:bCs/>
          <w:szCs w:val="24"/>
          <w:lang w:eastAsia="sk-SK"/>
        </w:rPr>
        <w:t>neoznámili v určenej lehote</w:t>
      </w:r>
      <w:r w:rsidR="00A4115B" w:rsidRPr="003D437B">
        <w:rPr>
          <w:bCs/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 xml:space="preserve">výboru </w:t>
      </w:r>
      <w:r w:rsidRPr="003D437B">
        <w:rPr>
          <w:bCs/>
          <w:szCs w:val="24"/>
          <w:lang w:eastAsia="sk-SK"/>
        </w:rPr>
        <w:t>žiadne stanovisko</w:t>
      </w:r>
      <w:r w:rsidRPr="003D437B">
        <w:rPr>
          <w:szCs w:val="24"/>
          <w:lang w:eastAsia="sk-SK"/>
        </w:rPr>
        <w:t xml:space="preserve"> k</w:t>
      </w:r>
      <w:r w:rsidR="003201B2" w:rsidRPr="003D437B">
        <w:rPr>
          <w:szCs w:val="24"/>
          <w:lang w:eastAsia="sk-SK"/>
        </w:rPr>
        <w:t> </w:t>
      </w:r>
      <w:r w:rsidRPr="003D437B">
        <w:rPr>
          <w:szCs w:val="24"/>
          <w:lang w:eastAsia="sk-SK"/>
        </w:rPr>
        <w:t>predmetnému</w:t>
      </w:r>
      <w:r w:rsidR="003201B2" w:rsidRPr="003D437B">
        <w:rPr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>návrhu zákona (§ 75 ods. 2 zákona o rokovacom poriadku Národ</w:t>
      </w:r>
      <w:r w:rsidR="00553252" w:rsidRPr="003D437B">
        <w:rPr>
          <w:szCs w:val="24"/>
          <w:lang w:eastAsia="sk-SK"/>
        </w:rPr>
        <w:t>nej rady Slovenskej republiky).</w:t>
      </w:r>
    </w:p>
    <w:p w:rsidR="00FC5E74" w:rsidRPr="003D437B" w:rsidRDefault="00FC5E74" w:rsidP="00550D80">
      <w:pPr>
        <w:pStyle w:val="Bezriadkovania"/>
      </w:pPr>
    </w:p>
    <w:p w:rsidR="007021AD" w:rsidRPr="003D437B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3D437B">
        <w:rPr>
          <w:bCs/>
          <w:szCs w:val="24"/>
        </w:rPr>
        <w:t>III.</w:t>
      </w:r>
    </w:p>
    <w:p w:rsidR="00F95609" w:rsidRPr="003D437B" w:rsidRDefault="00F95609" w:rsidP="00817ABE">
      <w:pPr>
        <w:pStyle w:val="Bezriadkovania"/>
      </w:pPr>
    </w:p>
    <w:p w:rsidR="003201B2" w:rsidRPr="003D437B" w:rsidRDefault="003201B2" w:rsidP="00550D80">
      <w:pPr>
        <w:pStyle w:val="TxBrp1"/>
        <w:tabs>
          <w:tab w:val="left" w:pos="567"/>
          <w:tab w:val="left" w:pos="2552"/>
          <w:tab w:val="left" w:pos="3686"/>
        </w:tabs>
        <w:spacing w:line="360" w:lineRule="auto"/>
        <w:ind w:left="0"/>
        <w:rPr>
          <w:sz w:val="24"/>
        </w:rPr>
      </w:pPr>
      <w:r w:rsidRPr="003D437B">
        <w:rPr>
          <w:sz w:val="24"/>
          <w:shd w:val="clear" w:color="auto" w:fill="FFFFFF"/>
        </w:rPr>
        <w:tab/>
      </w:r>
      <w:proofErr w:type="spellStart"/>
      <w:proofErr w:type="gramStart"/>
      <w:r w:rsidR="00DD7319" w:rsidRPr="003D437B">
        <w:rPr>
          <w:sz w:val="24"/>
          <w:shd w:val="clear" w:color="auto" w:fill="FFFFFF"/>
        </w:rPr>
        <w:t>N</w:t>
      </w:r>
      <w:r w:rsidR="00DD7319" w:rsidRPr="003D437B">
        <w:rPr>
          <w:rFonts w:cs="Arial"/>
          <w:sz w:val="24"/>
        </w:rPr>
        <w:t>ávrh</w:t>
      </w:r>
      <w:proofErr w:type="spellEnd"/>
      <w:r w:rsidR="00DD7319" w:rsidRPr="003D437B">
        <w:rPr>
          <w:rFonts w:cs="Arial"/>
          <w:sz w:val="24"/>
        </w:rPr>
        <w:t xml:space="preserve"> </w:t>
      </w:r>
      <w:proofErr w:type="spellStart"/>
      <w:r w:rsidR="00DD7319" w:rsidRPr="003D437B">
        <w:rPr>
          <w:rFonts w:cs="Arial"/>
          <w:sz w:val="24"/>
        </w:rPr>
        <w:t>poslancov</w:t>
      </w:r>
      <w:proofErr w:type="spellEnd"/>
      <w:r w:rsidR="00DD7319" w:rsidRPr="003D437B">
        <w:rPr>
          <w:rFonts w:cs="Arial"/>
          <w:sz w:val="24"/>
        </w:rPr>
        <w:t xml:space="preserve"> </w:t>
      </w:r>
      <w:proofErr w:type="spellStart"/>
      <w:r w:rsidR="00DD7319" w:rsidRPr="003D437B">
        <w:rPr>
          <w:rFonts w:cs="Arial"/>
          <w:sz w:val="24"/>
        </w:rPr>
        <w:t>Národnej</w:t>
      </w:r>
      <w:proofErr w:type="spellEnd"/>
      <w:r w:rsidR="00DD7319" w:rsidRPr="003D437B">
        <w:rPr>
          <w:rFonts w:cs="Arial"/>
          <w:sz w:val="24"/>
        </w:rPr>
        <w:t xml:space="preserve"> </w:t>
      </w:r>
      <w:proofErr w:type="spellStart"/>
      <w:r w:rsidR="00DD7319" w:rsidRPr="003D437B">
        <w:rPr>
          <w:rFonts w:cs="Arial"/>
          <w:sz w:val="24"/>
        </w:rPr>
        <w:t>rady</w:t>
      </w:r>
      <w:proofErr w:type="spellEnd"/>
      <w:r w:rsidR="00DD7319" w:rsidRPr="003D437B">
        <w:rPr>
          <w:rFonts w:cs="Arial"/>
          <w:sz w:val="24"/>
        </w:rPr>
        <w:t xml:space="preserve"> </w:t>
      </w:r>
      <w:proofErr w:type="spellStart"/>
      <w:r w:rsidR="00DD7319" w:rsidRPr="003D437B">
        <w:rPr>
          <w:rFonts w:cs="Arial"/>
          <w:sz w:val="24"/>
        </w:rPr>
        <w:t>Slovenskej</w:t>
      </w:r>
      <w:proofErr w:type="spellEnd"/>
      <w:r w:rsidR="00DD7319" w:rsidRPr="003D437B">
        <w:rPr>
          <w:rFonts w:cs="Arial"/>
          <w:sz w:val="24"/>
        </w:rPr>
        <w:t xml:space="preserve"> </w:t>
      </w:r>
      <w:proofErr w:type="spellStart"/>
      <w:r w:rsidR="00DD7319" w:rsidRPr="003D437B">
        <w:rPr>
          <w:rFonts w:cs="Arial"/>
          <w:sz w:val="24"/>
        </w:rPr>
        <w:t>republiky</w:t>
      </w:r>
      <w:proofErr w:type="spellEnd"/>
      <w:r w:rsidR="00DD7319" w:rsidRPr="003D437B">
        <w:rPr>
          <w:rFonts w:cs="Arial"/>
          <w:sz w:val="24"/>
        </w:rPr>
        <w:t xml:space="preserve"> </w:t>
      </w:r>
      <w:proofErr w:type="spellStart"/>
      <w:r w:rsidR="00DD7319" w:rsidRPr="003D437B">
        <w:rPr>
          <w:rFonts w:cs="Arial"/>
          <w:sz w:val="24"/>
        </w:rPr>
        <w:t>Vladimíry</w:t>
      </w:r>
      <w:proofErr w:type="spellEnd"/>
      <w:r w:rsidR="00DD7319" w:rsidRPr="003D437B">
        <w:rPr>
          <w:rFonts w:cs="Arial"/>
          <w:sz w:val="24"/>
        </w:rPr>
        <w:t xml:space="preserve"> MARCINKOVEJ, </w:t>
      </w:r>
      <w:proofErr w:type="spellStart"/>
      <w:r w:rsidR="00DD7319" w:rsidRPr="003D437B">
        <w:rPr>
          <w:rFonts w:cs="Arial"/>
          <w:sz w:val="24"/>
        </w:rPr>
        <w:t>Márie</w:t>
      </w:r>
      <w:proofErr w:type="spellEnd"/>
      <w:r w:rsidR="00DD7319" w:rsidRPr="003D437B">
        <w:rPr>
          <w:rFonts w:cs="Arial"/>
          <w:sz w:val="24"/>
        </w:rPr>
        <w:t xml:space="preserve"> KOLÍKOVEJ, </w:t>
      </w:r>
      <w:proofErr w:type="spellStart"/>
      <w:r w:rsidR="00DD7319" w:rsidRPr="003D437B">
        <w:rPr>
          <w:rFonts w:cs="Arial"/>
          <w:sz w:val="24"/>
        </w:rPr>
        <w:t>Jána</w:t>
      </w:r>
      <w:proofErr w:type="spellEnd"/>
      <w:r w:rsidR="00DD7319" w:rsidRPr="003D437B">
        <w:rPr>
          <w:rFonts w:cs="Arial"/>
          <w:sz w:val="24"/>
        </w:rPr>
        <w:t xml:space="preserve"> BENČÍKA</w:t>
      </w:r>
      <w:r w:rsidR="00756ABE" w:rsidRPr="003D437B">
        <w:rPr>
          <w:rFonts w:cs="Arial"/>
          <w:sz w:val="24"/>
        </w:rPr>
        <w:t xml:space="preserve">, </w:t>
      </w:r>
      <w:proofErr w:type="spellStart"/>
      <w:r w:rsidR="00756ABE" w:rsidRPr="003D437B">
        <w:rPr>
          <w:rFonts w:cs="Arial"/>
          <w:sz w:val="24"/>
        </w:rPr>
        <w:t>Mariána</w:t>
      </w:r>
      <w:proofErr w:type="spellEnd"/>
      <w:r w:rsidR="00756ABE" w:rsidRPr="003D437B">
        <w:rPr>
          <w:rFonts w:cs="Arial"/>
          <w:sz w:val="24"/>
        </w:rPr>
        <w:t xml:space="preserve"> VISKUPIČA a Vladimíra </w:t>
      </w:r>
      <w:r w:rsidR="00DD7319" w:rsidRPr="003D437B">
        <w:rPr>
          <w:rFonts w:cs="Arial"/>
          <w:sz w:val="24"/>
        </w:rPr>
        <w:t xml:space="preserve">LEDECKÉHO </w:t>
      </w:r>
      <w:proofErr w:type="spellStart"/>
      <w:r w:rsidR="00DD7319" w:rsidRPr="003D437B">
        <w:rPr>
          <w:rFonts w:cs="Arial"/>
          <w:sz w:val="24"/>
        </w:rPr>
        <w:t>na</w:t>
      </w:r>
      <w:proofErr w:type="spellEnd"/>
      <w:r w:rsidR="00DD7319" w:rsidRPr="003D437B">
        <w:rPr>
          <w:rFonts w:cs="Arial"/>
          <w:sz w:val="24"/>
        </w:rPr>
        <w:t> </w:t>
      </w:r>
      <w:proofErr w:type="spellStart"/>
      <w:r w:rsidR="00DD7319" w:rsidRPr="003D437B">
        <w:rPr>
          <w:rFonts w:cs="Arial"/>
          <w:sz w:val="24"/>
        </w:rPr>
        <w:t>vydanie</w:t>
      </w:r>
      <w:proofErr w:type="spellEnd"/>
      <w:r w:rsidR="00DD7319" w:rsidRPr="003D437B">
        <w:rPr>
          <w:rFonts w:cs="Arial"/>
          <w:sz w:val="24"/>
        </w:rPr>
        <w:t xml:space="preserve"> </w:t>
      </w:r>
      <w:proofErr w:type="spellStart"/>
      <w:r w:rsidR="00DD7319" w:rsidRPr="003D437B">
        <w:rPr>
          <w:rFonts w:cs="Arial"/>
          <w:sz w:val="24"/>
        </w:rPr>
        <w:t>zákona</w:t>
      </w:r>
      <w:proofErr w:type="spellEnd"/>
      <w:r w:rsidR="00DD7319" w:rsidRPr="003D437B">
        <w:rPr>
          <w:rFonts w:cs="Arial"/>
          <w:sz w:val="24"/>
        </w:rPr>
        <w:t>,</w:t>
      </w:r>
      <w:r w:rsidR="00756ABE" w:rsidRPr="003D437B">
        <w:rPr>
          <w:rFonts w:cs="Arial"/>
          <w:sz w:val="24"/>
        </w:rPr>
        <w:t xml:space="preserve"> </w:t>
      </w:r>
      <w:proofErr w:type="spellStart"/>
      <w:r w:rsidR="00756ABE" w:rsidRPr="003D437B">
        <w:rPr>
          <w:rFonts w:cs="Arial"/>
          <w:sz w:val="24"/>
        </w:rPr>
        <w:t>ktorým</w:t>
      </w:r>
      <w:proofErr w:type="spellEnd"/>
      <w:r w:rsidR="00756ABE" w:rsidRPr="003D437B">
        <w:rPr>
          <w:rFonts w:cs="Arial"/>
          <w:sz w:val="24"/>
        </w:rPr>
        <w:t xml:space="preserve"> </w:t>
      </w:r>
      <w:proofErr w:type="spellStart"/>
      <w:r w:rsidR="00756ABE" w:rsidRPr="003D437B">
        <w:rPr>
          <w:rFonts w:cs="Arial"/>
          <w:sz w:val="24"/>
        </w:rPr>
        <w:t>sa,mení</w:t>
      </w:r>
      <w:proofErr w:type="spellEnd"/>
      <w:r w:rsidR="00756ABE" w:rsidRPr="003D437B">
        <w:rPr>
          <w:rFonts w:cs="Arial"/>
          <w:sz w:val="24"/>
        </w:rPr>
        <w:t xml:space="preserve"> a </w:t>
      </w:r>
      <w:proofErr w:type="spellStart"/>
      <w:r w:rsidR="00756ABE" w:rsidRPr="003D437B">
        <w:rPr>
          <w:rFonts w:cs="Arial"/>
          <w:sz w:val="24"/>
        </w:rPr>
        <w:t>dopĺňa</w:t>
      </w:r>
      <w:proofErr w:type="spellEnd"/>
      <w:r w:rsidR="00756ABE" w:rsidRPr="003D437B">
        <w:rPr>
          <w:rFonts w:cs="Arial"/>
          <w:sz w:val="24"/>
        </w:rPr>
        <w:t xml:space="preserve"> </w:t>
      </w:r>
      <w:proofErr w:type="spellStart"/>
      <w:r w:rsidR="00DD7319" w:rsidRPr="003D437B">
        <w:rPr>
          <w:rFonts w:cs="Arial"/>
          <w:b/>
          <w:sz w:val="24"/>
        </w:rPr>
        <w:t>zákon</w:t>
      </w:r>
      <w:proofErr w:type="spellEnd"/>
      <w:r w:rsidR="00DD7319" w:rsidRPr="003D437B">
        <w:rPr>
          <w:rFonts w:cs="Arial"/>
          <w:b/>
          <w:sz w:val="24"/>
        </w:rPr>
        <w:t xml:space="preserve"> č. 301/2005 Z. z. </w:t>
      </w:r>
      <w:proofErr w:type="spellStart"/>
      <w:r w:rsidR="00DD7319" w:rsidRPr="003D437B">
        <w:rPr>
          <w:rFonts w:cs="Arial"/>
          <w:b/>
          <w:sz w:val="24"/>
        </w:rPr>
        <w:t>Trestný</w:t>
      </w:r>
      <w:proofErr w:type="spellEnd"/>
      <w:r w:rsidR="00DD7319" w:rsidRPr="003D437B">
        <w:rPr>
          <w:rFonts w:cs="Arial"/>
          <w:b/>
          <w:sz w:val="24"/>
        </w:rPr>
        <w:t xml:space="preserve"> </w:t>
      </w:r>
      <w:proofErr w:type="spellStart"/>
      <w:r w:rsidR="00DD7319" w:rsidRPr="003D437B">
        <w:rPr>
          <w:rFonts w:cs="Arial"/>
          <w:b/>
          <w:sz w:val="24"/>
        </w:rPr>
        <w:t>poriadok</w:t>
      </w:r>
      <w:proofErr w:type="spellEnd"/>
      <w:r w:rsidR="00DD7319" w:rsidRPr="003D437B">
        <w:rPr>
          <w:rFonts w:cs="Arial"/>
          <w:sz w:val="24"/>
        </w:rPr>
        <w:t xml:space="preserve"> v </w:t>
      </w:r>
      <w:proofErr w:type="spellStart"/>
      <w:r w:rsidR="00DD7319" w:rsidRPr="003D437B">
        <w:rPr>
          <w:rFonts w:cs="Arial"/>
          <w:sz w:val="24"/>
        </w:rPr>
        <w:t>znení</w:t>
      </w:r>
      <w:proofErr w:type="spellEnd"/>
      <w:r w:rsidR="00DD7319" w:rsidRPr="003D437B">
        <w:rPr>
          <w:rFonts w:cs="Arial"/>
          <w:sz w:val="24"/>
        </w:rPr>
        <w:t xml:space="preserve"> </w:t>
      </w:r>
      <w:proofErr w:type="spellStart"/>
      <w:r w:rsidR="00DD7319" w:rsidRPr="003D437B">
        <w:rPr>
          <w:rFonts w:cs="Arial"/>
          <w:sz w:val="24"/>
        </w:rPr>
        <w:t>neskorších</w:t>
      </w:r>
      <w:proofErr w:type="spellEnd"/>
      <w:r w:rsidR="00DD7319" w:rsidRPr="003D437B">
        <w:rPr>
          <w:rFonts w:cs="Arial"/>
          <w:sz w:val="24"/>
        </w:rPr>
        <w:t xml:space="preserve"> </w:t>
      </w:r>
      <w:proofErr w:type="spellStart"/>
      <w:r w:rsidR="00DD7319" w:rsidRPr="003D437B">
        <w:rPr>
          <w:rFonts w:cs="Arial"/>
          <w:sz w:val="24"/>
        </w:rPr>
        <w:t>predpisov</w:t>
      </w:r>
      <w:proofErr w:type="spellEnd"/>
      <w:r w:rsidR="00DD7319" w:rsidRPr="003D437B">
        <w:rPr>
          <w:rFonts w:cs="Arial"/>
          <w:sz w:val="24"/>
        </w:rPr>
        <w:t xml:space="preserve"> a </w:t>
      </w:r>
      <w:proofErr w:type="spellStart"/>
      <w:r w:rsidR="00DD7319" w:rsidRPr="003D437B">
        <w:rPr>
          <w:rFonts w:cs="Arial"/>
          <w:sz w:val="24"/>
        </w:rPr>
        <w:t>ktorým</w:t>
      </w:r>
      <w:proofErr w:type="spellEnd"/>
      <w:r w:rsidR="00DD7319" w:rsidRPr="003D437B">
        <w:rPr>
          <w:rFonts w:cs="Arial"/>
          <w:sz w:val="24"/>
        </w:rPr>
        <w:t xml:space="preserve"> </w:t>
      </w:r>
      <w:proofErr w:type="spellStart"/>
      <w:r w:rsidR="00DD7319" w:rsidRPr="003D437B">
        <w:rPr>
          <w:rFonts w:cs="Arial"/>
          <w:sz w:val="24"/>
        </w:rPr>
        <w:t>sa</w:t>
      </w:r>
      <w:proofErr w:type="spellEnd"/>
      <w:r w:rsidR="00DD7319" w:rsidRPr="003D437B">
        <w:rPr>
          <w:rFonts w:cs="Arial"/>
          <w:sz w:val="24"/>
        </w:rPr>
        <w:t xml:space="preserve"> </w:t>
      </w:r>
      <w:proofErr w:type="spellStart"/>
      <w:r w:rsidR="00DD7319" w:rsidRPr="003D437B">
        <w:rPr>
          <w:rFonts w:cs="Arial"/>
          <w:sz w:val="24"/>
        </w:rPr>
        <w:t>mení</w:t>
      </w:r>
      <w:proofErr w:type="spellEnd"/>
      <w:r w:rsidR="00DD7319" w:rsidRPr="003D437B">
        <w:rPr>
          <w:rFonts w:cs="Arial"/>
          <w:sz w:val="24"/>
        </w:rPr>
        <w:t xml:space="preserve"> a </w:t>
      </w:r>
      <w:proofErr w:type="spellStart"/>
      <w:r w:rsidR="00DD7319" w:rsidRPr="003D437B">
        <w:rPr>
          <w:rFonts w:cs="Arial"/>
          <w:sz w:val="24"/>
        </w:rPr>
        <w:t>dopĺňa</w:t>
      </w:r>
      <w:proofErr w:type="spellEnd"/>
      <w:r w:rsidR="00DD7319" w:rsidRPr="003D437B">
        <w:rPr>
          <w:rFonts w:cs="Arial"/>
          <w:sz w:val="24"/>
        </w:rPr>
        <w:t xml:space="preserve"> </w:t>
      </w:r>
      <w:proofErr w:type="spellStart"/>
      <w:r w:rsidR="00DD7319" w:rsidRPr="003D437B">
        <w:rPr>
          <w:rFonts w:cs="Arial"/>
          <w:b/>
          <w:sz w:val="24"/>
        </w:rPr>
        <w:t>zákon</w:t>
      </w:r>
      <w:proofErr w:type="spellEnd"/>
      <w:r w:rsidR="00DD7319" w:rsidRPr="003D437B">
        <w:rPr>
          <w:rFonts w:cs="Arial"/>
          <w:b/>
          <w:sz w:val="24"/>
        </w:rPr>
        <w:t xml:space="preserve"> č. 274/2017 Z. z. o </w:t>
      </w:r>
      <w:proofErr w:type="spellStart"/>
      <w:r w:rsidR="00DD7319" w:rsidRPr="003D437B">
        <w:rPr>
          <w:rFonts w:cs="Arial"/>
          <w:b/>
          <w:sz w:val="24"/>
        </w:rPr>
        <w:t>obetiach</w:t>
      </w:r>
      <w:proofErr w:type="spellEnd"/>
      <w:r w:rsidR="00DD7319" w:rsidRPr="003D437B">
        <w:rPr>
          <w:rFonts w:cs="Arial"/>
          <w:b/>
          <w:sz w:val="24"/>
        </w:rPr>
        <w:t xml:space="preserve"> </w:t>
      </w:r>
      <w:proofErr w:type="spellStart"/>
      <w:r w:rsidR="00DD7319" w:rsidRPr="003D437B">
        <w:rPr>
          <w:rFonts w:cs="Arial"/>
          <w:b/>
          <w:sz w:val="24"/>
        </w:rPr>
        <w:t>trestných</w:t>
      </w:r>
      <w:proofErr w:type="spellEnd"/>
      <w:r w:rsidR="00DD7319" w:rsidRPr="003D437B">
        <w:rPr>
          <w:rFonts w:cs="Arial"/>
          <w:b/>
          <w:sz w:val="24"/>
        </w:rPr>
        <w:t xml:space="preserve"> </w:t>
      </w:r>
      <w:proofErr w:type="spellStart"/>
      <w:r w:rsidR="00DD7319" w:rsidRPr="003D437B">
        <w:rPr>
          <w:rFonts w:cs="Arial"/>
          <w:b/>
          <w:sz w:val="24"/>
        </w:rPr>
        <w:t>činov</w:t>
      </w:r>
      <w:proofErr w:type="spellEnd"/>
      <w:r w:rsidR="00DD7319" w:rsidRPr="003D437B">
        <w:rPr>
          <w:rFonts w:cs="Arial"/>
          <w:b/>
          <w:sz w:val="24"/>
        </w:rPr>
        <w:t xml:space="preserve"> </w:t>
      </w:r>
      <w:r w:rsidR="00DD7319" w:rsidRPr="003D437B">
        <w:rPr>
          <w:rFonts w:cs="Arial"/>
          <w:sz w:val="24"/>
        </w:rPr>
        <w:t>a o </w:t>
      </w:r>
      <w:proofErr w:type="spellStart"/>
      <w:r w:rsidR="00DD7319" w:rsidRPr="003D437B">
        <w:rPr>
          <w:rFonts w:cs="Arial"/>
          <w:sz w:val="24"/>
        </w:rPr>
        <w:t>zmene</w:t>
      </w:r>
      <w:proofErr w:type="spellEnd"/>
      <w:r w:rsidR="00DD7319" w:rsidRPr="003D437B">
        <w:rPr>
          <w:rFonts w:cs="Arial"/>
          <w:sz w:val="24"/>
        </w:rPr>
        <w:t xml:space="preserve"> a </w:t>
      </w:r>
      <w:proofErr w:type="spellStart"/>
      <w:r w:rsidR="00DD7319" w:rsidRPr="003D437B">
        <w:rPr>
          <w:rFonts w:cs="Arial"/>
          <w:sz w:val="24"/>
        </w:rPr>
        <w:t>doplnení</w:t>
      </w:r>
      <w:proofErr w:type="spellEnd"/>
      <w:r w:rsidR="00DD7319" w:rsidRPr="003D437B">
        <w:rPr>
          <w:rFonts w:cs="Arial"/>
          <w:sz w:val="24"/>
        </w:rPr>
        <w:t xml:space="preserve"> </w:t>
      </w:r>
      <w:proofErr w:type="spellStart"/>
      <w:r w:rsidR="00DD7319" w:rsidRPr="003D437B">
        <w:rPr>
          <w:rFonts w:cs="Arial"/>
          <w:sz w:val="24"/>
        </w:rPr>
        <w:t>niektorých</w:t>
      </w:r>
      <w:proofErr w:type="spellEnd"/>
      <w:r w:rsidR="00DD7319" w:rsidRPr="003D437B">
        <w:rPr>
          <w:rFonts w:cs="Arial"/>
          <w:sz w:val="24"/>
        </w:rPr>
        <w:t xml:space="preserve"> </w:t>
      </w:r>
      <w:proofErr w:type="spellStart"/>
      <w:r w:rsidR="00DD7319" w:rsidRPr="003D437B">
        <w:rPr>
          <w:rFonts w:cs="Arial"/>
          <w:sz w:val="24"/>
        </w:rPr>
        <w:t>zákonov</w:t>
      </w:r>
      <w:proofErr w:type="spellEnd"/>
      <w:r w:rsidR="00DD7319" w:rsidRPr="003D437B">
        <w:rPr>
          <w:rFonts w:cs="Arial"/>
          <w:sz w:val="24"/>
        </w:rPr>
        <w:t xml:space="preserve"> (</w:t>
      </w:r>
      <w:proofErr w:type="spellStart"/>
      <w:r w:rsidR="00DD7319" w:rsidRPr="003D437B">
        <w:rPr>
          <w:rFonts w:cs="Arial"/>
          <w:sz w:val="24"/>
        </w:rPr>
        <w:t>tlač</w:t>
      </w:r>
      <w:proofErr w:type="spellEnd"/>
      <w:r w:rsidR="00DD7319" w:rsidRPr="003D437B">
        <w:rPr>
          <w:rFonts w:cs="Arial"/>
          <w:sz w:val="24"/>
        </w:rPr>
        <w:t xml:space="preserve"> 1316) </w:t>
      </w:r>
      <w:r w:rsidR="00FE1890" w:rsidRPr="003D437B">
        <w:rPr>
          <w:bCs/>
          <w:sz w:val="24"/>
        </w:rPr>
        <w:t>Ú</w:t>
      </w:r>
      <w:r w:rsidR="00AE7AF0" w:rsidRPr="003D437B">
        <w:rPr>
          <w:sz w:val="24"/>
        </w:rPr>
        <w:t xml:space="preserve">stavnoprávny výbor </w:t>
      </w:r>
      <w:proofErr w:type="spellStart"/>
      <w:r w:rsidR="00AE7AF0" w:rsidRPr="003D437B">
        <w:rPr>
          <w:sz w:val="24"/>
        </w:rPr>
        <w:t>Národnej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AE7AF0" w:rsidRPr="003D437B">
        <w:rPr>
          <w:sz w:val="24"/>
        </w:rPr>
        <w:t>rady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AE7AF0" w:rsidRPr="003D437B">
        <w:rPr>
          <w:sz w:val="24"/>
        </w:rPr>
        <w:t>Slovenskej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AE7AF0" w:rsidRPr="003D437B">
        <w:rPr>
          <w:sz w:val="24"/>
        </w:rPr>
        <w:t>republiky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FB2EDA" w:rsidRPr="003D437B">
        <w:rPr>
          <w:sz w:val="24"/>
        </w:rPr>
        <w:t>prerokoval</w:t>
      </w:r>
      <w:proofErr w:type="spellEnd"/>
      <w:r w:rsidR="00FB2EDA" w:rsidRPr="003D437B">
        <w:rPr>
          <w:sz w:val="24"/>
        </w:rPr>
        <w:t xml:space="preserve"> </w:t>
      </w:r>
      <w:r w:rsidR="00690B79" w:rsidRPr="003D437B">
        <w:rPr>
          <w:sz w:val="24"/>
        </w:rPr>
        <w:t>a </w:t>
      </w:r>
      <w:proofErr w:type="spellStart"/>
      <w:r w:rsidR="002575F1" w:rsidRPr="003D437B">
        <w:rPr>
          <w:sz w:val="24"/>
        </w:rPr>
        <w:t>odporúčal</w:t>
      </w:r>
      <w:proofErr w:type="spellEnd"/>
      <w:r w:rsidR="002575F1" w:rsidRPr="003D437B">
        <w:rPr>
          <w:sz w:val="24"/>
        </w:rPr>
        <w:t xml:space="preserve"> </w:t>
      </w:r>
      <w:r w:rsidR="002040D1" w:rsidRPr="003D437B">
        <w:rPr>
          <w:sz w:val="24"/>
        </w:rPr>
        <w:t xml:space="preserve">ho </w:t>
      </w:r>
      <w:proofErr w:type="spellStart"/>
      <w:r w:rsidR="002575F1" w:rsidRPr="003D437B">
        <w:rPr>
          <w:sz w:val="24"/>
        </w:rPr>
        <w:t>Národnej</w:t>
      </w:r>
      <w:proofErr w:type="spellEnd"/>
      <w:r w:rsidR="002575F1" w:rsidRPr="003D437B">
        <w:rPr>
          <w:sz w:val="24"/>
        </w:rPr>
        <w:t xml:space="preserve"> </w:t>
      </w:r>
      <w:proofErr w:type="spellStart"/>
      <w:r w:rsidR="002575F1" w:rsidRPr="003D437B">
        <w:rPr>
          <w:sz w:val="24"/>
        </w:rPr>
        <w:t>rad</w:t>
      </w:r>
      <w:r w:rsidR="00AE7AF0" w:rsidRPr="003D437B">
        <w:rPr>
          <w:sz w:val="24"/>
        </w:rPr>
        <w:t>e</w:t>
      </w:r>
      <w:proofErr w:type="spellEnd"/>
      <w:r w:rsidR="002575F1" w:rsidRPr="003D437B">
        <w:rPr>
          <w:sz w:val="24"/>
        </w:rPr>
        <w:t xml:space="preserve"> </w:t>
      </w:r>
      <w:proofErr w:type="spellStart"/>
      <w:r w:rsidR="002575F1" w:rsidRPr="003D437B">
        <w:rPr>
          <w:sz w:val="24"/>
        </w:rPr>
        <w:t>Slovenskej</w:t>
      </w:r>
      <w:proofErr w:type="spellEnd"/>
      <w:r w:rsidR="002575F1" w:rsidRPr="003D437B">
        <w:rPr>
          <w:sz w:val="24"/>
        </w:rPr>
        <w:t xml:space="preserve"> </w:t>
      </w:r>
      <w:proofErr w:type="spellStart"/>
      <w:r w:rsidR="002575F1" w:rsidRPr="003D437B">
        <w:rPr>
          <w:sz w:val="24"/>
        </w:rPr>
        <w:t>republiky</w:t>
      </w:r>
      <w:proofErr w:type="spellEnd"/>
      <w:r w:rsidR="002575F1" w:rsidRPr="003D437B">
        <w:rPr>
          <w:sz w:val="24"/>
        </w:rPr>
        <w:t xml:space="preserve"> </w:t>
      </w:r>
      <w:proofErr w:type="spellStart"/>
      <w:r w:rsidR="00B768E0" w:rsidRPr="003D437B">
        <w:rPr>
          <w:sz w:val="24"/>
        </w:rPr>
        <w:t>uznesením</w:t>
      </w:r>
      <w:proofErr w:type="spellEnd"/>
      <w:r w:rsidR="00B768E0" w:rsidRPr="003D437B">
        <w:rPr>
          <w:sz w:val="24"/>
        </w:rPr>
        <w:t xml:space="preserve"> </w:t>
      </w:r>
      <w:r w:rsidR="003E10C1" w:rsidRPr="003D437B">
        <w:rPr>
          <w:sz w:val="24"/>
        </w:rPr>
        <w:t>č.</w:t>
      </w:r>
      <w:r w:rsidR="00AC690E" w:rsidRPr="003D437B">
        <w:rPr>
          <w:sz w:val="24"/>
        </w:rPr>
        <w:t xml:space="preserve"> </w:t>
      </w:r>
      <w:r w:rsidR="00C47ED4" w:rsidRPr="003D437B">
        <w:rPr>
          <w:sz w:val="24"/>
        </w:rPr>
        <w:t xml:space="preserve">674 </w:t>
      </w:r>
      <w:r w:rsidRPr="003D437B">
        <w:rPr>
          <w:sz w:val="24"/>
        </w:rPr>
        <w:t xml:space="preserve">z </w:t>
      </w:r>
      <w:r w:rsidR="00282E3C" w:rsidRPr="003D437B">
        <w:rPr>
          <w:sz w:val="24"/>
        </w:rPr>
        <w:t>30.</w:t>
      </w:r>
      <w:proofErr w:type="gramEnd"/>
      <w:r w:rsidR="00282E3C" w:rsidRPr="003D437B">
        <w:rPr>
          <w:sz w:val="24"/>
        </w:rPr>
        <w:t xml:space="preserve"> </w:t>
      </w:r>
      <w:proofErr w:type="spellStart"/>
      <w:proofErr w:type="gramStart"/>
      <w:r w:rsidR="00282E3C" w:rsidRPr="003D437B">
        <w:rPr>
          <w:sz w:val="24"/>
        </w:rPr>
        <w:t>januára</w:t>
      </w:r>
      <w:proofErr w:type="spellEnd"/>
      <w:proofErr w:type="gramEnd"/>
      <w:r w:rsidR="00282E3C" w:rsidRPr="003D437B">
        <w:rPr>
          <w:sz w:val="24"/>
        </w:rPr>
        <w:t xml:space="preserve"> 2023</w:t>
      </w:r>
      <w:r w:rsidR="00A46E7D" w:rsidRPr="003D437B">
        <w:rPr>
          <w:sz w:val="24"/>
        </w:rPr>
        <w:t xml:space="preserve"> </w:t>
      </w:r>
      <w:proofErr w:type="spellStart"/>
      <w:r w:rsidR="002575F1" w:rsidRPr="003D437B">
        <w:rPr>
          <w:b/>
          <w:sz w:val="24"/>
        </w:rPr>
        <w:t>schváli</w:t>
      </w:r>
      <w:r w:rsidR="00A32E5B" w:rsidRPr="003D437B">
        <w:rPr>
          <w:b/>
          <w:sz w:val="24"/>
        </w:rPr>
        <w:t>ť</w:t>
      </w:r>
      <w:proofErr w:type="spellEnd"/>
      <w:r w:rsidR="009D2283" w:rsidRPr="003D437B">
        <w:rPr>
          <w:b/>
          <w:sz w:val="24"/>
        </w:rPr>
        <w:t xml:space="preserve">.  </w:t>
      </w:r>
    </w:p>
    <w:p w:rsidR="003201B2" w:rsidRPr="003D437B" w:rsidRDefault="003201B2" w:rsidP="00F13AA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F13AA1" w:rsidRPr="003D437B" w:rsidRDefault="007021AD" w:rsidP="00817ABE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3D437B">
        <w:rPr>
          <w:bCs/>
          <w:szCs w:val="24"/>
        </w:rPr>
        <w:t>IV.</w:t>
      </w:r>
    </w:p>
    <w:p w:rsidR="00817ABE" w:rsidRPr="003D437B" w:rsidRDefault="00817ABE" w:rsidP="00F13AA1">
      <w:pPr>
        <w:tabs>
          <w:tab w:val="left" w:pos="-1985"/>
          <w:tab w:val="left" w:pos="709"/>
          <w:tab w:val="left" w:pos="1077"/>
        </w:tabs>
        <w:jc w:val="both"/>
      </w:pPr>
    </w:p>
    <w:p w:rsidR="00E21D44" w:rsidRPr="003D437B" w:rsidRDefault="002575F1" w:rsidP="00F13AA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D437B">
        <w:tab/>
        <w:t>Z</w:t>
      </w:r>
      <w:r w:rsidR="007C1BCC" w:rsidRPr="003D437B">
        <w:t> </w:t>
      </w:r>
      <w:r w:rsidRPr="003D437B">
        <w:t>uznesenia</w:t>
      </w:r>
      <w:r w:rsidR="007C1BCC" w:rsidRPr="003D437B">
        <w:t xml:space="preserve"> </w:t>
      </w:r>
      <w:r w:rsidRPr="003D437B">
        <w:t>Ústavnoprávneho</w:t>
      </w:r>
      <w:r w:rsidR="007C1BCC" w:rsidRPr="003D437B">
        <w:t xml:space="preserve"> </w:t>
      </w:r>
      <w:r w:rsidRPr="003D437B">
        <w:t>výboru</w:t>
      </w:r>
      <w:r w:rsidR="007C1BCC" w:rsidRPr="003D437B">
        <w:t xml:space="preserve"> </w:t>
      </w:r>
      <w:r w:rsidR="007021AD" w:rsidRPr="003D437B">
        <w:t>Národnej rady Slovenskej republiky pod bodom III</w:t>
      </w:r>
      <w:r w:rsidR="009B06DB" w:rsidRPr="003D437B">
        <w:t>.</w:t>
      </w:r>
      <w:r w:rsidR="007021AD" w:rsidRPr="003D437B">
        <w:t xml:space="preserve"> tejto správy </w:t>
      </w:r>
      <w:r w:rsidR="00946250" w:rsidRPr="003D437B">
        <w:t>vyplýva</w:t>
      </w:r>
      <w:r w:rsidR="002812BF" w:rsidRPr="003D437B">
        <w:t xml:space="preserve">jú </w:t>
      </w:r>
      <w:r w:rsidR="00E21D44" w:rsidRPr="003D437B">
        <w:t xml:space="preserve"> t</w:t>
      </w:r>
      <w:r w:rsidR="002812BF" w:rsidRPr="003D437B">
        <w:t>ieto</w:t>
      </w:r>
      <w:r w:rsidR="00E21D44" w:rsidRPr="003D437B">
        <w:t xml:space="preserve"> pozmeňujúc</w:t>
      </w:r>
      <w:r w:rsidR="002812BF" w:rsidRPr="003D437B">
        <w:t xml:space="preserve">e a doplňujúce </w:t>
      </w:r>
      <w:r w:rsidR="00E21D44" w:rsidRPr="003D437B">
        <w:t>návrh</w:t>
      </w:r>
      <w:r w:rsidR="002812BF" w:rsidRPr="003D437B">
        <w:t>y</w:t>
      </w:r>
      <w:r w:rsidR="00E21D44" w:rsidRPr="003D437B">
        <w:t>:</w:t>
      </w:r>
    </w:p>
    <w:p w:rsidR="00E55F31" w:rsidRPr="003D437B" w:rsidRDefault="00E55F31" w:rsidP="00E55F31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</w:rPr>
      </w:pPr>
    </w:p>
    <w:p w:rsidR="00E55F31" w:rsidRPr="003D437B" w:rsidRDefault="00E55F31" w:rsidP="00C47ED4">
      <w:pPr>
        <w:jc w:val="both"/>
        <w:rPr>
          <w:shd w:val="clear" w:color="auto" w:fill="FFFFFF"/>
        </w:rPr>
      </w:pPr>
      <w:r w:rsidRPr="003D437B">
        <w:rPr>
          <w:rStyle w:val="awspan"/>
        </w:rPr>
        <w:t xml:space="preserve">1. </w:t>
      </w:r>
      <w:r w:rsidRPr="003D437B">
        <w:rPr>
          <w:shd w:val="clear" w:color="auto" w:fill="FFFFFF"/>
        </w:rPr>
        <w:t>V názve zákona sa slová „</w:t>
      </w:r>
      <w:r w:rsidRPr="003D437B">
        <w:rPr>
          <w:rStyle w:val="awspan"/>
        </w:rPr>
        <w:t>a dopĺňa zákon č. 274/2017 Z</w:t>
      </w:r>
      <w:r w:rsidR="00C47ED4" w:rsidRPr="003D437B">
        <w:rPr>
          <w:rStyle w:val="awspan"/>
        </w:rPr>
        <w:t xml:space="preserve">. z.“ nahrádzajú slovami „zákon </w:t>
      </w:r>
      <w:r w:rsidRPr="003D437B">
        <w:rPr>
          <w:rStyle w:val="awspan"/>
        </w:rPr>
        <w:t xml:space="preserve">č. </w:t>
      </w:r>
      <w:r w:rsidR="00C47ED4" w:rsidRPr="003D437B">
        <w:rPr>
          <w:rStyle w:val="awspan"/>
        </w:rPr>
        <w:t> </w:t>
      </w:r>
      <w:r w:rsidRPr="003D437B">
        <w:rPr>
          <w:rStyle w:val="awspan"/>
        </w:rPr>
        <w:t xml:space="preserve">274/2017 Z. z.“. </w:t>
      </w:r>
    </w:p>
    <w:p w:rsidR="00E55F31" w:rsidRPr="003D437B" w:rsidRDefault="00E55F31" w:rsidP="00F45C9B">
      <w:pPr>
        <w:ind w:left="4248"/>
        <w:rPr>
          <w:iCs/>
          <w:shd w:val="clear" w:color="auto" w:fill="FFFFFF"/>
        </w:rPr>
      </w:pPr>
      <w:r w:rsidRPr="003D437B">
        <w:rPr>
          <w:iCs/>
          <w:shd w:val="clear" w:color="auto" w:fill="FFFFFF"/>
        </w:rPr>
        <w:t>Legislatívno-technická úprava názvu zákona, keďže článkom II sa nič nedopĺňa, iba mení.</w:t>
      </w:r>
    </w:p>
    <w:p w:rsidR="00F45C9B" w:rsidRPr="003D437B" w:rsidRDefault="00E55F31" w:rsidP="00F45C9B">
      <w:pPr>
        <w:pStyle w:val="Zkladntext3"/>
        <w:tabs>
          <w:tab w:val="left" w:pos="-1985"/>
          <w:tab w:val="left" w:pos="709"/>
          <w:tab w:val="left" w:pos="1077"/>
          <w:tab w:val="left" w:pos="4253"/>
        </w:tabs>
        <w:rPr>
          <w:bCs/>
          <w:szCs w:val="24"/>
        </w:rPr>
      </w:pPr>
      <w:r w:rsidRPr="003D437B">
        <w:rPr>
          <w:bCs/>
          <w:szCs w:val="24"/>
        </w:rPr>
        <w:tab/>
      </w:r>
      <w:r w:rsidRPr="003D437B">
        <w:rPr>
          <w:bCs/>
          <w:szCs w:val="24"/>
        </w:rPr>
        <w:tab/>
        <w:t xml:space="preserve">                                           </w:t>
      </w:r>
    </w:p>
    <w:p w:rsidR="00E55F31" w:rsidRPr="003D437B" w:rsidRDefault="00AF032E" w:rsidP="00AF032E">
      <w:pPr>
        <w:pStyle w:val="Zkladntext3"/>
        <w:tabs>
          <w:tab w:val="left" w:pos="-1985"/>
          <w:tab w:val="left" w:pos="709"/>
          <w:tab w:val="left" w:pos="1077"/>
          <w:tab w:val="left" w:pos="3686"/>
          <w:tab w:val="left" w:pos="4111"/>
        </w:tabs>
        <w:rPr>
          <w:bCs/>
          <w:szCs w:val="24"/>
        </w:rPr>
      </w:pPr>
      <w:r w:rsidRPr="003D437B">
        <w:rPr>
          <w:bCs/>
          <w:szCs w:val="24"/>
        </w:rPr>
        <w:tab/>
      </w:r>
      <w:r w:rsidR="00F45C9B" w:rsidRPr="003D437B">
        <w:rPr>
          <w:bCs/>
          <w:szCs w:val="24"/>
        </w:rPr>
        <w:tab/>
      </w:r>
      <w:r w:rsidRPr="003D437B">
        <w:rPr>
          <w:bCs/>
          <w:szCs w:val="24"/>
        </w:rPr>
        <w:tab/>
      </w:r>
      <w:r w:rsidR="00E55F31" w:rsidRPr="003D437B">
        <w:rPr>
          <w:bCs/>
          <w:szCs w:val="24"/>
        </w:rPr>
        <w:t>Ústavnoprávny výbor Národnej rady SR</w:t>
      </w:r>
    </w:p>
    <w:p w:rsidR="00E55F31" w:rsidRPr="003D437B" w:rsidRDefault="00E55F31" w:rsidP="00F45C9B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3D437B">
        <w:rPr>
          <w:bCs/>
          <w:szCs w:val="24"/>
        </w:rPr>
        <w:t xml:space="preserve">                                                     Gestorský výbor odporúča schváliť.</w:t>
      </w:r>
    </w:p>
    <w:p w:rsidR="00E55F31" w:rsidRPr="003D437B" w:rsidRDefault="00E55F31" w:rsidP="00E55F31">
      <w:pPr>
        <w:rPr>
          <w:rStyle w:val="awspan"/>
        </w:rPr>
      </w:pPr>
      <w:r w:rsidRPr="003D437B">
        <w:rPr>
          <w:rStyle w:val="awspan"/>
        </w:rPr>
        <w:lastRenderedPageBreak/>
        <w:t xml:space="preserve">2. V čl. I sa pred 1. bod vkladá nový 1. bod, ktorý znie: </w:t>
      </w:r>
    </w:p>
    <w:p w:rsidR="00E55F31" w:rsidRPr="003D437B" w:rsidRDefault="00E55F31" w:rsidP="00E55F31">
      <w:pPr>
        <w:jc w:val="both"/>
        <w:rPr>
          <w:rStyle w:val="awspan"/>
        </w:rPr>
      </w:pPr>
    </w:p>
    <w:p w:rsidR="00E55F31" w:rsidRPr="003D437B" w:rsidRDefault="00E55F31" w:rsidP="00E55F31">
      <w:pPr>
        <w:jc w:val="both"/>
        <w:rPr>
          <w:rStyle w:val="awspan"/>
        </w:rPr>
      </w:pPr>
      <w:r w:rsidRPr="003D437B">
        <w:rPr>
          <w:rStyle w:val="awspan"/>
        </w:rPr>
        <w:t xml:space="preserve">„1. V § 134 ods. 4 sa slovo </w:t>
      </w:r>
      <w:r w:rsidRPr="003D437B">
        <w:rPr>
          <w:rStyle w:val="awspan"/>
          <w:spacing w:val="-4"/>
        </w:rPr>
        <w:t>„páchateľovi“ nahrádza slovami „</w:t>
      </w:r>
      <w:r w:rsidRPr="003D437B">
        <w:rPr>
          <w:rStyle w:val="awspan"/>
        </w:rPr>
        <w:t>osobe,</w:t>
      </w:r>
      <w:r w:rsidRPr="003D437B">
        <w:rPr>
          <w:rStyle w:val="awspan"/>
          <w:spacing w:val="-4"/>
        </w:rPr>
        <w:t xml:space="preserve"> </w:t>
      </w:r>
      <w:r w:rsidRPr="003D437B">
        <w:rPr>
          <w:rStyle w:val="awspan"/>
        </w:rPr>
        <w:t>ktorú</w:t>
      </w:r>
      <w:r w:rsidRPr="003D437B">
        <w:rPr>
          <w:rStyle w:val="awspan"/>
          <w:spacing w:val="-4"/>
        </w:rPr>
        <w:t xml:space="preserve"> </w:t>
      </w:r>
      <w:r w:rsidRPr="003D437B">
        <w:rPr>
          <w:rStyle w:val="awspan"/>
        </w:rPr>
        <w:t>obeť</w:t>
      </w:r>
      <w:r w:rsidRPr="003D437B">
        <w:rPr>
          <w:rStyle w:val="awspan"/>
          <w:spacing w:val="-4"/>
        </w:rPr>
        <w:t xml:space="preserve"> </w:t>
      </w:r>
      <w:r w:rsidRPr="003D437B">
        <w:rPr>
          <w:rStyle w:val="awspan"/>
        </w:rPr>
        <w:t>označila</w:t>
      </w:r>
      <w:r w:rsidR="002B3578" w:rsidRPr="003D437B">
        <w:rPr>
          <w:rStyle w:val="awspan"/>
          <w:spacing w:val="-4"/>
        </w:rPr>
        <w:t xml:space="preserve"> </w:t>
      </w:r>
      <w:r w:rsidRPr="003D437B">
        <w:rPr>
          <w:rStyle w:val="awspan"/>
        </w:rPr>
        <w:t xml:space="preserve">za </w:t>
      </w:r>
      <w:r w:rsidR="002B3578" w:rsidRPr="003D437B">
        <w:rPr>
          <w:rStyle w:val="awspan"/>
        </w:rPr>
        <w:t> </w:t>
      </w:r>
      <w:r w:rsidRPr="003D437B">
        <w:rPr>
          <w:rStyle w:val="awspan"/>
        </w:rPr>
        <w:t>páchateľa, k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osobe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ktorá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je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podozrivá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zo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spáchania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trestného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činu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alebo</w:t>
      </w:r>
      <w:r w:rsidRPr="003D437B">
        <w:rPr>
          <w:rStyle w:val="awspan"/>
          <w:spacing w:val="21"/>
        </w:rPr>
        <w:t xml:space="preserve"> k </w:t>
      </w:r>
      <w:r w:rsidRPr="003D437B">
        <w:rPr>
          <w:rStyle w:val="awspan"/>
        </w:rPr>
        <w:t>osobe,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proti ktorej sa vedie trestné konanie“ a slovo „páchateľa“ sa nahrádza</w:t>
      </w:r>
      <w:r w:rsidRPr="003D437B">
        <w:rPr>
          <w:rStyle w:val="awspan"/>
          <w:spacing w:val="-4"/>
        </w:rPr>
        <w:t xml:space="preserve"> </w:t>
      </w:r>
      <w:r w:rsidRPr="003D437B">
        <w:rPr>
          <w:rStyle w:val="awspan"/>
        </w:rPr>
        <w:t>slovami</w:t>
      </w:r>
      <w:r w:rsidRPr="003D437B">
        <w:rPr>
          <w:rStyle w:val="awspan"/>
          <w:spacing w:val="-4"/>
        </w:rPr>
        <w:t xml:space="preserve"> </w:t>
      </w:r>
      <w:r w:rsidRPr="003D437B">
        <w:rPr>
          <w:rStyle w:val="awspan"/>
        </w:rPr>
        <w:t>„osoby,</w:t>
      </w:r>
      <w:r w:rsidRPr="003D437B">
        <w:rPr>
          <w:rStyle w:val="awspan"/>
          <w:spacing w:val="-4"/>
        </w:rPr>
        <w:t xml:space="preserve"> </w:t>
      </w:r>
      <w:r w:rsidRPr="003D437B">
        <w:rPr>
          <w:rStyle w:val="awspan"/>
        </w:rPr>
        <w:t>ktorú</w:t>
      </w:r>
      <w:r w:rsidRPr="003D437B">
        <w:rPr>
          <w:rStyle w:val="awspan"/>
          <w:spacing w:val="-4"/>
        </w:rPr>
        <w:t xml:space="preserve"> </w:t>
      </w:r>
      <w:r w:rsidRPr="003D437B">
        <w:rPr>
          <w:rStyle w:val="awspan"/>
        </w:rPr>
        <w:t>obeť</w:t>
      </w:r>
      <w:r w:rsidRPr="003D437B">
        <w:rPr>
          <w:rStyle w:val="awspan"/>
          <w:spacing w:val="-4"/>
        </w:rPr>
        <w:t xml:space="preserve"> </w:t>
      </w:r>
      <w:r w:rsidRPr="003D437B">
        <w:rPr>
          <w:rStyle w:val="awspan"/>
        </w:rPr>
        <w:t>označila</w:t>
      </w:r>
      <w:r w:rsidRPr="003D437B">
        <w:rPr>
          <w:rStyle w:val="awspan"/>
          <w:spacing w:val="-4"/>
        </w:rPr>
        <w:t xml:space="preserve"> </w:t>
      </w:r>
      <w:r w:rsidRPr="003D437B">
        <w:rPr>
          <w:rStyle w:val="awspan"/>
        </w:rPr>
        <w:t>za páchateľa,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osoby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ktorá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je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podozrivá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zo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spáchania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trestného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činu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alebo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osoby,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 xml:space="preserve">proti ktorej sa vedie trestné konanie“. </w:t>
      </w:r>
    </w:p>
    <w:p w:rsidR="00E55F31" w:rsidRPr="003D437B" w:rsidRDefault="00E55F31" w:rsidP="00E55F31">
      <w:pPr>
        <w:rPr>
          <w:rStyle w:val="awspan"/>
        </w:rPr>
      </w:pPr>
    </w:p>
    <w:p w:rsidR="00E55F31" w:rsidRPr="003D437B" w:rsidRDefault="00E55F31" w:rsidP="00E55F31">
      <w:pPr>
        <w:rPr>
          <w:rStyle w:val="awspan"/>
        </w:rPr>
      </w:pPr>
      <w:r w:rsidRPr="003D437B">
        <w:rPr>
          <w:rStyle w:val="awspan"/>
        </w:rPr>
        <w:t xml:space="preserve">Nasledujúce body sa primerane preznačia. </w:t>
      </w:r>
    </w:p>
    <w:p w:rsidR="00E55F31" w:rsidRPr="003D437B" w:rsidRDefault="00E55F31" w:rsidP="00E55F31">
      <w:pPr>
        <w:ind w:left="3540" w:firstLine="708"/>
        <w:rPr>
          <w:b/>
          <w:bCs/>
          <w:iCs/>
          <w:shd w:val="clear" w:color="auto" w:fill="FFFFFF"/>
        </w:rPr>
      </w:pPr>
    </w:p>
    <w:p w:rsidR="00E55F31" w:rsidRPr="003D437B" w:rsidRDefault="00E55F31" w:rsidP="00E55F31">
      <w:pPr>
        <w:ind w:left="4248"/>
        <w:jc w:val="both"/>
        <w:rPr>
          <w:iCs/>
          <w:shd w:val="clear" w:color="auto" w:fill="FFFFFF"/>
        </w:rPr>
      </w:pPr>
      <w:r w:rsidRPr="003D437B">
        <w:rPr>
          <w:iCs/>
          <w:shd w:val="clear" w:color="auto" w:fill="FFFFFF"/>
        </w:rPr>
        <w:t>Navrhuje sa, aby k zmene pojmu „páchateľ“ v príslušnom g</w:t>
      </w:r>
      <w:r w:rsidR="002B3578" w:rsidRPr="003D437B">
        <w:rPr>
          <w:iCs/>
          <w:shd w:val="clear" w:color="auto" w:fill="FFFFFF"/>
        </w:rPr>
        <w:t>ramatickom tvare došlo nielen v  </w:t>
      </w:r>
      <w:r w:rsidRPr="003D437B">
        <w:rPr>
          <w:iCs/>
          <w:shd w:val="clear" w:color="auto" w:fill="FFFFFF"/>
        </w:rPr>
        <w:t xml:space="preserve">§ </w:t>
      </w:r>
      <w:r w:rsidR="002B3578" w:rsidRPr="003D437B">
        <w:rPr>
          <w:iCs/>
          <w:shd w:val="clear" w:color="auto" w:fill="FFFFFF"/>
        </w:rPr>
        <w:t> </w:t>
      </w:r>
      <w:r w:rsidRPr="003D437B">
        <w:rPr>
          <w:iCs/>
          <w:shd w:val="clear" w:color="auto" w:fill="FFFFFF"/>
        </w:rPr>
        <w:t xml:space="preserve">135 ods. 1 ale aj v § 134 ods. 4, kde je takisto potrebné vykonať túto zmenu.  </w:t>
      </w:r>
    </w:p>
    <w:p w:rsidR="00E55F31" w:rsidRPr="003D437B" w:rsidRDefault="00E55F31" w:rsidP="00E55F31">
      <w:pPr>
        <w:ind w:left="4248"/>
        <w:jc w:val="both"/>
      </w:pPr>
    </w:p>
    <w:p w:rsidR="00E55F31" w:rsidRPr="003D437B" w:rsidRDefault="00E55F31" w:rsidP="00E55F31">
      <w:pPr>
        <w:pStyle w:val="Zkladntext3"/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rPr>
          <w:bCs/>
          <w:szCs w:val="24"/>
        </w:rPr>
      </w:pPr>
      <w:r w:rsidRPr="003D437B">
        <w:rPr>
          <w:bCs/>
          <w:szCs w:val="24"/>
        </w:rPr>
        <w:tab/>
      </w:r>
      <w:r w:rsidRPr="003D437B">
        <w:rPr>
          <w:bCs/>
          <w:szCs w:val="24"/>
        </w:rPr>
        <w:tab/>
        <w:t xml:space="preserve">                                           Ústavnoprávny výbor Národnej rady SR</w:t>
      </w:r>
    </w:p>
    <w:p w:rsidR="00E55F31" w:rsidRPr="003D437B" w:rsidRDefault="00E55F31" w:rsidP="00E55F3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3D437B">
        <w:rPr>
          <w:bCs/>
          <w:szCs w:val="24"/>
        </w:rPr>
        <w:t xml:space="preserve">                                                     Gestorský výbor odporúča schváliť.</w:t>
      </w:r>
    </w:p>
    <w:p w:rsidR="00E55F31" w:rsidRPr="003D437B" w:rsidRDefault="00E55F31" w:rsidP="00E55F31">
      <w:pPr>
        <w:tabs>
          <w:tab w:val="left" w:pos="-1985"/>
          <w:tab w:val="left" w:pos="0"/>
          <w:tab w:val="left" w:pos="709"/>
          <w:tab w:val="left" w:pos="1077"/>
        </w:tabs>
        <w:spacing w:line="360" w:lineRule="auto"/>
        <w:jc w:val="both"/>
        <w:rPr>
          <w:rFonts w:ascii="AT*Toronto" w:hAnsi="AT*Toronto"/>
          <w:szCs w:val="20"/>
          <w:lang w:val="cs-CZ"/>
        </w:rPr>
      </w:pPr>
    </w:p>
    <w:p w:rsidR="00E55F31" w:rsidRPr="003D437B" w:rsidRDefault="00E55F31" w:rsidP="00E55F31">
      <w:pPr>
        <w:jc w:val="both"/>
        <w:rPr>
          <w:rStyle w:val="awspan"/>
          <w:b/>
          <w:bCs/>
        </w:rPr>
      </w:pPr>
      <w:r w:rsidRPr="003D437B">
        <w:rPr>
          <w:rStyle w:val="awspan"/>
        </w:rPr>
        <w:t xml:space="preserve">3. V čl. I, 3. bod znie: </w:t>
      </w:r>
    </w:p>
    <w:p w:rsidR="00E55F31" w:rsidRPr="003D437B" w:rsidRDefault="00E55F31" w:rsidP="00E55F31">
      <w:pPr>
        <w:rPr>
          <w:rStyle w:val="awspan"/>
        </w:rPr>
      </w:pPr>
    </w:p>
    <w:p w:rsidR="00E55F31" w:rsidRPr="003D437B" w:rsidRDefault="00E55F31" w:rsidP="00E55F31">
      <w:pPr>
        <w:jc w:val="both"/>
        <w:rPr>
          <w:rStyle w:val="awspan"/>
        </w:rPr>
      </w:pPr>
      <w:r w:rsidRPr="003D437B">
        <w:rPr>
          <w:rStyle w:val="awspan"/>
        </w:rPr>
        <w:t>„3. V</w:t>
      </w:r>
      <w:r w:rsidRPr="003D437B">
        <w:rPr>
          <w:rStyle w:val="awspan"/>
          <w:spacing w:val="-4"/>
        </w:rPr>
        <w:t xml:space="preserve"> </w:t>
      </w:r>
      <w:r w:rsidRPr="003D437B">
        <w:rPr>
          <w:rStyle w:val="awspan"/>
        </w:rPr>
        <w:t>§</w:t>
      </w:r>
      <w:r w:rsidRPr="003D437B">
        <w:rPr>
          <w:rStyle w:val="awspan"/>
          <w:spacing w:val="-4"/>
        </w:rPr>
        <w:t xml:space="preserve"> </w:t>
      </w:r>
      <w:r w:rsidRPr="003D437B">
        <w:rPr>
          <w:rStyle w:val="awspan"/>
        </w:rPr>
        <w:t>135</w:t>
      </w:r>
      <w:r w:rsidRPr="003D437B">
        <w:rPr>
          <w:rStyle w:val="awspan"/>
          <w:spacing w:val="-4"/>
        </w:rPr>
        <w:t xml:space="preserve"> </w:t>
      </w:r>
      <w:r w:rsidRPr="003D437B">
        <w:rPr>
          <w:rStyle w:val="awspan"/>
        </w:rPr>
        <w:t>ods.</w:t>
      </w:r>
      <w:r w:rsidRPr="003D437B">
        <w:rPr>
          <w:rStyle w:val="awspan"/>
          <w:spacing w:val="-4"/>
        </w:rPr>
        <w:t xml:space="preserve"> </w:t>
      </w:r>
      <w:r w:rsidRPr="003D437B">
        <w:rPr>
          <w:rStyle w:val="awspan"/>
        </w:rPr>
        <w:t>1</w:t>
      </w:r>
      <w:r w:rsidRPr="003D437B">
        <w:rPr>
          <w:rStyle w:val="awspan"/>
          <w:spacing w:val="-4"/>
        </w:rPr>
        <w:t xml:space="preserve"> sa slovo „páchateľovi“ nahrádza slovami  </w:t>
      </w:r>
      <w:r w:rsidRPr="003D437B">
        <w:rPr>
          <w:rStyle w:val="awspan"/>
        </w:rPr>
        <w:t>„osobe,</w:t>
      </w:r>
      <w:r w:rsidRPr="003D437B">
        <w:rPr>
          <w:rStyle w:val="awspan"/>
          <w:spacing w:val="-4"/>
        </w:rPr>
        <w:t xml:space="preserve"> </w:t>
      </w:r>
      <w:r w:rsidRPr="003D437B">
        <w:rPr>
          <w:rStyle w:val="awspan"/>
        </w:rPr>
        <w:t>ktorú</w:t>
      </w:r>
      <w:r w:rsidRPr="003D437B">
        <w:rPr>
          <w:rStyle w:val="awspan"/>
          <w:spacing w:val="-4"/>
        </w:rPr>
        <w:t xml:space="preserve"> </w:t>
      </w:r>
      <w:r w:rsidRPr="003D437B">
        <w:rPr>
          <w:rStyle w:val="awspan"/>
        </w:rPr>
        <w:t>obeť</w:t>
      </w:r>
      <w:r w:rsidRPr="003D437B">
        <w:rPr>
          <w:rStyle w:val="awspan"/>
          <w:spacing w:val="-4"/>
        </w:rPr>
        <w:t xml:space="preserve"> </w:t>
      </w:r>
      <w:r w:rsidRPr="003D437B">
        <w:rPr>
          <w:rStyle w:val="awspan"/>
        </w:rPr>
        <w:t>označila</w:t>
      </w:r>
      <w:r w:rsidR="002B3578" w:rsidRPr="003D437B">
        <w:rPr>
          <w:rStyle w:val="awspan"/>
          <w:spacing w:val="-4"/>
        </w:rPr>
        <w:t xml:space="preserve"> </w:t>
      </w:r>
      <w:r w:rsidRPr="003D437B">
        <w:rPr>
          <w:rStyle w:val="awspan"/>
        </w:rPr>
        <w:t xml:space="preserve">za </w:t>
      </w:r>
      <w:r w:rsidR="002B3578" w:rsidRPr="003D437B">
        <w:rPr>
          <w:rStyle w:val="awspan"/>
        </w:rPr>
        <w:t> </w:t>
      </w:r>
      <w:r w:rsidRPr="003D437B">
        <w:rPr>
          <w:rStyle w:val="awspan"/>
        </w:rPr>
        <w:t>páchateľa, k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osobe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ktorá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je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podozrivá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zo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spáchania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trestného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činu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alebo</w:t>
      </w:r>
      <w:r w:rsidRPr="003D437B">
        <w:rPr>
          <w:rStyle w:val="awspan"/>
          <w:spacing w:val="21"/>
        </w:rPr>
        <w:t xml:space="preserve"> k </w:t>
      </w:r>
      <w:r w:rsidRPr="003D437B">
        <w:rPr>
          <w:rStyle w:val="awspan"/>
        </w:rPr>
        <w:t>osobe,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 xml:space="preserve">proti ktorej sa vedie trestné konanie“ a slovo „páchateľa“ sa </w:t>
      </w:r>
      <w:r w:rsidRPr="003D437B">
        <w:rPr>
          <w:rStyle w:val="awspan"/>
          <w:spacing w:val="-4"/>
        </w:rPr>
        <w:t xml:space="preserve">nahrádza slovami </w:t>
      </w:r>
      <w:r w:rsidRPr="003D437B">
        <w:rPr>
          <w:rStyle w:val="awspan"/>
        </w:rPr>
        <w:t>„osoby,</w:t>
      </w:r>
      <w:r w:rsidRPr="003D437B">
        <w:rPr>
          <w:rStyle w:val="awspan"/>
          <w:spacing w:val="-4"/>
        </w:rPr>
        <w:t xml:space="preserve"> </w:t>
      </w:r>
      <w:r w:rsidRPr="003D437B">
        <w:rPr>
          <w:rStyle w:val="awspan"/>
        </w:rPr>
        <w:t>ktorú</w:t>
      </w:r>
      <w:r w:rsidRPr="003D437B">
        <w:rPr>
          <w:rStyle w:val="awspan"/>
          <w:spacing w:val="-4"/>
        </w:rPr>
        <w:t xml:space="preserve"> </w:t>
      </w:r>
      <w:r w:rsidRPr="003D437B">
        <w:rPr>
          <w:rStyle w:val="awspan"/>
        </w:rPr>
        <w:t>obeť</w:t>
      </w:r>
      <w:r w:rsidRPr="003D437B">
        <w:rPr>
          <w:rStyle w:val="awspan"/>
          <w:spacing w:val="-4"/>
        </w:rPr>
        <w:t xml:space="preserve"> </w:t>
      </w:r>
      <w:r w:rsidRPr="003D437B">
        <w:rPr>
          <w:rStyle w:val="awspan"/>
        </w:rPr>
        <w:t>označila</w:t>
      </w:r>
      <w:r w:rsidRPr="003D437B">
        <w:rPr>
          <w:rStyle w:val="awspan"/>
          <w:spacing w:val="-4"/>
        </w:rPr>
        <w:t xml:space="preserve"> </w:t>
      </w:r>
      <w:r w:rsidRPr="003D437B">
        <w:rPr>
          <w:rStyle w:val="awspan"/>
        </w:rPr>
        <w:t>za páchateľa,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osoby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ktorá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je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podozrivá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zo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spáchania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trestného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činu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alebo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osoby,</w:t>
      </w:r>
      <w:r w:rsidRPr="003D437B">
        <w:rPr>
          <w:rStyle w:val="awspan"/>
          <w:spacing w:val="21"/>
        </w:rPr>
        <w:t xml:space="preserve"> </w:t>
      </w:r>
      <w:r w:rsidRPr="003D437B">
        <w:rPr>
          <w:rStyle w:val="awspan"/>
        </w:rPr>
        <w:t>proti ktorej sa vedie trestné konanie“.</w:t>
      </w:r>
    </w:p>
    <w:p w:rsidR="00E55F31" w:rsidRPr="003D437B" w:rsidRDefault="00E55F31" w:rsidP="00E55F31">
      <w:pPr>
        <w:ind w:left="1416"/>
        <w:rPr>
          <w:rStyle w:val="awspan"/>
        </w:rPr>
      </w:pPr>
    </w:p>
    <w:p w:rsidR="00E55F31" w:rsidRPr="003D437B" w:rsidRDefault="00E55F31" w:rsidP="00E55F31">
      <w:pPr>
        <w:ind w:left="4248"/>
        <w:jc w:val="both"/>
        <w:rPr>
          <w:rStyle w:val="awspan"/>
          <w:iCs/>
        </w:rPr>
      </w:pPr>
      <w:r w:rsidRPr="003D437B">
        <w:rPr>
          <w:iCs/>
          <w:shd w:val="clear" w:color="auto" w:fill="FFFFFF"/>
        </w:rPr>
        <w:t>Navrhuje sa doplnenie textu s cieľom dôsledného dodržiavania spresneného pojmu, kde namiesto „nepresného pojmu „páchateľ´“, ktorý ignoruje prezumpciu neviny, sa nahrádza pojmami „</w:t>
      </w:r>
      <w:r w:rsidRPr="003D437B">
        <w:rPr>
          <w:rStyle w:val="awspan"/>
          <w:iCs/>
        </w:rPr>
        <w:t>osoba,</w:t>
      </w:r>
      <w:r w:rsidRPr="003D437B">
        <w:rPr>
          <w:rStyle w:val="awspan"/>
          <w:iCs/>
          <w:spacing w:val="-4"/>
        </w:rPr>
        <w:t xml:space="preserve"> </w:t>
      </w:r>
      <w:r w:rsidRPr="003D437B">
        <w:rPr>
          <w:rStyle w:val="awspan"/>
          <w:iCs/>
        </w:rPr>
        <w:t>ktorú</w:t>
      </w:r>
      <w:r w:rsidRPr="003D437B">
        <w:rPr>
          <w:rStyle w:val="awspan"/>
          <w:iCs/>
          <w:spacing w:val="-4"/>
        </w:rPr>
        <w:t xml:space="preserve"> </w:t>
      </w:r>
      <w:r w:rsidRPr="003D437B">
        <w:rPr>
          <w:rStyle w:val="awspan"/>
          <w:iCs/>
        </w:rPr>
        <w:t>obeť</w:t>
      </w:r>
      <w:r w:rsidRPr="003D437B">
        <w:rPr>
          <w:rStyle w:val="awspan"/>
          <w:iCs/>
          <w:spacing w:val="-4"/>
        </w:rPr>
        <w:t xml:space="preserve"> </w:t>
      </w:r>
      <w:r w:rsidRPr="003D437B">
        <w:rPr>
          <w:rStyle w:val="awspan"/>
          <w:iCs/>
        </w:rPr>
        <w:t>označila</w:t>
      </w:r>
      <w:r w:rsidRPr="003D437B">
        <w:rPr>
          <w:rStyle w:val="awspan"/>
          <w:iCs/>
          <w:spacing w:val="-4"/>
        </w:rPr>
        <w:t xml:space="preserve"> </w:t>
      </w:r>
      <w:r w:rsidRPr="003D437B">
        <w:rPr>
          <w:rStyle w:val="awspan"/>
          <w:iCs/>
        </w:rPr>
        <w:t>za páchateľa, osoba</w:t>
      </w:r>
      <w:r w:rsidRPr="003D437B">
        <w:rPr>
          <w:rStyle w:val="awspan"/>
          <w:iCs/>
          <w:spacing w:val="21"/>
        </w:rPr>
        <w:t xml:space="preserve"> </w:t>
      </w:r>
      <w:r w:rsidRPr="003D437B">
        <w:rPr>
          <w:rStyle w:val="awspan"/>
          <w:iCs/>
        </w:rPr>
        <w:t>ktorá</w:t>
      </w:r>
      <w:r w:rsidRPr="003D437B">
        <w:rPr>
          <w:rStyle w:val="awspan"/>
          <w:iCs/>
          <w:spacing w:val="21"/>
        </w:rPr>
        <w:t xml:space="preserve"> </w:t>
      </w:r>
      <w:r w:rsidRPr="003D437B">
        <w:rPr>
          <w:rStyle w:val="awspan"/>
          <w:iCs/>
        </w:rPr>
        <w:t>je</w:t>
      </w:r>
      <w:r w:rsidRPr="003D437B">
        <w:rPr>
          <w:rStyle w:val="awspan"/>
          <w:iCs/>
          <w:spacing w:val="21"/>
        </w:rPr>
        <w:t xml:space="preserve"> </w:t>
      </w:r>
      <w:r w:rsidRPr="003D437B">
        <w:rPr>
          <w:rStyle w:val="awspan"/>
          <w:iCs/>
        </w:rPr>
        <w:t>podozrivá</w:t>
      </w:r>
      <w:r w:rsidRPr="003D437B">
        <w:rPr>
          <w:rStyle w:val="awspan"/>
          <w:iCs/>
          <w:spacing w:val="21"/>
        </w:rPr>
        <w:t xml:space="preserve"> </w:t>
      </w:r>
      <w:r w:rsidRPr="003D437B">
        <w:rPr>
          <w:rStyle w:val="awspan"/>
          <w:iCs/>
        </w:rPr>
        <w:t>zo</w:t>
      </w:r>
      <w:r w:rsidRPr="003D437B">
        <w:rPr>
          <w:rStyle w:val="awspan"/>
          <w:iCs/>
          <w:spacing w:val="21"/>
        </w:rPr>
        <w:t xml:space="preserve"> </w:t>
      </w:r>
      <w:r w:rsidRPr="003D437B">
        <w:rPr>
          <w:rStyle w:val="awspan"/>
          <w:iCs/>
        </w:rPr>
        <w:t>spáchania</w:t>
      </w:r>
      <w:r w:rsidRPr="003D437B">
        <w:rPr>
          <w:rStyle w:val="awspan"/>
          <w:iCs/>
          <w:spacing w:val="21"/>
        </w:rPr>
        <w:t xml:space="preserve"> </w:t>
      </w:r>
      <w:r w:rsidRPr="003D437B">
        <w:rPr>
          <w:rStyle w:val="awspan"/>
          <w:iCs/>
        </w:rPr>
        <w:t>trestného</w:t>
      </w:r>
      <w:r w:rsidRPr="003D437B">
        <w:rPr>
          <w:rStyle w:val="awspan"/>
          <w:iCs/>
          <w:spacing w:val="21"/>
        </w:rPr>
        <w:t xml:space="preserve"> </w:t>
      </w:r>
      <w:r w:rsidRPr="003D437B">
        <w:rPr>
          <w:rStyle w:val="awspan"/>
          <w:iCs/>
        </w:rPr>
        <w:t>činu</w:t>
      </w:r>
      <w:r w:rsidRPr="003D437B">
        <w:rPr>
          <w:rStyle w:val="awspan"/>
          <w:iCs/>
          <w:spacing w:val="21"/>
        </w:rPr>
        <w:t xml:space="preserve"> </w:t>
      </w:r>
      <w:r w:rsidRPr="003D437B">
        <w:rPr>
          <w:rStyle w:val="awspan"/>
          <w:iCs/>
        </w:rPr>
        <w:t>alebo</w:t>
      </w:r>
      <w:r w:rsidRPr="003D437B">
        <w:rPr>
          <w:rStyle w:val="awspan"/>
          <w:iCs/>
          <w:spacing w:val="21"/>
        </w:rPr>
        <w:t xml:space="preserve">  </w:t>
      </w:r>
      <w:r w:rsidRPr="003D437B">
        <w:rPr>
          <w:rStyle w:val="awspan"/>
          <w:iCs/>
        </w:rPr>
        <w:t>osoba,</w:t>
      </w:r>
      <w:r w:rsidRPr="003D437B">
        <w:rPr>
          <w:rStyle w:val="awspan"/>
          <w:iCs/>
          <w:spacing w:val="21"/>
        </w:rPr>
        <w:t xml:space="preserve"> </w:t>
      </w:r>
      <w:r w:rsidRPr="003D437B">
        <w:rPr>
          <w:rStyle w:val="awspan"/>
          <w:iCs/>
        </w:rPr>
        <w:t xml:space="preserve">proti ktorej sa vedie trestné konanie“ a to na všetkých miestach v predmetnom ustanovení.  </w:t>
      </w:r>
    </w:p>
    <w:p w:rsidR="00E55F31" w:rsidRPr="003D437B" w:rsidRDefault="00E55F31" w:rsidP="00E55F31">
      <w:pPr>
        <w:ind w:left="4248"/>
        <w:jc w:val="both"/>
        <w:rPr>
          <w:rStyle w:val="awspan"/>
          <w:iCs/>
        </w:rPr>
      </w:pPr>
    </w:p>
    <w:p w:rsidR="00E55F31" w:rsidRPr="003D437B" w:rsidRDefault="00E55F31" w:rsidP="00E55F31">
      <w:pPr>
        <w:pStyle w:val="Zkladntext3"/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rPr>
          <w:bCs/>
          <w:szCs w:val="24"/>
        </w:rPr>
      </w:pPr>
      <w:r w:rsidRPr="003D437B">
        <w:rPr>
          <w:bCs/>
          <w:szCs w:val="24"/>
        </w:rPr>
        <w:tab/>
      </w:r>
      <w:r w:rsidRPr="003D437B">
        <w:rPr>
          <w:bCs/>
          <w:szCs w:val="24"/>
        </w:rPr>
        <w:tab/>
        <w:t xml:space="preserve">                                           Ústavnoprávny výbor Národnej rady SR</w:t>
      </w:r>
    </w:p>
    <w:p w:rsidR="00E55F31" w:rsidRPr="003D437B" w:rsidRDefault="00E55F31" w:rsidP="00E55F3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3D437B">
        <w:rPr>
          <w:bCs/>
          <w:szCs w:val="24"/>
        </w:rPr>
        <w:t xml:space="preserve">                                                     Gestorský výbor odporúča schváliť.</w:t>
      </w:r>
    </w:p>
    <w:p w:rsidR="00E55F31" w:rsidRPr="003D437B" w:rsidRDefault="00E55F31" w:rsidP="00E55F31">
      <w:pPr>
        <w:tabs>
          <w:tab w:val="left" w:pos="-1985"/>
          <w:tab w:val="left" w:pos="0"/>
          <w:tab w:val="left" w:pos="709"/>
          <w:tab w:val="left" w:pos="1077"/>
        </w:tabs>
        <w:spacing w:line="360" w:lineRule="auto"/>
        <w:jc w:val="both"/>
        <w:rPr>
          <w:rFonts w:ascii="AT*Toronto" w:hAnsi="AT*Toronto"/>
          <w:szCs w:val="20"/>
          <w:lang w:val="cs-CZ"/>
        </w:rPr>
      </w:pPr>
    </w:p>
    <w:p w:rsidR="00E55F31" w:rsidRPr="003D437B" w:rsidRDefault="00E55F31" w:rsidP="00E55F31">
      <w:pPr>
        <w:rPr>
          <w:shd w:val="clear" w:color="auto" w:fill="FFFFFF"/>
        </w:rPr>
      </w:pPr>
      <w:r w:rsidRPr="003D437B">
        <w:rPr>
          <w:shd w:val="clear" w:color="auto" w:fill="FFFFFF"/>
        </w:rPr>
        <w:t>4. V čl. II, úvodnej vete sa vypúšťajú slová „a dopĺňa“.</w:t>
      </w:r>
    </w:p>
    <w:p w:rsidR="00E55F31" w:rsidRPr="003D437B" w:rsidRDefault="00E55F31" w:rsidP="00E55F31">
      <w:pPr>
        <w:ind w:left="3540" w:firstLine="708"/>
        <w:rPr>
          <w:b/>
          <w:bCs/>
          <w:iCs/>
          <w:shd w:val="clear" w:color="auto" w:fill="FFFFFF"/>
        </w:rPr>
      </w:pPr>
    </w:p>
    <w:p w:rsidR="00E55F31" w:rsidRPr="003D437B" w:rsidRDefault="00E55F31" w:rsidP="00E55F31">
      <w:pPr>
        <w:ind w:left="4248"/>
        <w:rPr>
          <w:iCs/>
          <w:shd w:val="clear" w:color="auto" w:fill="FFFFFF"/>
        </w:rPr>
      </w:pPr>
      <w:r w:rsidRPr="003D437B">
        <w:rPr>
          <w:iCs/>
          <w:shd w:val="clear" w:color="auto" w:fill="FFFFFF"/>
        </w:rPr>
        <w:t>Legislatívn</w:t>
      </w:r>
      <w:r w:rsidR="002B3578" w:rsidRPr="003D437B">
        <w:rPr>
          <w:iCs/>
          <w:shd w:val="clear" w:color="auto" w:fill="FFFFFF"/>
        </w:rPr>
        <w:t xml:space="preserve">o-technická úprava v súvislosti </w:t>
      </w:r>
      <w:r w:rsidRPr="003D437B">
        <w:rPr>
          <w:iCs/>
          <w:shd w:val="clear" w:color="auto" w:fill="FFFFFF"/>
        </w:rPr>
        <w:t xml:space="preserve">so </w:t>
      </w:r>
      <w:r w:rsidR="002B3578" w:rsidRPr="003D437B">
        <w:rPr>
          <w:iCs/>
          <w:shd w:val="clear" w:color="auto" w:fill="FFFFFF"/>
        </w:rPr>
        <w:t> </w:t>
      </w:r>
      <w:r w:rsidRPr="003D437B">
        <w:rPr>
          <w:iCs/>
          <w:shd w:val="clear" w:color="auto" w:fill="FFFFFF"/>
        </w:rPr>
        <w:t>zmenou názvu zákona.</w:t>
      </w:r>
    </w:p>
    <w:p w:rsidR="00E55F31" w:rsidRPr="003D437B" w:rsidRDefault="00E55F31" w:rsidP="00E55F31">
      <w:pPr>
        <w:ind w:left="4248"/>
        <w:rPr>
          <w:iCs/>
          <w:shd w:val="clear" w:color="auto" w:fill="FFFFFF"/>
        </w:rPr>
      </w:pPr>
    </w:p>
    <w:p w:rsidR="00E55F31" w:rsidRPr="003D437B" w:rsidRDefault="00E55F31" w:rsidP="00E55F31">
      <w:pPr>
        <w:pStyle w:val="Zkladntext3"/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rPr>
          <w:bCs/>
          <w:szCs w:val="24"/>
        </w:rPr>
      </w:pPr>
      <w:r w:rsidRPr="003D437B">
        <w:rPr>
          <w:bCs/>
          <w:szCs w:val="24"/>
        </w:rPr>
        <w:tab/>
      </w:r>
      <w:r w:rsidRPr="003D437B">
        <w:rPr>
          <w:bCs/>
          <w:szCs w:val="24"/>
        </w:rPr>
        <w:tab/>
        <w:t xml:space="preserve">                                           Ústavnoprávny výbor Národnej rady SR</w:t>
      </w:r>
    </w:p>
    <w:p w:rsidR="00E55F31" w:rsidRPr="003D437B" w:rsidRDefault="00E55F31" w:rsidP="000443B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3D437B">
        <w:rPr>
          <w:bCs/>
          <w:szCs w:val="24"/>
        </w:rPr>
        <w:t xml:space="preserve">                                                     Gestorský výbor odporúča schváliť.</w:t>
      </w:r>
    </w:p>
    <w:p w:rsidR="00E55F31" w:rsidRPr="003D437B" w:rsidRDefault="00E55F31" w:rsidP="00E55F31">
      <w:pPr>
        <w:ind w:left="4248"/>
        <w:rPr>
          <w:iCs/>
          <w:shd w:val="clear" w:color="auto" w:fill="FFFFFF"/>
        </w:rPr>
      </w:pPr>
    </w:p>
    <w:p w:rsidR="00E55F31" w:rsidRPr="003D437B" w:rsidRDefault="00E55F31" w:rsidP="00E55F31">
      <w:pPr>
        <w:rPr>
          <w:shd w:val="clear" w:color="auto" w:fill="FFFFFF"/>
        </w:rPr>
      </w:pPr>
      <w:r w:rsidRPr="003D437B">
        <w:rPr>
          <w:shd w:val="clear" w:color="auto" w:fill="FFFFFF"/>
        </w:rPr>
        <w:lastRenderedPageBreak/>
        <w:t xml:space="preserve">5. V čl. II, 1. bode sa za slová „ods. 2“ vkladajú slová „a 5“. </w:t>
      </w:r>
    </w:p>
    <w:p w:rsidR="00E55F31" w:rsidRPr="003D437B" w:rsidRDefault="00E55F31" w:rsidP="00E55F31">
      <w:pPr>
        <w:ind w:left="3540" w:firstLine="708"/>
        <w:rPr>
          <w:b/>
          <w:bCs/>
          <w:iCs/>
          <w:shd w:val="clear" w:color="auto" w:fill="FFFFFF"/>
        </w:rPr>
      </w:pPr>
    </w:p>
    <w:p w:rsidR="00E55F31" w:rsidRPr="003D437B" w:rsidRDefault="00E55F31" w:rsidP="00E55F31">
      <w:pPr>
        <w:ind w:left="4248"/>
        <w:jc w:val="both"/>
        <w:rPr>
          <w:iCs/>
          <w:shd w:val="clear" w:color="auto" w:fill="FFFFFF"/>
        </w:rPr>
      </w:pPr>
      <w:r w:rsidRPr="003D437B">
        <w:rPr>
          <w:iCs/>
          <w:shd w:val="clear" w:color="auto" w:fill="FFFFFF"/>
        </w:rPr>
        <w:t xml:space="preserve">Navrhuje sa, aby k zmene pojmu „páchateľ“ v príslušnom gramatickom tvare došlo nielen v § 8 ods. 2 ale aj v § 8 ods. 5, kde je takisto potrebné vykonať túto zmenu.  </w:t>
      </w:r>
    </w:p>
    <w:p w:rsidR="00E55F31" w:rsidRPr="003D437B" w:rsidRDefault="00E55F31" w:rsidP="00E55F31">
      <w:pPr>
        <w:pStyle w:val="Zkladntext3"/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rPr>
          <w:bCs/>
          <w:szCs w:val="24"/>
        </w:rPr>
      </w:pPr>
    </w:p>
    <w:p w:rsidR="00E55F31" w:rsidRPr="003D437B" w:rsidRDefault="00E55F31" w:rsidP="00E55F31">
      <w:pPr>
        <w:pStyle w:val="Zkladntext3"/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rPr>
          <w:bCs/>
          <w:szCs w:val="24"/>
        </w:rPr>
      </w:pPr>
      <w:r w:rsidRPr="003D437B">
        <w:rPr>
          <w:bCs/>
          <w:szCs w:val="24"/>
        </w:rPr>
        <w:tab/>
      </w:r>
      <w:r w:rsidRPr="003D437B">
        <w:rPr>
          <w:bCs/>
          <w:szCs w:val="24"/>
        </w:rPr>
        <w:tab/>
        <w:t xml:space="preserve">                                           Ústavnoprávny výbor Národnej rady SR</w:t>
      </w:r>
    </w:p>
    <w:p w:rsidR="00E55F31" w:rsidRPr="003D437B" w:rsidRDefault="00E55F31" w:rsidP="00E55F3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3D437B">
        <w:rPr>
          <w:bCs/>
          <w:szCs w:val="24"/>
        </w:rPr>
        <w:t xml:space="preserve">                                                     Gestorský výbor odporúča schváliť.</w:t>
      </w:r>
    </w:p>
    <w:p w:rsidR="00E55F31" w:rsidRPr="003D437B" w:rsidRDefault="00E55F31" w:rsidP="00E55F31">
      <w:pPr>
        <w:rPr>
          <w:shd w:val="clear" w:color="auto" w:fill="FFFFFF"/>
        </w:rPr>
      </w:pPr>
    </w:p>
    <w:p w:rsidR="00E55F31" w:rsidRPr="003D437B" w:rsidRDefault="00E55F31" w:rsidP="00E55F31">
      <w:pPr>
        <w:spacing w:before="120" w:line="360" w:lineRule="auto"/>
        <w:jc w:val="both"/>
        <w:rPr>
          <w:u w:val="single"/>
        </w:rPr>
      </w:pPr>
      <w:r w:rsidRPr="003D437B">
        <w:t>6. V čl. III  sa slová „15. marca“ nahrádzajú slovami „1. apríla“.</w:t>
      </w:r>
    </w:p>
    <w:p w:rsidR="00E55F31" w:rsidRPr="003D437B" w:rsidRDefault="00E55F31" w:rsidP="00E55F31">
      <w:pPr>
        <w:spacing w:before="100" w:beforeAutospacing="1"/>
        <w:ind w:left="4247"/>
        <w:contextualSpacing/>
        <w:jc w:val="both"/>
      </w:pPr>
      <w:r w:rsidRPr="003D437B">
        <w:t xml:space="preserve">Zmena účinnosti sa navrhuje z dôvodu trvania legislatívneho procesu, zabezpečenia aspoň minimálnej </w:t>
      </w:r>
      <w:proofErr w:type="spellStart"/>
      <w:r w:rsidRPr="003D437B">
        <w:t>legisvakancie</w:t>
      </w:r>
      <w:proofErr w:type="spellEnd"/>
      <w:r w:rsidRPr="003D437B">
        <w:t xml:space="preserve">. Z uvedených dôvodov je potrebné zmeniť účinnosť zákona tak, aby boli dodržané požiadavky a lehoty stanovené Ústavou Slovenskej  republiky  [čl. 87 ods. 2 až 4  a čl. 102 ods. 1 písm. o)]. </w:t>
      </w:r>
    </w:p>
    <w:p w:rsidR="00E55F31" w:rsidRPr="003D437B" w:rsidRDefault="00E55F31" w:rsidP="00E55F31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</w:rPr>
      </w:pPr>
    </w:p>
    <w:p w:rsidR="00817ABE" w:rsidRPr="003D437B" w:rsidRDefault="00817ABE" w:rsidP="00817ABE">
      <w:pPr>
        <w:pStyle w:val="Zkladntext3"/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rPr>
          <w:bCs/>
          <w:szCs w:val="24"/>
        </w:rPr>
      </w:pPr>
      <w:r w:rsidRPr="003D437B">
        <w:rPr>
          <w:bCs/>
          <w:szCs w:val="24"/>
        </w:rPr>
        <w:t xml:space="preserve">                                                            Ústavnoprávny výbor Národnej rady SR</w:t>
      </w:r>
    </w:p>
    <w:p w:rsidR="00817ABE" w:rsidRPr="003D437B" w:rsidRDefault="00817ABE" w:rsidP="00817AB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3D437B">
        <w:rPr>
          <w:bCs/>
          <w:szCs w:val="24"/>
        </w:rPr>
        <w:t xml:space="preserve">                                                    Gestorský výbor odporúča schváliť.</w:t>
      </w:r>
    </w:p>
    <w:p w:rsidR="00E55F31" w:rsidRPr="003D437B" w:rsidRDefault="00E55F31" w:rsidP="00941061">
      <w:pPr>
        <w:tabs>
          <w:tab w:val="left" w:pos="-1985"/>
          <w:tab w:val="left" w:pos="0"/>
          <w:tab w:val="left" w:pos="709"/>
          <w:tab w:val="left" w:pos="1077"/>
        </w:tabs>
        <w:spacing w:line="360" w:lineRule="auto"/>
        <w:ind w:firstLine="705"/>
        <w:jc w:val="both"/>
        <w:rPr>
          <w:rFonts w:ascii="AT*Toronto" w:hAnsi="AT*Toronto"/>
          <w:szCs w:val="20"/>
          <w:lang w:val="cs-CZ"/>
        </w:rPr>
      </w:pPr>
    </w:p>
    <w:p w:rsidR="00941061" w:rsidRPr="003D437B" w:rsidRDefault="00941061" w:rsidP="00941061">
      <w:pPr>
        <w:tabs>
          <w:tab w:val="left" w:pos="-1985"/>
          <w:tab w:val="left" w:pos="0"/>
          <w:tab w:val="left" w:pos="709"/>
          <w:tab w:val="left" w:pos="1077"/>
        </w:tabs>
        <w:spacing w:line="360" w:lineRule="auto"/>
        <w:ind w:firstLine="705"/>
        <w:jc w:val="both"/>
        <w:rPr>
          <w:rFonts w:ascii="AT*Toronto" w:hAnsi="AT*Toronto"/>
          <w:b/>
          <w:bCs/>
          <w:szCs w:val="20"/>
        </w:rPr>
      </w:pPr>
      <w:r w:rsidRPr="003D437B">
        <w:rPr>
          <w:rFonts w:ascii="AT*Toronto" w:hAnsi="AT*Toronto"/>
          <w:szCs w:val="20"/>
          <w:lang w:val="cs-CZ"/>
        </w:rPr>
        <w:t xml:space="preserve">Gestorský výbor </w:t>
      </w:r>
      <w:proofErr w:type="spellStart"/>
      <w:r w:rsidRPr="003D437B">
        <w:rPr>
          <w:rFonts w:ascii="AT*Toronto" w:hAnsi="AT*Toronto"/>
          <w:b/>
          <w:bCs/>
          <w:szCs w:val="20"/>
          <w:lang w:val="cs-CZ"/>
        </w:rPr>
        <w:t>odporúča</w:t>
      </w:r>
      <w:proofErr w:type="spellEnd"/>
      <w:r w:rsidRPr="003D437B">
        <w:rPr>
          <w:rFonts w:ascii="AT*Toronto" w:hAnsi="AT*Toronto"/>
          <w:b/>
          <w:bCs/>
          <w:szCs w:val="20"/>
          <w:lang w:val="cs-CZ"/>
        </w:rPr>
        <w:t xml:space="preserve"> </w:t>
      </w:r>
      <w:r w:rsidRPr="003D437B">
        <w:rPr>
          <w:rFonts w:ascii="AT*Toronto" w:hAnsi="AT*Toronto"/>
          <w:szCs w:val="20"/>
          <w:lang w:val="cs-CZ"/>
        </w:rPr>
        <w:t>o </w:t>
      </w:r>
      <w:proofErr w:type="spellStart"/>
      <w:r w:rsidRPr="003D437B">
        <w:rPr>
          <w:rFonts w:ascii="AT*Toronto" w:hAnsi="AT*Toronto"/>
          <w:szCs w:val="20"/>
          <w:lang w:val="cs-CZ"/>
        </w:rPr>
        <w:t>pozmeňujúcich</w:t>
      </w:r>
      <w:proofErr w:type="spellEnd"/>
      <w:r w:rsidRPr="003D437B">
        <w:rPr>
          <w:rFonts w:ascii="AT*Toronto" w:hAnsi="AT*Toronto"/>
          <w:szCs w:val="20"/>
          <w:lang w:val="cs-CZ"/>
        </w:rPr>
        <w:t xml:space="preserve"> a </w:t>
      </w:r>
      <w:proofErr w:type="spellStart"/>
      <w:r w:rsidRPr="003D437B">
        <w:rPr>
          <w:rFonts w:ascii="AT*Toronto" w:hAnsi="AT*Toronto"/>
          <w:szCs w:val="20"/>
          <w:lang w:val="cs-CZ"/>
        </w:rPr>
        <w:t>doplňujúcich</w:t>
      </w:r>
      <w:proofErr w:type="spellEnd"/>
      <w:r w:rsidRPr="003D437B">
        <w:rPr>
          <w:rFonts w:ascii="AT*Toronto" w:hAnsi="AT*Toronto"/>
          <w:szCs w:val="20"/>
          <w:lang w:val="cs-CZ"/>
        </w:rPr>
        <w:t xml:space="preserve"> </w:t>
      </w:r>
      <w:proofErr w:type="spellStart"/>
      <w:r w:rsidRPr="003D437B">
        <w:rPr>
          <w:rFonts w:ascii="AT*Toronto" w:hAnsi="AT*Toronto"/>
          <w:szCs w:val="20"/>
          <w:lang w:val="cs-CZ"/>
        </w:rPr>
        <w:t>návrhoch</w:t>
      </w:r>
      <w:proofErr w:type="spellEnd"/>
      <w:r w:rsidRPr="003D437B">
        <w:rPr>
          <w:rFonts w:ascii="AT*Toronto" w:hAnsi="AT*Toronto"/>
          <w:szCs w:val="20"/>
          <w:lang w:val="cs-CZ"/>
        </w:rPr>
        <w:t xml:space="preserve"> uvedených pod </w:t>
      </w:r>
      <w:proofErr w:type="spellStart"/>
      <w:r w:rsidRPr="003D437B">
        <w:rPr>
          <w:rFonts w:ascii="AT*Toronto" w:hAnsi="AT*Toronto"/>
          <w:szCs w:val="20"/>
          <w:lang w:val="cs-CZ"/>
        </w:rPr>
        <w:t>bodmi</w:t>
      </w:r>
      <w:proofErr w:type="spellEnd"/>
      <w:r w:rsidRPr="003D437B">
        <w:rPr>
          <w:rFonts w:ascii="AT*Toronto" w:hAnsi="AT*Toronto"/>
          <w:szCs w:val="20"/>
          <w:lang w:val="cs-CZ"/>
        </w:rPr>
        <w:t xml:space="preserve"> 1 až </w:t>
      </w:r>
      <w:r w:rsidR="008F3AF9" w:rsidRPr="003D437B">
        <w:rPr>
          <w:rFonts w:ascii="AT*Toronto" w:hAnsi="AT*Toronto"/>
          <w:szCs w:val="20"/>
          <w:lang w:val="cs-CZ"/>
        </w:rPr>
        <w:t xml:space="preserve">6 </w:t>
      </w:r>
      <w:r w:rsidRPr="003D437B">
        <w:rPr>
          <w:rFonts w:ascii="AT*Toronto" w:hAnsi="AT*Toronto"/>
          <w:szCs w:val="20"/>
          <w:lang w:val="cs-CZ"/>
        </w:rPr>
        <w:t xml:space="preserve"> </w:t>
      </w:r>
      <w:proofErr w:type="spellStart"/>
      <w:r w:rsidRPr="003D437B">
        <w:rPr>
          <w:rFonts w:ascii="AT*Toronto" w:hAnsi="AT*Toronto"/>
          <w:szCs w:val="20"/>
          <w:lang w:val="cs-CZ"/>
        </w:rPr>
        <w:t>hlasovať</w:t>
      </w:r>
      <w:proofErr w:type="spellEnd"/>
      <w:r w:rsidRPr="003D437B">
        <w:rPr>
          <w:rFonts w:ascii="AT*Toronto" w:hAnsi="AT*Toronto"/>
          <w:szCs w:val="20"/>
          <w:lang w:val="cs-CZ"/>
        </w:rPr>
        <w:t xml:space="preserve"> </w:t>
      </w:r>
      <w:proofErr w:type="spellStart"/>
      <w:r w:rsidRPr="003D437B">
        <w:rPr>
          <w:rFonts w:ascii="AT*Toronto" w:hAnsi="AT*Toronto"/>
          <w:b/>
          <w:szCs w:val="20"/>
          <w:lang w:val="cs-CZ"/>
        </w:rPr>
        <w:t>spoločne</w:t>
      </w:r>
      <w:proofErr w:type="spellEnd"/>
      <w:r w:rsidRPr="003D437B">
        <w:rPr>
          <w:rFonts w:ascii="AT*Toronto" w:hAnsi="AT*Toronto"/>
          <w:b/>
          <w:szCs w:val="20"/>
          <w:lang w:val="cs-CZ"/>
        </w:rPr>
        <w:t xml:space="preserve">, </w:t>
      </w:r>
      <w:r w:rsidRPr="003D437B">
        <w:rPr>
          <w:rFonts w:ascii="AT*Toronto" w:hAnsi="AT*Toronto"/>
          <w:szCs w:val="20"/>
          <w:lang w:val="cs-CZ"/>
        </w:rPr>
        <w:t>a </w:t>
      </w:r>
      <w:proofErr w:type="spellStart"/>
      <w:r w:rsidRPr="003D437B">
        <w:rPr>
          <w:rFonts w:ascii="AT*Toronto" w:hAnsi="AT*Toronto"/>
          <w:szCs w:val="20"/>
          <w:lang w:val="cs-CZ"/>
        </w:rPr>
        <w:t>tieto</w:t>
      </w:r>
      <w:proofErr w:type="spellEnd"/>
      <w:r w:rsidRPr="003D437B">
        <w:rPr>
          <w:rFonts w:ascii="AT*Toronto" w:hAnsi="AT*Toronto"/>
          <w:szCs w:val="20"/>
          <w:lang w:val="cs-CZ"/>
        </w:rPr>
        <w:t xml:space="preserve"> </w:t>
      </w:r>
      <w:proofErr w:type="spellStart"/>
      <w:r w:rsidRPr="003D437B">
        <w:rPr>
          <w:rFonts w:ascii="AT*Toronto" w:hAnsi="AT*Toronto"/>
          <w:b/>
          <w:szCs w:val="20"/>
          <w:lang w:val="cs-CZ"/>
        </w:rPr>
        <w:t>schváliť</w:t>
      </w:r>
      <w:proofErr w:type="spellEnd"/>
      <w:r w:rsidRPr="003D437B">
        <w:rPr>
          <w:rFonts w:ascii="AT*Toronto" w:hAnsi="AT*Toronto"/>
          <w:b/>
          <w:szCs w:val="20"/>
          <w:lang w:val="cs-CZ"/>
        </w:rPr>
        <w:t xml:space="preserve">.  </w:t>
      </w:r>
    </w:p>
    <w:p w:rsidR="003D5CDB" w:rsidRPr="003D437B" w:rsidRDefault="003D5CDB" w:rsidP="00941061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</w:p>
    <w:p w:rsidR="00553252" w:rsidRPr="003D437B" w:rsidRDefault="00AD4506" w:rsidP="00FC5E74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3D437B">
        <w:rPr>
          <w:bCs/>
          <w:szCs w:val="24"/>
        </w:rPr>
        <w:t>V.</w:t>
      </w:r>
    </w:p>
    <w:p w:rsidR="00FC5E74" w:rsidRPr="003D437B" w:rsidRDefault="00FC5E74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54F95" w:rsidRPr="003D437B" w:rsidRDefault="00AC7E1D" w:rsidP="00881347">
      <w:pPr>
        <w:tabs>
          <w:tab w:val="left" w:pos="567"/>
        </w:tabs>
        <w:spacing w:line="360" w:lineRule="auto"/>
        <w:jc w:val="both"/>
      </w:pPr>
      <w:r w:rsidRPr="003D437B">
        <w:rPr>
          <w:b/>
        </w:rPr>
        <w:tab/>
      </w:r>
      <w:r w:rsidR="00EF3F92" w:rsidRPr="003D437B">
        <w:t>Ústavnoprávn</w:t>
      </w:r>
      <w:r w:rsidR="00750729" w:rsidRPr="003D437B">
        <w:t>y</w:t>
      </w:r>
      <w:r w:rsidR="00EF3F92" w:rsidRPr="003D437B">
        <w:t xml:space="preserve"> výbor</w:t>
      </w:r>
      <w:r w:rsidR="00157D33" w:rsidRPr="003D437B">
        <w:t xml:space="preserve"> </w:t>
      </w:r>
      <w:r w:rsidR="000825A7" w:rsidRPr="003D437B">
        <w:t>N</w:t>
      </w:r>
      <w:r w:rsidR="00750729" w:rsidRPr="003D437B">
        <w:t>árodnej rady Slovenskej republiky</w:t>
      </w:r>
      <w:r w:rsidR="007C1BCC" w:rsidRPr="003D437B">
        <w:t xml:space="preserve"> </w:t>
      </w:r>
      <w:r w:rsidR="003559EB" w:rsidRPr="003D437B">
        <w:t xml:space="preserve">ako gestorský výbor </w:t>
      </w:r>
      <w:r w:rsidR="00817ABE" w:rsidRPr="003D437B">
        <w:t>na</w:t>
      </w:r>
      <w:r w:rsidR="003559EB" w:rsidRPr="003D437B">
        <w:t> </w:t>
      </w:r>
      <w:r w:rsidR="00817ABE" w:rsidRPr="003D437B">
        <w:t xml:space="preserve">základe stanovísk poslancov </w:t>
      </w:r>
      <w:r w:rsidR="002401E2" w:rsidRPr="003D437B">
        <w:t xml:space="preserve">gestorského výboru vyjadrených v rozprave </w:t>
      </w:r>
      <w:r w:rsidR="007021AD" w:rsidRPr="003D437B">
        <w:rPr>
          <w:b/>
          <w:bCs/>
        </w:rPr>
        <w:t>odporúča Národnej rade Slovenskej republiky</w:t>
      </w:r>
      <w:r w:rsidR="007C1BCC" w:rsidRPr="003D437B">
        <w:rPr>
          <w:b/>
          <w:bCs/>
        </w:rPr>
        <w:t xml:space="preserve"> </w:t>
      </w:r>
      <w:r w:rsidR="00B54371" w:rsidRPr="003D437B">
        <w:t>n</w:t>
      </w:r>
      <w:r w:rsidR="00B54371" w:rsidRPr="003D437B">
        <w:rPr>
          <w:rFonts w:cs="Arial"/>
        </w:rPr>
        <w:t>ávrh poslancov Národnej rady Slovenskej republiky Vladimíry MARCINKOVEJ, Márie KOLÍKOVEJ, Jána BENČÍKA, Mariána VISKUPIČA a Vladimíra LEDECKÉHO na</w:t>
      </w:r>
      <w:r w:rsidR="00756ABE" w:rsidRPr="003D437B">
        <w:rPr>
          <w:rFonts w:cs="Arial"/>
        </w:rPr>
        <w:t xml:space="preserve"> </w:t>
      </w:r>
      <w:r w:rsidR="00B54371" w:rsidRPr="003D437B">
        <w:rPr>
          <w:rFonts w:cs="Arial"/>
        </w:rPr>
        <w:t>vydanie</w:t>
      </w:r>
      <w:r w:rsidR="00756ABE" w:rsidRPr="003D437B">
        <w:rPr>
          <w:rFonts w:cs="Arial"/>
        </w:rPr>
        <w:t xml:space="preserve"> </w:t>
      </w:r>
      <w:r w:rsidR="00B54371" w:rsidRPr="003D437B">
        <w:rPr>
          <w:rFonts w:cs="Arial"/>
        </w:rPr>
        <w:t xml:space="preserve">zákona, ktorým sa mení a dopĺňa  </w:t>
      </w:r>
      <w:r w:rsidR="00B54371" w:rsidRPr="003D437B">
        <w:rPr>
          <w:rFonts w:cs="Arial"/>
          <w:b/>
        </w:rPr>
        <w:t>zákon č. 301/2005 Z. z. Trestný poriadok</w:t>
      </w:r>
      <w:r w:rsidR="00B54371" w:rsidRPr="003D437B">
        <w:rPr>
          <w:rFonts w:cs="Arial"/>
        </w:rPr>
        <w:t xml:space="preserve"> v znení neskorších predpisov a</w:t>
      </w:r>
      <w:r w:rsidR="00756ABE" w:rsidRPr="003D437B">
        <w:rPr>
          <w:rFonts w:cs="Arial"/>
        </w:rPr>
        <w:t> </w:t>
      </w:r>
      <w:r w:rsidR="00B54371" w:rsidRPr="003D437B">
        <w:rPr>
          <w:rFonts w:cs="Arial"/>
        </w:rPr>
        <w:t>ktorým</w:t>
      </w:r>
      <w:r w:rsidR="00756ABE" w:rsidRPr="003D437B">
        <w:rPr>
          <w:rFonts w:cs="Arial"/>
        </w:rPr>
        <w:t xml:space="preserve"> </w:t>
      </w:r>
      <w:r w:rsidR="00B54371" w:rsidRPr="003D437B">
        <w:rPr>
          <w:rFonts w:cs="Arial"/>
        </w:rPr>
        <w:t xml:space="preserve">sa mení a dopĺňa </w:t>
      </w:r>
      <w:r w:rsidR="00B54371" w:rsidRPr="003D437B">
        <w:rPr>
          <w:rFonts w:cs="Arial"/>
          <w:b/>
        </w:rPr>
        <w:t>zákon</w:t>
      </w:r>
      <w:r w:rsidR="008F3AF9" w:rsidRPr="003D437B">
        <w:rPr>
          <w:rFonts w:cs="Arial"/>
          <w:b/>
        </w:rPr>
        <w:t xml:space="preserve"> </w:t>
      </w:r>
      <w:r w:rsidR="00B54371" w:rsidRPr="003D437B">
        <w:rPr>
          <w:rFonts w:cs="Arial"/>
          <w:b/>
        </w:rPr>
        <w:t xml:space="preserve">č. </w:t>
      </w:r>
      <w:r w:rsidR="008F3AF9" w:rsidRPr="003D437B">
        <w:rPr>
          <w:rFonts w:cs="Arial"/>
          <w:b/>
        </w:rPr>
        <w:t> </w:t>
      </w:r>
      <w:r w:rsidR="00B54371" w:rsidRPr="003D437B">
        <w:rPr>
          <w:rFonts w:cs="Arial"/>
          <w:b/>
        </w:rPr>
        <w:t>274/2017 Z. z. o obetiach trestných činov</w:t>
      </w:r>
      <w:r w:rsidR="00B54371" w:rsidRPr="003D437B">
        <w:rPr>
          <w:rFonts w:cs="Arial"/>
        </w:rPr>
        <w:t xml:space="preserve"> a o zmene a doplnení niektorých zákonov (tlač 1316) </w:t>
      </w:r>
      <w:hyperlink r:id="rId8" w:history="1"/>
      <w:r w:rsidR="00B50E37" w:rsidRPr="003D437B">
        <w:rPr>
          <w:b/>
        </w:rPr>
        <w:t>schváliť</w:t>
      </w:r>
      <w:r w:rsidR="007C1BCC" w:rsidRPr="003D437B">
        <w:rPr>
          <w:b/>
        </w:rPr>
        <w:t xml:space="preserve"> </w:t>
      </w:r>
      <w:r w:rsidR="00B50E37" w:rsidRPr="003D437B">
        <w:rPr>
          <w:bCs/>
        </w:rPr>
        <w:t>v znení pozmeňujúc</w:t>
      </w:r>
      <w:r w:rsidR="002E287B" w:rsidRPr="003D437B">
        <w:rPr>
          <w:bCs/>
        </w:rPr>
        <w:t>ich a doplňujúcich návrhov uvedených</w:t>
      </w:r>
      <w:r w:rsidR="00B50E37" w:rsidRPr="003D437B">
        <w:rPr>
          <w:bCs/>
        </w:rPr>
        <w:t xml:space="preserve"> v tejto správe</w:t>
      </w:r>
      <w:r w:rsidR="00B45D1D" w:rsidRPr="003D437B">
        <w:rPr>
          <w:bCs/>
        </w:rPr>
        <w:t>.</w:t>
      </w:r>
    </w:p>
    <w:p w:rsidR="009D1CD3" w:rsidRPr="003D437B" w:rsidRDefault="009D1CD3" w:rsidP="00553252">
      <w:pPr>
        <w:jc w:val="both"/>
        <w:rPr>
          <w:bCs/>
        </w:rPr>
      </w:pPr>
    </w:p>
    <w:p w:rsidR="00B54371" w:rsidRPr="003D437B" w:rsidRDefault="007021AD" w:rsidP="002E287B">
      <w:pPr>
        <w:pStyle w:val="TxBrp9"/>
        <w:spacing w:line="360" w:lineRule="auto"/>
        <w:rPr>
          <w:sz w:val="24"/>
        </w:rPr>
      </w:pPr>
      <w:r w:rsidRPr="003D437B">
        <w:rPr>
          <w:bCs/>
          <w:sz w:val="24"/>
        </w:rPr>
        <w:tab/>
      </w:r>
      <w:r w:rsidR="00AC7E1D" w:rsidRPr="003D437B">
        <w:rPr>
          <w:bCs/>
          <w:sz w:val="24"/>
        </w:rPr>
        <w:tab/>
      </w:r>
      <w:proofErr w:type="spellStart"/>
      <w:r w:rsidR="00EF3F92" w:rsidRPr="003D437B">
        <w:rPr>
          <w:b/>
          <w:bCs/>
          <w:sz w:val="24"/>
        </w:rPr>
        <w:t>S</w:t>
      </w:r>
      <w:r w:rsidRPr="003D437B">
        <w:rPr>
          <w:b/>
          <w:bCs/>
          <w:sz w:val="24"/>
        </w:rPr>
        <w:t>práva</w:t>
      </w:r>
      <w:proofErr w:type="spellEnd"/>
      <w:r w:rsidR="007C1BCC" w:rsidRPr="003D437B">
        <w:rPr>
          <w:b/>
          <w:bCs/>
          <w:sz w:val="24"/>
        </w:rPr>
        <w:t xml:space="preserve"> </w:t>
      </w:r>
      <w:proofErr w:type="spellStart"/>
      <w:r w:rsidR="00EF3F92" w:rsidRPr="003D437B">
        <w:rPr>
          <w:b/>
          <w:bCs/>
          <w:sz w:val="24"/>
        </w:rPr>
        <w:t>Ústavnoprávneho</w:t>
      </w:r>
      <w:proofErr w:type="spellEnd"/>
      <w:r w:rsidR="007C1BCC" w:rsidRPr="003D437B">
        <w:rPr>
          <w:b/>
          <w:bCs/>
          <w:sz w:val="24"/>
        </w:rPr>
        <w:t xml:space="preserve"> </w:t>
      </w:r>
      <w:proofErr w:type="spellStart"/>
      <w:r w:rsidRPr="003D437B">
        <w:rPr>
          <w:b/>
          <w:sz w:val="24"/>
        </w:rPr>
        <w:t>výbor</w:t>
      </w:r>
      <w:r w:rsidR="00EF3F92" w:rsidRPr="003D437B">
        <w:rPr>
          <w:b/>
          <w:sz w:val="24"/>
        </w:rPr>
        <w:t>u</w:t>
      </w:r>
      <w:proofErr w:type="spellEnd"/>
      <w:r w:rsidR="007C1BCC" w:rsidRPr="003D437B">
        <w:rPr>
          <w:b/>
          <w:sz w:val="24"/>
        </w:rPr>
        <w:t xml:space="preserve"> </w:t>
      </w:r>
      <w:proofErr w:type="spellStart"/>
      <w:r w:rsidRPr="003D437B">
        <w:rPr>
          <w:sz w:val="24"/>
        </w:rPr>
        <w:t>Národnej</w:t>
      </w:r>
      <w:proofErr w:type="spellEnd"/>
      <w:r w:rsidRPr="003D437B">
        <w:rPr>
          <w:sz w:val="24"/>
        </w:rPr>
        <w:t xml:space="preserve"> </w:t>
      </w:r>
      <w:proofErr w:type="spellStart"/>
      <w:r w:rsidRPr="003D437B">
        <w:rPr>
          <w:sz w:val="24"/>
        </w:rPr>
        <w:t>rady</w:t>
      </w:r>
      <w:proofErr w:type="spellEnd"/>
      <w:r w:rsidRPr="003D437B">
        <w:rPr>
          <w:sz w:val="24"/>
        </w:rPr>
        <w:t xml:space="preserve"> </w:t>
      </w:r>
      <w:proofErr w:type="spellStart"/>
      <w:r w:rsidRPr="003D437B">
        <w:rPr>
          <w:sz w:val="24"/>
        </w:rPr>
        <w:t>Slovenskej</w:t>
      </w:r>
      <w:proofErr w:type="spellEnd"/>
      <w:r w:rsidR="007C1BCC" w:rsidRPr="003D437B">
        <w:rPr>
          <w:sz w:val="24"/>
        </w:rPr>
        <w:t xml:space="preserve"> </w:t>
      </w:r>
      <w:proofErr w:type="spellStart"/>
      <w:r w:rsidRPr="003D437B">
        <w:rPr>
          <w:sz w:val="24"/>
        </w:rPr>
        <w:t>republiky</w:t>
      </w:r>
      <w:proofErr w:type="spellEnd"/>
      <w:r w:rsidRPr="003D437B">
        <w:rPr>
          <w:sz w:val="24"/>
        </w:rPr>
        <w:t xml:space="preserve"> o</w:t>
      </w:r>
      <w:r w:rsidR="007C1BCC" w:rsidRPr="003D437B">
        <w:rPr>
          <w:sz w:val="24"/>
        </w:rPr>
        <w:t xml:space="preserve"> </w:t>
      </w:r>
      <w:proofErr w:type="spellStart"/>
      <w:r w:rsidR="00EF3F92" w:rsidRPr="003D437B">
        <w:rPr>
          <w:sz w:val="24"/>
        </w:rPr>
        <w:t>prerokovan</w:t>
      </w:r>
      <w:r w:rsidR="00DF0C00" w:rsidRPr="003D437B">
        <w:rPr>
          <w:sz w:val="24"/>
        </w:rPr>
        <w:t>í</w:t>
      </w:r>
      <w:proofErr w:type="spellEnd"/>
      <w:r w:rsidR="007C1BCC" w:rsidRPr="003D437B">
        <w:rPr>
          <w:sz w:val="24"/>
        </w:rPr>
        <w:t xml:space="preserve"> </w:t>
      </w:r>
    </w:p>
    <w:p w:rsidR="00756ABE" w:rsidRPr="003D437B" w:rsidRDefault="00B54371" w:rsidP="002E287B">
      <w:pPr>
        <w:pStyle w:val="TxBrp9"/>
        <w:spacing w:line="360" w:lineRule="auto"/>
        <w:rPr>
          <w:bCs/>
          <w:sz w:val="24"/>
        </w:rPr>
      </w:pPr>
      <w:proofErr w:type="spellStart"/>
      <w:proofErr w:type="gramStart"/>
      <w:r w:rsidRPr="003D437B">
        <w:rPr>
          <w:sz w:val="24"/>
        </w:rPr>
        <w:t>n</w:t>
      </w:r>
      <w:r w:rsidRPr="003D437B">
        <w:rPr>
          <w:rFonts w:cs="Arial"/>
          <w:sz w:val="24"/>
        </w:rPr>
        <w:t>ávrhu</w:t>
      </w:r>
      <w:proofErr w:type="spellEnd"/>
      <w:r w:rsidRPr="003D437B">
        <w:rPr>
          <w:rFonts w:cs="Arial"/>
          <w:sz w:val="24"/>
        </w:rPr>
        <w:t xml:space="preserve"> </w:t>
      </w:r>
      <w:proofErr w:type="spellStart"/>
      <w:r w:rsidRPr="003D437B">
        <w:rPr>
          <w:rFonts w:cs="Arial"/>
          <w:sz w:val="24"/>
        </w:rPr>
        <w:t>poslancov</w:t>
      </w:r>
      <w:proofErr w:type="spellEnd"/>
      <w:r w:rsidRPr="003D437B">
        <w:rPr>
          <w:rFonts w:cs="Arial"/>
          <w:sz w:val="24"/>
        </w:rPr>
        <w:t xml:space="preserve"> </w:t>
      </w:r>
      <w:proofErr w:type="spellStart"/>
      <w:r w:rsidRPr="003D437B">
        <w:rPr>
          <w:rFonts w:cs="Arial"/>
          <w:sz w:val="24"/>
        </w:rPr>
        <w:t>Národnej</w:t>
      </w:r>
      <w:proofErr w:type="spellEnd"/>
      <w:r w:rsidRPr="003D437B">
        <w:rPr>
          <w:rFonts w:cs="Arial"/>
          <w:sz w:val="24"/>
        </w:rPr>
        <w:t xml:space="preserve"> </w:t>
      </w:r>
      <w:proofErr w:type="spellStart"/>
      <w:r w:rsidRPr="003D437B">
        <w:rPr>
          <w:rFonts w:cs="Arial"/>
          <w:sz w:val="24"/>
        </w:rPr>
        <w:t>rady</w:t>
      </w:r>
      <w:proofErr w:type="spellEnd"/>
      <w:r w:rsidRPr="003D437B">
        <w:rPr>
          <w:rFonts w:cs="Arial"/>
          <w:sz w:val="24"/>
        </w:rPr>
        <w:t xml:space="preserve"> </w:t>
      </w:r>
      <w:proofErr w:type="spellStart"/>
      <w:r w:rsidRPr="003D437B">
        <w:rPr>
          <w:rFonts w:cs="Arial"/>
          <w:sz w:val="24"/>
        </w:rPr>
        <w:t>Slovenskej</w:t>
      </w:r>
      <w:proofErr w:type="spellEnd"/>
      <w:r w:rsidRPr="003D437B">
        <w:rPr>
          <w:rFonts w:cs="Arial"/>
          <w:sz w:val="24"/>
        </w:rPr>
        <w:t xml:space="preserve"> </w:t>
      </w:r>
      <w:proofErr w:type="spellStart"/>
      <w:r w:rsidRPr="003D437B">
        <w:rPr>
          <w:rFonts w:cs="Arial"/>
          <w:sz w:val="24"/>
        </w:rPr>
        <w:t>republiky</w:t>
      </w:r>
      <w:proofErr w:type="spellEnd"/>
      <w:r w:rsidRPr="003D437B">
        <w:rPr>
          <w:rFonts w:cs="Arial"/>
          <w:sz w:val="24"/>
        </w:rPr>
        <w:t xml:space="preserve"> </w:t>
      </w:r>
      <w:proofErr w:type="spellStart"/>
      <w:r w:rsidRPr="003D437B">
        <w:rPr>
          <w:rFonts w:cs="Arial"/>
          <w:sz w:val="24"/>
        </w:rPr>
        <w:t>Vladimíry</w:t>
      </w:r>
      <w:proofErr w:type="spellEnd"/>
      <w:r w:rsidRPr="003D437B">
        <w:rPr>
          <w:rFonts w:cs="Arial"/>
          <w:sz w:val="24"/>
        </w:rPr>
        <w:t xml:space="preserve"> MARCINKOVEJ, </w:t>
      </w:r>
      <w:proofErr w:type="spellStart"/>
      <w:r w:rsidRPr="003D437B">
        <w:rPr>
          <w:rFonts w:cs="Arial"/>
          <w:sz w:val="24"/>
        </w:rPr>
        <w:t>Márie</w:t>
      </w:r>
      <w:proofErr w:type="spellEnd"/>
      <w:r w:rsidRPr="003D437B">
        <w:rPr>
          <w:rFonts w:cs="Arial"/>
          <w:sz w:val="24"/>
        </w:rPr>
        <w:t xml:space="preserve"> KOLÍKOVEJ, </w:t>
      </w:r>
      <w:proofErr w:type="spellStart"/>
      <w:r w:rsidRPr="003D437B">
        <w:rPr>
          <w:rFonts w:cs="Arial"/>
          <w:sz w:val="24"/>
        </w:rPr>
        <w:t>Jána</w:t>
      </w:r>
      <w:proofErr w:type="spellEnd"/>
      <w:r w:rsidRPr="003D437B">
        <w:rPr>
          <w:rFonts w:cs="Arial"/>
          <w:sz w:val="24"/>
        </w:rPr>
        <w:t xml:space="preserve"> BENČÍKA, </w:t>
      </w:r>
      <w:proofErr w:type="spellStart"/>
      <w:r w:rsidRPr="003D437B">
        <w:rPr>
          <w:rFonts w:cs="Arial"/>
          <w:sz w:val="24"/>
        </w:rPr>
        <w:t>Mariána</w:t>
      </w:r>
      <w:proofErr w:type="spellEnd"/>
      <w:r w:rsidRPr="003D437B">
        <w:rPr>
          <w:rFonts w:cs="Arial"/>
          <w:sz w:val="24"/>
        </w:rPr>
        <w:t xml:space="preserve"> VISKUPIČA a Vladimíra</w:t>
      </w:r>
      <w:r w:rsidR="00756ABE" w:rsidRPr="003D437B">
        <w:rPr>
          <w:rFonts w:cs="Arial"/>
          <w:sz w:val="24"/>
        </w:rPr>
        <w:t xml:space="preserve"> </w:t>
      </w:r>
      <w:r w:rsidRPr="003D437B">
        <w:rPr>
          <w:rFonts w:cs="Arial"/>
          <w:sz w:val="24"/>
        </w:rPr>
        <w:t xml:space="preserve">LEDECKÉHO </w:t>
      </w:r>
      <w:proofErr w:type="spellStart"/>
      <w:r w:rsidRPr="003D437B">
        <w:rPr>
          <w:rFonts w:cs="Arial"/>
          <w:sz w:val="24"/>
        </w:rPr>
        <w:t>na</w:t>
      </w:r>
      <w:proofErr w:type="spellEnd"/>
      <w:r w:rsidR="00756ABE" w:rsidRPr="003D437B">
        <w:rPr>
          <w:rFonts w:cs="Arial"/>
          <w:sz w:val="24"/>
        </w:rPr>
        <w:t> </w:t>
      </w:r>
      <w:proofErr w:type="spellStart"/>
      <w:r w:rsidR="00756ABE" w:rsidRPr="003D437B">
        <w:rPr>
          <w:rFonts w:cs="Arial"/>
          <w:sz w:val="24"/>
        </w:rPr>
        <w:t>vydanie</w:t>
      </w:r>
      <w:proofErr w:type="spellEnd"/>
      <w:r w:rsidR="00756ABE" w:rsidRPr="003D437B">
        <w:rPr>
          <w:rFonts w:cs="Arial"/>
          <w:sz w:val="24"/>
        </w:rPr>
        <w:t xml:space="preserve"> </w:t>
      </w:r>
      <w:proofErr w:type="spellStart"/>
      <w:r w:rsidR="00756ABE" w:rsidRPr="003D437B">
        <w:rPr>
          <w:rFonts w:cs="Arial"/>
          <w:sz w:val="24"/>
        </w:rPr>
        <w:lastRenderedPageBreak/>
        <w:t>zákona</w:t>
      </w:r>
      <w:proofErr w:type="spellEnd"/>
      <w:r w:rsidR="00756ABE" w:rsidRPr="003D437B">
        <w:rPr>
          <w:rFonts w:cs="Arial"/>
          <w:sz w:val="24"/>
        </w:rPr>
        <w:t xml:space="preserve">,  </w:t>
      </w:r>
      <w:proofErr w:type="spellStart"/>
      <w:r w:rsidR="00756ABE" w:rsidRPr="003D437B">
        <w:rPr>
          <w:rFonts w:cs="Arial"/>
          <w:sz w:val="24"/>
        </w:rPr>
        <w:t>ktorým</w:t>
      </w:r>
      <w:proofErr w:type="spellEnd"/>
      <w:r w:rsidRPr="003D437B">
        <w:rPr>
          <w:rFonts w:cs="Arial"/>
          <w:sz w:val="24"/>
        </w:rPr>
        <w:t xml:space="preserve"> </w:t>
      </w:r>
      <w:proofErr w:type="spellStart"/>
      <w:r w:rsidRPr="003D437B">
        <w:rPr>
          <w:rFonts w:cs="Arial"/>
          <w:sz w:val="24"/>
        </w:rPr>
        <w:t>sa</w:t>
      </w:r>
      <w:proofErr w:type="spellEnd"/>
      <w:r w:rsidRPr="003D437B">
        <w:rPr>
          <w:rFonts w:cs="Arial"/>
          <w:sz w:val="24"/>
        </w:rPr>
        <w:t xml:space="preserve"> </w:t>
      </w:r>
      <w:proofErr w:type="spellStart"/>
      <w:r w:rsidRPr="003D437B">
        <w:rPr>
          <w:rFonts w:cs="Arial"/>
          <w:sz w:val="24"/>
        </w:rPr>
        <w:t>mení</w:t>
      </w:r>
      <w:proofErr w:type="spellEnd"/>
      <w:r w:rsidRPr="003D437B">
        <w:rPr>
          <w:rFonts w:cs="Arial"/>
          <w:sz w:val="24"/>
        </w:rPr>
        <w:t xml:space="preserve"> a </w:t>
      </w:r>
      <w:proofErr w:type="spellStart"/>
      <w:r w:rsidRPr="003D437B">
        <w:rPr>
          <w:rFonts w:cs="Arial"/>
          <w:sz w:val="24"/>
        </w:rPr>
        <w:t>dopĺňa</w:t>
      </w:r>
      <w:proofErr w:type="spellEnd"/>
      <w:r w:rsidRPr="003D437B">
        <w:rPr>
          <w:rFonts w:cs="Arial"/>
          <w:sz w:val="24"/>
        </w:rPr>
        <w:t xml:space="preserve">  </w:t>
      </w:r>
      <w:proofErr w:type="spellStart"/>
      <w:r w:rsidRPr="003D437B">
        <w:rPr>
          <w:rFonts w:cs="Arial"/>
          <w:sz w:val="24"/>
        </w:rPr>
        <w:t>zákon</w:t>
      </w:r>
      <w:proofErr w:type="spellEnd"/>
      <w:r w:rsidRPr="003D437B">
        <w:rPr>
          <w:rFonts w:cs="Arial"/>
          <w:sz w:val="24"/>
        </w:rPr>
        <w:t xml:space="preserve"> č. 301/2005 Z. z. </w:t>
      </w:r>
      <w:proofErr w:type="spellStart"/>
      <w:r w:rsidRPr="003D437B">
        <w:rPr>
          <w:rFonts w:cs="Arial"/>
          <w:sz w:val="24"/>
        </w:rPr>
        <w:t>Trestný</w:t>
      </w:r>
      <w:proofErr w:type="spellEnd"/>
      <w:r w:rsidRPr="003D437B">
        <w:rPr>
          <w:rFonts w:cs="Arial"/>
          <w:sz w:val="24"/>
        </w:rPr>
        <w:t xml:space="preserve"> </w:t>
      </w:r>
      <w:proofErr w:type="spellStart"/>
      <w:r w:rsidRPr="003D437B">
        <w:rPr>
          <w:rFonts w:cs="Arial"/>
          <w:sz w:val="24"/>
        </w:rPr>
        <w:t>poriadok</w:t>
      </w:r>
      <w:proofErr w:type="spellEnd"/>
      <w:r w:rsidRPr="003D437B">
        <w:rPr>
          <w:rFonts w:cs="Arial"/>
          <w:sz w:val="24"/>
        </w:rPr>
        <w:t xml:space="preserve"> v </w:t>
      </w:r>
      <w:proofErr w:type="spellStart"/>
      <w:r w:rsidRPr="003D437B">
        <w:rPr>
          <w:rFonts w:cs="Arial"/>
          <w:sz w:val="24"/>
        </w:rPr>
        <w:t>znení</w:t>
      </w:r>
      <w:proofErr w:type="spellEnd"/>
      <w:r w:rsidRPr="003D437B">
        <w:rPr>
          <w:rFonts w:cs="Arial"/>
          <w:sz w:val="24"/>
        </w:rPr>
        <w:t xml:space="preserve"> </w:t>
      </w:r>
      <w:proofErr w:type="spellStart"/>
      <w:r w:rsidRPr="003D437B">
        <w:rPr>
          <w:rFonts w:cs="Arial"/>
          <w:sz w:val="24"/>
        </w:rPr>
        <w:t>neskorších</w:t>
      </w:r>
      <w:proofErr w:type="spellEnd"/>
      <w:r w:rsidRPr="003D437B">
        <w:rPr>
          <w:rFonts w:cs="Arial"/>
          <w:sz w:val="24"/>
        </w:rPr>
        <w:t xml:space="preserve"> </w:t>
      </w:r>
      <w:proofErr w:type="spellStart"/>
      <w:r w:rsidRPr="003D437B">
        <w:rPr>
          <w:rFonts w:cs="Arial"/>
          <w:sz w:val="24"/>
        </w:rPr>
        <w:t>predpisov</w:t>
      </w:r>
      <w:proofErr w:type="spellEnd"/>
      <w:r w:rsidRPr="003D437B">
        <w:rPr>
          <w:rFonts w:cs="Arial"/>
          <w:sz w:val="24"/>
        </w:rPr>
        <w:t xml:space="preserve"> a </w:t>
      </w:r>
      <w:proofErr w:type="spellStart"/>
      <w:r w:rsidRPr="003D437B">
        <w:rPr>
          <w:rFonts w:cs="Arial"/>
          <w:sz w:val="24"/>
        </w:rPr>
        <w:t>ktorým</w:t>
      </w:r>
      <w:proofErr w:type="spellEnd"/>
      <w:r w:rsidRPr="003D437B">
        <w:rPr>
          <w:rFonts w:cs="Arial"/>
          <w:sz w:val="24"/>
        </w:rPr>
        <w:t xml:space="preserve"> </w:t>
      </w:r>
      <w:proofErr w:type="spellStart"/>
      <w:r w:rsidRPr="003D437B">
        <w:rPr>
          <w:rFonts w:cs="Arial"/>
          <w:sz w:val="24"/>
        </w:rPr>
        <w:t>sa</w:t>
      </w:r>
      <w:proofErr w:type="spellEnd"/>
      <w:r w:rsidRPr="003D437B">
        <w:rPr>
          <w:rFonts w:cs="Arial"/>
          <w:sz w:val="24"/>
        </w:rPr>
        <w:t xml:space="preserve"> </w:t>
      </w:r>
      <w:proofErr w:type="spellStart"/>
      <w:r w:rsidRPr="003D437B">
        <w:rPr>
          <w:rFonts w:cs="Arial"/>
          <w:sz w:val="24"/>
        </w:rPr>
        <w:t>mení</w:t>
      </w:r>
      <w:proofErr w:type="spellEnd"/>
      <w:r w:rsidRPr="003D437B">
        <w:rPr>
          <w:rFonts w:cs="Arial"/>
          <w:sz w:val="24"/>
        </w:rPr>
        <w:t xml:space="preserve"> a </w:t>
      </w:r>
      <w:proofErr w:type="spellStart"/>
      <w:r w:rsidRPr="003D437B">
        <w:rPr>
          <w:rFonts w:cs="Arial"/>
          <w:sz w:val="24"/>
        </w:rPr>
        <w:t>dopĺňa</w:t>
      </w:r>
      <w:proofErr w:type="spellEnd"/>
      <w:r w:rsidRPr="003D437B">
        <w:rPr>
          <w:rFonts w:cs="Arial"/>
          <w:sz w:val="24"/>
        </w:rPr>
        <w:t xml:space="preserve"> </w:t>
      </w:r>
      <w:proofErr w:type="spellStart"/>
      <w:r w:rsidRPr="003D437B">
        <w:rPr>
          <w:rFonts w:cs="Arial"/>
          <w:sz w:val="24"/>
        </w:rPr>
        <w:t>zákon</w:t>
      </w:r>
      <w:proofErr w:type="spellEnd"/>
      <w:r w:rsidRPr="003D437B">
        <w:rPr>
          <w:rFonts w:cs="Arial"/>
          <w:sz w:val="24"/>
        </w:rPr>
        <w:t xml:space="preserve"> č. 274/2017 Z. z. o </w:t>
      </w:r>
      <w:proofErr w:type="spellStart"/>
      <w:r w:rsidRPr="003D437B">
        <w:rPr>
          <w:rFonts w:cs="Arial"/>
          <w:sz w:val="24"/>
        </w:rPr>
        <w:t>obetiach</w:t>
      </w:r>
      <w:proofErr w:type="spellEnd"/>
      <w:r w:rsidRPr="003D437B">
        <w:rPr>
          <w:rFonts w:cs="Arial"/>
          <w:sz w:val="24"/>
        </w:rPr>
        <w:t xml:space="preserve"> </w:t>
      </w:r>
      <w:proofErr w:type="spellStart"/>
      <w:r w:rsidRPr="003D437B">
        <w:rPr>
          <w:rFonts w:cs="Arial"/>
          <w:sz w:val="24"/>
        </w:rPr>
        <w:t>trestných</w:t>
      </w:r>
      <w:proofErr w:type="spellEnd"/>
      <w:r w:rsidRPr="003D437B">
        <w:rPr>
          <w:rFonts w:cs="Arial"/>
          <w:sz w:val="24"/>
        </w:rPr>
        <w:t xml:space="preserve"> </w:t>
      </w:r>
      <w:proofErr w:type="spellStart"/>
      <w:r w:rsidRPr="003D437B">
        <w:rPr>
          <w:rFonts w:cs="Arial"/>
          <w:sz w:val="24"/>
        </w:rPr>
        <w:t>činov</w:t>
      </w:r>
      <w:proofErr w:type="spellEnd"/>
      <w:r w:rsidRPr="003D437B">
        <w:rPr>
          <w:rFonts w:cs="Arial"/>
          <w:sz w:val="24"/>
        </w:rPr>
        <w:t xml:space="preserve"> a o </w:t>
      </w:r>
      <w:proofErr w:type="spellStart"/>
      <w:r w:rsidRPr="003D437B">
        <w:rPr>
          <w:rFonts w:cs="Arial"/>
          <w:sz w:val="24"/>
        </w:rPr>
        <w:t>zmene</w:t>
      </w:r>
      <w:proofErr w:type="spellEnd"/>
      <w:r w:rsidRPr="003D437B">
        <w:rPr>
          <w:rFonts w:cs="Arial"/>
          <w:sz w:val="24"/>
        </w:rPr>
        <w:t xml:space="preserve"> a </w:t>
      </w:r>
      <w:proofErr w:type="spellStart"/>
      <w:r w:rsidRPr="003D437B">
        <w:rPr>
          <w:rFonts w:cs="Arial"/>
          <w:sz w:val="24"/>
        </w:rPr>
        <w:t>doplnení</w:t>
      </w:r>
      <w:proofErr w:type="spellEnd"/>
      <w:r w:rsidRPr="003D437B">
        <w:rPr>
          <w:rFonts w:cs="Arial"/>
          <w:sz w:val="24"/>
        </w:rPr>
        <w:t xml:space="preserve"> </w:t>
      </w:r>
      <w:proofErr w:type="spellStart"/>
      <w:r w:rsidRPr="003D437B">
        <w:rPr>
          <w:rFonts w:cs="Arial"/>
          <w:sz w:val="24"/>
        </w:rPr>
        <w:t>niektorých</w:t>
      </w:r>
      <w:proofErr w:type="spellEnd"/>
      <w:r w:rsidRPr="003D437B">
        <w:rPr>
          <w:rFonts w:cs="Arial"/>
          <w:sz w:val="24"/>
        </w:rPr>
        <w:t xml:space="preserve"> </w:t>
      </w:r>
      <w:proofErr w:type="spellStart"/>
      <w:r w:rsidRPr="003D437B">
        <w:rPr>
          <w:rFonts w:cs="Arial"/>
          <w:sz w:val="24"/>
        </w:rPr>
        <w:t>zákonov</w:t>
      </w:r>
      <w:proofErr w:type="spellEnd"/>
      <w:r w:rsidRPr="003D437B">
        <w:rPr>
          <w:rFonts w:cs="Arial"/>
          <w:sz w:val="24"/>
        </w:rPr>
        <w:t xml:space="preserve"> </w:t>
      </w:r>
      <w:r w:rsidR="002E287B" w:rsidRPr="003D437B">
        <w:rPr>
          <w:sz w:val="24"/>
          <w:shd w:val="clear" w:color="auto" w:fill="FFFFFF"/>
        </w:rPr>
        <w:t xml:space="preserve">v </w:t>
      </w:r>
      <w:proofErr w:type="spellStart"/>
      <w:r w:rsidR="002E287B" w:rsidRPr="003D437B">
        <w:rPr>
          <w:sz w:val="24"/>
          <w:shd w:val="clear" w:color="auto" w:fill="FFFFFF"/>
        </w:rPr>
        <w:t>druhom</w:t>
      </w:r>
      <w:proofErr w:type="spellEnd"/>
      <w:r w:rsidR="002E287B" w:rsidRPr="003D437B">
        <w:rPr>
          <w:sz w:val="24"/>
          <w:shd w:val="clear" w:color="auto" w:fill="FFFFFF"/>
        </w:rPr>
        <w:t xml:space="preserve"> </w:t>
      </w:r>
      <w:proofErr w:type="spellStart"/>
      <w:r w:rsidR="002E287B" w:rsidRPr="003D437B">
        <w:rPr>
          <w:sz w:val="24"/>
          <w:shd w:val="clear" w:color="auto" w:fill="FFFFFF"/>
        </w:rPr>
        <w:t>čítaní</w:t>
      </w:r>
      <w:proofErr w:type="spellEnd"/>
      <w:r w:rsidR="002E287B" w:rsidRPr="003D437B">
        <w:rPr>
          <w:sz w:val="24"/>
          <w:shd w:val="clear" w:color="auto" w:fill="FFFFFF"/>
        </w:rPr>
        <w:t xml:space="preserve"> (</w:t>
      </w:r>
      <w:proofErr w:type="spellStart"/>
      <w:r w:rsidR="002E287B" w:rsidRPr="003D437B">
        <w:rPr>
          <w:sz w:val="24"/>
          <w:shd w:val="clear" w:color="auto" w:fill="FFFFFF"/>
        </w:rPr>
        <w:t>tlač</w:t>
      </w:r>
      <w:proofErr w:type="spellEnd"/>
      <w:r w:rsidR="002E287B" w:rsidRPr="003D437B">
        <w:rPr>
          <w:sz w:val="24"/>
          <w:shd w:val="clear" w:color="auto" w:fill="FFFFFF"/>
        </w:rPr>
        <w:t xml:space="preserve"> 1</w:t>
      </w:r>
      <w:r w:rsidR="00756ABE" w:rsidRPr="003D437B">
        <w:rPr>
          <w:sz w:val="24"/>
          <w:shd w:val="clear" w:color="auto" w:fill="FFFFFF"/>
        </w:rPr>
        <w:t>3</w:t>
      </w:r>
      <w:r w:rsidRPr="003D437B">
        <w:rPr>
          <w:sz w:val="24"/>
          <w:shd w:val="clear" w:color="auto" w:fill="FFFFFF"/>
        </w:rPr>
        <w:t>16</w:t>
      </w:r>
      <w:r w:rsidR="002E287B" w:rsidRPr="003D437B">
        <w:rPr>
          <w:sz w:val="24"/>
          <w:shd w:val="clear" w:color="auto" w:fill="FFFFFF"/>
        </w:rPr>
        <w:t>a)</w:t>
      </w:r>
      <w:r w:rsidR="00F53BD8" w:rsidRPr="003D437B">
        <w:rPr>
          <w:b/>
          <w:bCs/>
          <w:sz w:val="24"/>
        </w:rPr>
        <w:t xml:space="preserve"> </w:t>
      </w:r>
      <w:r w:rsidR="007021AD" w:rsidRPr="003D437B">
        <w:rPr>
          <w:b/>
          <w:bCs/>
          <w:sz w:val="24"/>
        </w:rPr>
        <w:t>bola</w:t>
      </w:r>
      <w:r w:rsidR="007C1BCC" w:rsidRPr="003D437B">
        <w:rPr>
          <w:b/>
          <w:bCs/>
          <w:sz w:val="24"/>
        </w:rPr>
        <w:t xml:space="preserve"> </w:t>
      </w:r>
      <w:proofErr w:type="spellStart"/>
      <w:r w:rsidR="007021AD" w:rsidRPr="003D437B">
        <w:rPr>
          <w:b/>
          <w:bCs/>
          <w:sz w:val="24"/>
        </w:rPr>
        <w:t>schválená</w:t>
      </w:r>
      <w:proofErr w:type="spellEnd"/>
      <w:r w:rsidR="007C1BCC" w:rsidRPr="003D437B">
        <w:rPr>
          <w:b/>
          <w:bCs/>
          <w:sz w:val="24"/>
        </w:rPr>
        <w:t xml:space="preserve"> </w:t>
      </w:r>
      <w:proofErr w:type="spellStart"/>
      <w:r w:rsidR="007021AD" w:rsidRPr="003D437B">
        <w:rPr>
          <w:bCs/>
          <w:sz w:val="24"/>
        </w:rPr>
        <w:t>uznesením</w:t>
      </w:r>
      <w:proofErr w:type="spellEnd"/>
      <w:r w:rsidR="007C1BCC" w:rsidRPr="003D437B">
        <w:rPr>
          <w:bCs/>
          <w:sz w:val="24"/>
        </w:rPr>
        <w:t xml:space="preserve"> </w:t>
      </w:r>
      <w:proofErr w:type="spellStart"/>
      <w:r w:rsidR="007021AD" w:rsidRPr="003D437B">
        <w:rPr>
          <w:bCs/>
          <w:sz w:val="24"/>
        </w:rPr>
        <w:t>Ústavnoprávneho</w:t>
      </w:r>
      <w:proofErr w:type="spellEnd"/>
      <w:r w:rsidR="007C1BCC" w:rsidRPr="003D437B">
        <w:rPr>
          <w:bCs/>
          <w:sz w:val="24"/>
        </w:rPr>
        <w:t xml:space="preserve"> </w:t>
      </w:r>
      <w:proofErr w:type="spellStart"/>
      <w:r w:rsidR="007021AD" w:rsidRPr="003D437B">
        <w:rPr>
          <w:bCs/>
          <w:sz w:val="24"/>
        </w:rPr>
        <w:t>výboru</w:t>
      </w:r>
      <w:proofErr w:type="spellEnd"/>
      <w:r w:rsidR="007C1BCC" w:rsidRPr="003D437B">
        <w:rPr>
          <w:bCs/>
          <w:sz w:val="24"/>
        </w:rPr>
        <w:t xml:space="preserve"> </w:t>
      </w:r>
      <w:proofErr w:type="spellStart"/>
      <w:r w:rsidR="007021AD" w:rsidRPr="003D437B">
        <w:rPr>
          <w:bCs/>
          <w:sz w:val="24"/>
        </w:rPr>
        <w:t>Národnej</w:t>
      </w:r>
      <w:proofErr w:type="spellEnd"/>
      <w:r w:rsidR="007021AD" w:rsidRPr="003D437B">
        <w:rPr>
          <w:bCs/>
          <w:sz w:val="24"/>
        </w:rPr>
        <w:t xml:space="preserve"> </w:t>
      </w:r>
      <w:proofErr w:type="spellStart"/>
      <w:r w:rsidR="007021AD" w:rsidRPr="003D437B">
        <w:rPr>
          <w:bCs/>
          <w:sz w:val="24"/>
        </w:rPr>
        <w:t>rady</w:t>
      </w:r>
      <w:proofErr w:type="spellEnd"/>
      <w:r w:rsidR="007021AD" w:rsidRPr="003D437B">
        <w:rPr>
          <w:bCs/>
          <w:sz w:val="24"/>
        </w:rPr>
        <w:t xml:space="preserve"> </w:t>
      </w:r>
      <w:proofErr w:type="spellStart"/>
      <w:r w:rsidR="007021AD" w:rsidRPr="003D437B">
        <w:rPr>
          <w:bCs/>
          <w:sz w:val="24"/>
        </w:rPr>
        <w:t>Slovenskej</w:t>
      </w:r>
      <w:proofErr w:type="spellEnd"/>
      <w:r w:rsidR="007C1BCC" w:rsidRPr="003D437B">
        <w:rPr>
          <w:bCs/>
          <w:sz w:val="24"/>
        </w:rPr>
        <w:t xml:space="preserve"> </w:t>
      </w:r>
      <w:proofErr w:type="spellStart"/>
      <w:r w:rsidR="007021AD" w:rsidRPr="003D437B">
        <w:rPr>
          <w:bCs/>
          <w:sz w:val="24"/>
        </w:rPr>
        <w:t>republiky</w:t>
      </w:r>
      <w:proofErr w:type="spellEnd"/>
      <w:r w:rsidR="007C1BCC" w:rsidRPr="003D437B">
        <w:rPr>
          <w:bCs/>
          <w:sz w:val="24"/>
        </w:rPr>
        <w:t xml:space="preserve"> </w:t>
      </w:r>
      <w:r w:rsidR="00632734" w:rsidRPr="003D437B">
        <w:rPr>
          <w:bCs/>
          <w:sz w:val="24"/>
        </w:rPr>
        <w:t>č.</w:t>
      </w:r>
      <w:r w:rsidR="00927A9E" w:rsidRPr="003D437B">
        <w:rPr>
          <w:bCs/>
          <w:sz w:val="24"/>
        </w:rPr>
        <w:t xml:space="preserve"> </w:t>
      </w:r>
      <w:r w:rsidR="006F5683" w:rsidRPr="003D437B">
        <w:rPr>
          <w:bCs/>
          <w:sz w:val="24"/>
        </w:rPr>
        <w:t>677</w:t>
      </w:r>
      <w:r w:rsidR="00607973" w:rsidRPr="003D437B">
        <w:rPr>
          <w:bCs/>
          <w:sz w:val="24"/>
        </w:rPr>
        <w:t xml:space="preserve"> </w:t>
      </w:r>
      <w:r w:rsidR="0058181D" w:rsidRPr="003D437B">
        <w:rPr>
          <w:bCs/>
          <w:sz w:val="24"/>
        </w:rPr>
        <w:t xml:space="preserve">z </w:t>
      </w:r>
      <w:r w:rsidR="00B34CF5" w:rsidRPr="003D437B">
        <w:rPr>
          <w:bCs/>
          <w:sz w:val="24"/>
        </w:rPr>
        <w:t>30.</w:t>
      </w:r>
      <w:proofErr w:type="gramEnd"/>
      <w:r w:rsidR="00B34CF5" w:rsidRPr="003D437B">
        <w:rPr>
          <w:bCs/>
          <w:sz w:val="24"/>
        </w:rPr>
        <w:t xml:space="preserve"> </w:t>
      </w:r>
      <w:proofErr w:type="spellStart"/>
      <w:proofErr w:type="gramStart"/>
      <w:r w:rsidR="00B34CF5" w:rsidRPr="003D437B">
        <w:rPr>
          <w:bCs/>
          <w:sz w:val="24"/>
        </w:rPr>
        <w:t>januára</w:t>
      </w:r>
      <w:proofErr w:type="spellEnd"/>
      <w:proofErr w:type="gramEnd"/>
      <w:r w:rsidR="00731CB3" w:rsidRPr="003D437B">
        <w:rPr>
          <w:bCs/>
          <w:sz w:val="24"/>
        </w:rPr>
        <w:t xml:space="preserve"> </w:t>
      </w:r>
      <w:r w:rsidR="007C1BCC" w:rsidRPr="003D437B">
        <w:rPr>
          <w:bCs/>
          <w:sz w:val="24"/>
        </w:rPr>
        <w:t>202</w:t>
      </w:r>
      <w:r w:rsidR="00B34CF5" w:rsidRPr="003D437B">
        <w:rPr>
          <w:bCs/>
          <w:sz w:val="24"/>
        </w:rPr>
        <w:t>3</w:t>
      </w:r>
      <w:r w:rsidR="00A6356E" w:rsidRPr="003D437B">
        <w:rPr>
          <w:bCs/>
          <w:sz w:val="24"/>
        </w:rPr>
        <w:t>.</w:t>
      </w:r>
    </w:p>
    <w:p w:rsidR="00FC5E74" w:rsidRPr="003D437B" w:rsidRDefault="00FC5E74" w:rsidP="00756ABE">
      <w:pPr>
        <w:pStyle w:val="Bezriadkovania"/>
      </w:pPr>
    </w:p>
    <w:p w:rsidR="003D41CF" w:rsidRPr="003D437B" w:rsidRDefault="00AD4506" w:rsidP="00895B9D">
      <w:pPr>
        <w:spacing w:line="360" w:lineRule="auto"/>
        <w:ind w:firstLine="708"/>
        <w:jc w:val="both"/>
        <w:rPr>
          <w:bCs/>
        </w:rPr>
      </w:pPr>
      <w:r w:rsidRPr="003D437B">
        <w:t>Týmto uznesením výbor zároveň poveril spravodaj</w:t>
      </w:r>
      <w:r w:rsidR="000C4537" w:rsidRPr="003D437B">
        <w:t>c</w:t>
      </w:r>
      <w:r w:rsidR="006C0A88" w:rsidRPr="003D437B">
        <w:t>u</w:t>
      </w:r>
      <w:r w:rsidR="004E3C87" w:rsidRPr="003D437B">
        <w:t>, poslanca</w:t>
      </w:r>
      <w:r w:rsidR="00FC5E74" w:rsidRPr="003D437B">
        <w:t xml:space="preserve"> Národnej rady Slovenskej republiky</w:t>
      </w:r>
      <w:r w:rsidR="004E3C87" w:rsidRPr="003D437B">
        <w:t xml:space="preserve"> </w:t>
      </w:r>
      <w:r w:rsidR="00B54371" w:rsidRPr="003D437B">
        <w:rPr>
          <w:b/>
        </w:rPr>
        <w:t xml:space="preserve">Alojza </w:t>
      </w:r>
      <w:proofErr w:type="spellStart"/>
      <w:r w:rsidR="00B54371" w:rsidRPr="003D437B">
        <w:rPr>
          <w:b/>
        </w:rPr>
        <w:t>Baránika</w:t>
      </w:r>
      <w:proofErr w:type="spellEnd"/>
      <w:r w:rsidR="005507CA" w:rsidRPr="003D437B">
        <w:rPr>
          <w:b/>
        </w:rPr>
        <w:t>,</w:t>
      </w:r>
      <w:r w:rsidR="00490C43" w:rsidRPr="003D437B">
        <w:rPr>
          <w:b/>
        </w:rPr>
        <w:t xml:space="preserve"> </w:t>
      </w:r>
      <w:r w:rsidR="00EB45A5" w:rsidRPr="003D437B">
        <w:rPr>
          <w:bCs/>
        </w:rPr>
        <w:t>aby na </w:t>
      </w:r>
      <w:r w:rsidR="00054F95" w:rsidRPr="003D437B">
        <w:rPr>
          <w:bCs/>
        </w:rPr>
        <w:t>schôdzi Národnej rady Slovenskej republiky informoval o výsledku rokovania výbor</w:t>
      </w:r>
      <w:r w:rsidR="00FE1109" w:rsidRPr="003D437B">
        <w:rPr>
          <w:bCs/>
        </w:rPr>
        <w:t>u</w:t>
      </w:r>
      <w:r w:rsidR="00EB45A5" w:rsidRPr="003D437B">
        <w:rPr>
          <w:bCs/>
        </w:rPr>
        <w:t xml:space="preserve"> a pri </w:t>
      </w:r>
      <w:r w:rsidR="00040FCA" w:rsidRPr="003D437B">
        <w:rPr>
          <w:bCs/>
        </w:rPr>
        <w:t>rokovaní o</w:t>
      </w:r>
      <w:r w:rsidR="00817ABE" w:rsidRPr="003D437B">
        <w:rPr>
          <w:bCs/>
        </w:rPr>
        <w:t> </w:t>
      </w:r>
      <w:r w:rsidR="00593F4C" w:rsidRPr="003D437B">
        <w:rPr>
          <w:bCs/>
        </w:rPr>
        <w:t xml:space="preserve">návrhu zákona predkladal návrhy </w:t>
      </w:r>
      <w:r w:rsidR="00054F95" w:rsidRPr="003D437B">
        <w:rPr>
          <w:bCs/>
        </w:rPr>
        <w:t xml:space="preserve">v </w:t>
      </w:r>
      <w:r w:rsidR="00593F4C" w:rsidRPr="003D437B">
        <w:rPr>
          <w:bCs/>
        </w:rPr>
        <w:t> </w:t>
      </w:r>
      <w:r w:rsidR="00054F95" w:rsidRPr="003D437B">
        <w:rPr>
          <w:bCs/>
        </w:rPr>
        <w:t>zmysle p</w:t>
      </w:r>
      <w:r w:rsidR="00EB45A5" w:rsidRPr="003D437B">
        <w:rPr>
          <w:bCs/>
        </w:rPr>
        <w:t>ríslušných ustanovení zákona č. </w:t>
      </w:r>
      <w:r w:rsidR="00054F95" w:rsidRPr="003D437B">
        <w:rPr>
          <w:bCs/>
        </w:rPr>
        <w:t>350/1996 Z. z. o rokovacom poriadku Národnej rady Slovenskej republiky v znení neskorších predpisov.</w:t>
      </w:r>
    </w:p>
    <w:p w:rsidR="008D2665" w:rsidRPr="003D437B" w:rsidRDefault="008D2665" w:rsidP="003D41CF">
      <w:pPr>
        <w:spacing w:line="360" w:lineRule="auto"/>
        <w:jc w:val="both"/>
        <w:rPr>
          <w:bCs/>
        </w:rPr>
      </w:pPr>
    </w:p>
    <w:p w:rsidR="00895B9D" w:rsidRPr="003D437B" w:rsidRDefault="00895B9D" w:rsidP="003D41CF">
      <w:pPr>
        <w:spacing w:line="360" w:lineRule="auto"/>
        <w:jc w:val="both"/>
        <w:rPr>
          <w:bCs/>
        </w:rPr>
      </w:pPr>
    </w:p>
    <w:p w:rsidR="00895B9D" w:rsidRPr="003D437B" w:rsidRDefault="00895B9D" w:rsidP="003D41CF">
      <w:pPr>
        <w:spacing w:line="360" w:lineRule="auto"/>
        <w:jc w:val="both"/>
        <w:rPr>
          <w:bCs/>
        </w:rPr>
      </w:pPr>
    </w:p>
    <w:p w:rsidR="00D31CB3" w:rsidRPr="003D437B" w:rsidRDefault="00D31CB3" w:rsidP="00D31CB3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D437B">
        <w:t xml:space="preserve">                </w:t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="003B063A" w:rsidRPr="003D437B">
        <w:t xml:space="preserve"> </w:t>
      </w:r>
      <w:r w:rsidR="00E151AF" w:rsidRPr="003D437B">
        <w:t xml:space="preserve"> </w:t>
      </w:r>
      <w:r w:rsidR="003B063A" w:rsidRPr="003D437B">
        <w:t>Milan Vetrák</w:t>
      </w:r>
      <w:r w:rsidRPr="003D437B">
        <w:t xml:space="preserve"> v. r. </w:t>
      </w:r>
    </w:p>
    <w:p w:rsidR="00D31CB3" w:rsidRPr="003D437B" w:rsidRDefault="00D31CB3" w:rsidP="00D31CB3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D437B">
        <w:t xml:space="preserve">                              </w:t>
      </w:r>
      <w:r w:rsidRPr="003D437B">
        <w:tab/>
      </w:r>
      <w:r w:rsidRPr="003D437B">
        <w:tab/>
        <w:t xml:space="preserve">            predseda Ústavnoprávneho výboru </w:t>
      </w:r>
    </w:p>
    <w:p w:rsidR="003D41CF" w:rsidRPr="003D437B" w:rsidRDefault="00D31CB3" w:rsidP="00895B9D">
      <w:pPr>
        <w:tabs>
          <w:tab w:val="left" w:pos="-1985"/>
          <w:tab w:val="left" w:pos="709"/>
          <w:tab w:val="left" w:pos="1077"/>
        </w:tabs>
        <w:jc w:val="both"/>
      </w:pP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  <w:t xml:space="preserve">              Národnej rady Slovenskej republiky</w:t>
      </w:r>
    </w:p>
    <w:p w:rsidR="003D5CDB" w:rsidRPr="003D437B" w:rsidRDefault="003D5CDB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</w:p>
    <w:p w:rsidR="003D5CDB" w:rsidRPr="003D437B" w:rsidRDefault="003D5CDB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</w:p>
    <w:p w:rsidR="003D5CDB" w:rsidRPr="003D437B" w:rsidRDefault="003D5CDB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</w:p>
    <w:p w:rsidR="003D5CDB" w:rsidRPr="003D437B" w:rsidRDefault="003D5CDB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</w:p>
    <w:p w:rsidR="003C32C0" w:rsidRPr="003D437B" w:rsidRDefault="003D41CF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D437B">
        <w:t xml:space="preserve">Bratislava </w:t>
      </w:r>
      <w:r w:rsidR="00B34CF5" w:rsidRPr="003D437B">
        <w:t>30. januára</w:t>
      </w:r>
      <w:r w:rsidR="00DD288B" w:rsidRPr="003D437B">
        <w:t xml:space="preserve"> 202</w:t>
      </w:r>
      <w:r w:rsidR="00B34CF5" w:rsidRPr="003D437B">
        <w:t>3</w:t>
      </w:r>
    </w:p>
    <w:sectPr w:rsidR="003C32C0" w:rsidRPr="003D437B" w:rsidSect="0061520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CF" w:rsidRDefault="00F021CF" w:rsidP="00615200">
      <w:r>
        <w:separator/>
      </w:r>
    </w:p>
  </w:endnote>
  <w:endnote w:type="continuationSeparator" w:id="0">
    <w:p w:rsidR="00F021CF" w:rsidRDefault="00F021CF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3D437B">
      <w:rPr>
        <w:noProof/>
      </w:rPr>
      <w:t>5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CF" w:rsidRDefault="00F021CF" w:rsidP="00615200">
      <w:r>
        <w:separator/>
      </w:r>
    </w:p>
  </w:footnote>
  <w:footnote w:type="continuationSeparator" w:id="0">
    <w:p w:rsidR="00F021CF" w:rsidRDefault="00F021CF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95D5B61"/>
    <w:multiLevelType w:val="hybridMultilevel"/>
    <w:tmpl w:val="3850C900"/>
    <w:lvl w:ilvl="0" w:tplc="69EE4C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7A7B1D0E"/>
    <w:multiLevelType w:val="hybridMultilevel"/>
    <w:tmpl w:val="F07662AC"/>
    <w:lvl w:ilvl="0" w:tplc="AC526FF8">
      <w:start w:val="1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8"/>
  </w:num>
  <w:num w:numId="27">
    <w:abstractNumId w:val="22"/>
  </w:num>
  <w:num w:numId="28">
    <w:abstractNumId w:val="15"/>
  </w:num>
  <w:num w:numId="29">
    <w:abstractNumId w:val="19"/>
  </w:num>
  <w:num w:numId="30">
    <w:abstractNumId w:val="23"/>
  </w:num>
  <w:num w:numId="31">
    <w:abstractNumId w:val="25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FE1"/>
    <w:rsid w:val="000022DA"/>
    <w:rsid w:val="0001023E"/>
    <w:rsid w:val="00013CF6"/>
    <w:rsid w:val="000217F4"/>
    <w:rsid w:val="00022FA0"/>
    <w:rsid w:val="000339D5"/>
    <w:rsid w:val="00033C09"/>
    <w:rsid w:val="00034303"/>
    <w:rsid w:val="000407FB"/>
    <w:rsid w:val="00040FCA"/>
    <w:rsid w:val="0004123D"/>
    <w:rsid w:val="000418D5"/>
    <w:rsid w:val="00043E82"/>
    <w:rsid w:val="000443BE"/>
    <w:rsid w:val="000540B9"/>
    <w:rsid w:val="00054A0E"/>
    <w:rsid w:val="00054F95"/>
    <w:rsid w:val="000611BB"/>
    <w:rsid w:val="00063DB4"/>
    <w:rsid w:val="000704D9"/>
    <w:rsid w:val="000724F8"/>
    <w:rsid w:val="00072708"/>
    <w:rsid w:val="000734AE"/>
    <w:rsid w:val="000822A9"/>
    <w:rsid w:val="000825A7"/>
    <w:rsid w:val="00083C36"/>
    <w:rsid w:val="00086577"/>
    <w:rsid w:val="00094B00"/>
    <w:rsid w:val="00096D70"/>
    <w:rsid w:val="000A364C"/>
    <w:rsid w:val="000A4C91"/>
    <w:rsid w:val="000A592C"/>
    <w:rsid w:val="000A5964"/>
    <w:rsid w:val="000A5F2F"/>
    <w:rsid w:val="000A6181"/>
    <w:rsid w:val="000B2DA0"/>
    <w:rsid w:val="000B54BF"/>
    <w:rsid w:val="000C1574"/>
    <w:rsid w:val="000C3B82"/>
    <w:rsid w:val="000C4537"/>
    <w:rsid w:val="000C77CA"/>
    <w:rsid w:val="000D08DC"/>
    <w:rsid w:val="000D1719"/>
    <w:rsid w:val="000D1D16"/>
    <w:rsid w:val="000D321B"/>
    <w:rsid w:val="000D3B9F"/>
    <w:rsid w:val="000F09CC"/>
    <w:rsid w:val="000F32D8"/>
    <w:rsid w:val="000F3B0C"/>
    <w:rsid w:val="000F3BE3"/>
    <w:rsid w:val="000F5564"/>
    <w:rsid w:val="000F7655"/>
    <w:rsid w:val="00102D39"/>
    <w:rsid w:val="001051D7"/>
    <w:rsid w:val="00106665"/>
    <w:rsid w:val="00112314"/>
    <w:rsid w:val="0011650D"/>
    <w:rsid w:val="00120AA0"/>
    <w:rsid w:val="00120D5A"/>
    <w:rsid w:val="00121A05"/>
    <w:rsid w:val="0013406D"/>
    <w:rsid w:val="00142331"/>
    <w:rsid w:val="001475DD"/>
    <w:rsid w:val="001552A9"/>
    <w:rsid w:val="00155804"/>
    <w:rsid w:val="00157D33"/>
    <w:rsid w:val="00160CAB"/>
    <w:rsid w:val="00162DA3"/>
    <w:rsid w:val="001649F1"/>
    <w:rsid w:val="00165FA7"/>
    <w:rsid w:val="00171DDA"/>
    <w:rsid w:val="00173E97"/>
    <w:rsid w:val="00177EE3"/>
    <w:rsid w:val="001816A2"/>
    <w:rsid w:val="0018305E"/>
    <w:rsid w:val="001837DA"/>
    <w:rsid w:val="00184C91"/>
    <w:rsid w:val="00191EE8"/>
    <w:rsid w:val="00193CF2"/>
    <w:rsid w:val="00196A3C"/>
    <w:rsid w:val="001A1252"/>
    <w:rsid w:val="001A3105"/>
    <w:rsid w:val="001A7176"/>
    <w:rsid w:val="001B1D40"/>
    <w:rsid w:val="001B4AF4"/>
    <w:rsid w:val="001B5952"/>
    <w:rsid w:val="001B6109"/>
    <w:rsid w:val="001C44BA"/>
    <w:rsid w:val="001C59DC"/>
    <w:rsid w:val="001D1A97"/>
    <w:rsid w:val="001D4BA9"/>
    <w:rsid w:val="001D728F"/>
    <w:rsid w:val="001E0AAC"/>
    <w:rsid w:val="001E1B68"/>
    <w:rsid w:val="001F3EBD"/>
    <w:rsid w:val="00201B0D"/>
    <w:rsid w:val="002040D1"/>
    <w:rsid w:val="0021320D"/>
    <w:rsid w:val="002132A7"/>
    <w:rsid w:val="00217AF4"/>
    <w:rsid w:val="0023394B"/>
    <w:rsid w:val="0023489F"/>
    <w:rsid w:val="00234ADF"/>
    <w:rsid w:val="00235374"/>
    <w:rsid w:val="002401E2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48D1"/>
    <w:rsid w:val="00266CA3"/>
    <w:rsid w:val="00270389"/>
    <w:rsid w:val="002708BB"/>
    <w:rsid w:val="00271D7D"/>
    <w:rsid w:val="00271F24"/>
    <w:rsid w:val="002812BF"/>
    <w:rsid w:val="00282828"/>
    <w:rsid w:val="00282E3C"/>
    <w:rsid w:val="0028601C"/>
    <w:rsid w:val="00294381"/>
    <w:rsid w:val="0029555F"/>
    <w:rsid w:val="002A1877"/>
    <w:rsid w:val="002A33C3"/>
    <w:rsid w:val="002B3578"/>
    <w:rsid w:val="002B42CF"/>
    <w:rsid w:val="002B7742"/>
    <w:rsid w:val="002C3101"/>
    <w:rsid w:val="002C610C"/>
    <w:rsid w:val="002D40A1"/>
    <w:rsid w:val="002D4AB3"/>
    <w:rsid w:val="002D784E"/>
    <w:rsid w:val="002E287B"/>
    <w:rsid w:val="002E5976"/>
    <w:rsid w:val="002E6334"/>
    <w:rsid w:val="002F21B1"/>
    <w:rsid w:val="002F59E4"/>
    <w:rsid w:val="002F79A8"/>
    <w:rsid w:val="003005CE"/>
    <w:rsid w:val="00302A32"/>
    <w:rsid w:val="00302D3B"/>
    <w:rsid w:val="00304902"/>
    <w:rsid w:val="00310C71"/>
    <w:rsid w:val="003116EC"/>
    <w:rsid w:val="00312CA4"/>
    <w:rsid w:val="003201B2"/>
    <w:rsid w:val="00322090"/>
    <w:rsid w:val="003231E2"/>
    <w:rsid w:val="00323F30"/>
    <w:rsid w:val="003253C0"/>
    <w:rsid w:val="003337CA"/>
    <w:rsid w:val="00334EB4"/>
    <w:rsid w:val="00336D94"/>
    <w:rsid w:val="00337189"/>
    <w:rsid w:val="00340503"/>
    <w:rsid w:val="003405E6"/>
    <w:rsid w:val="00340E23"/>
    <w:rsid w:val="0034797C"/>
    <w:rsid w:val="003520B3"/>
    <w:rsid w:val="00352DC5"/>
    <w:rsid w:val="00353806"/>
    <w:rsid w:val="003552C5"/>
    <w:rsid w:val="003559EB"/>
    <w:rsid w:val="00356B35"/>
    <w:rsid w:val="00363878"/>
    <w:rsid w:val="003661D7"/>
    <w:rsid w:val="0036711F"/>
    <w:rsid w:val="003672D0"/>
    <w:rsid w:val="00375046"/>
    <w:rsid w:val="00385B06"/>
    <w:rsid w:val="0039036B"/>
    <w:rsid w:val="00394CD6"/>
    <w:rsid w:val="00397736"/>
    <w:rsid w:val="00397FB5"/>
    <w:rsid w:val="003A070F"/>
    <w:rsid w:val="003A3022"/>
    <w:rsid w:val="003B063A"/>
    <w:rsid w:val="003B1C61"/>
    <w:rsid w:val="003B3D3E"/>
    <w:rsid w:val="003C2A93"/>
    <w:rsid w:val="003C32C0"/>
    <w:rsid w:val="003C5128"/>
    <w:rsid w:val="003C5A45"/>
    <w:rsid w:val="003C6505"/>
    <w:rsid w:val="003C79D2"/>
    <w:rsid w:val="003D26F1"/>
    <w:rsid w:val="003D41CF"/>
    <w:rsid w:val="003D437B"/>
    <w:rsid w:val="003D5CDB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1BDC"/>
    <w:rsid w:val="00432B75"/>
    <w:rsid w:val="004337BD"/>
    <w:rsid w:val="0044223C"/>
    <w:rsid w:val="00450919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4A66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3C87"/>
    <w:rsid w:val="004E7D5E"/>
    <w:rsid w:val="004F0F4B"/>
    <w:rsid w:val="004F2B50"/>
    <w:rsid w:val="004F4557"/>
    <w:rsid w:val="004F4D58"/>
    <w:rsid w:val="004F53EE"/>
    <w:rsid w:val="004F72E1"/>
    <w:rsid w:val="00500066"/>
    <w:rsid w:val="00500EB4"/>
    <w:rsid w:val="0050202C"/>
    <w:rsid w:val="005026A4"/>
    <w:rsid w:val="005109E4"/>
    <w:rsid w:val="00514F3B"/>
    <w:rsid w:val="00520699"/>
    <w:rsid w:val="00521683"/>
    <w:rsid w:val="0052257A"/>
    <w:rsid w:val="00523419"/>
    <w:rsid w:val="00525414"/>
    <w:rsid w:val="0053524B"/>
    <w:rsid w:val="005377DC"/>
    <w:rsid w:val="00540238"/>
    <w:rsid w:val="00543FCC"/>
    <w:rsid w:val="00545C94"/>
    <w:rsid w:val="00546B4C"/>
    <w:rsid w:val="005507CA"/>
    <w:rsid w:val="00550D80"/>
    <w:rsid w:val="0055196A"/>
    <w:rsid w:val="00553252"/>
    <w:rsid w:val="0056448F"/>
    <w:rsid w:val="005649C8"/>
    <w:rsid w:val="005752AA"/>
    <w:rsid w:val="0057628B"/>
    <w:rsid w:val="0058181D"/>
    <w:rsid w:val="00582B35"/>
    <w:rsid w:val="0058589A"/>
    <w:rsid w:val="00585B4B"/>
    <w:rsid w:val="0058694B"/>
    <w:rsid w:val="005925BE"/>
    <w:rsid w:val="00592A28"/>
    <w:rsid w:val="00592EAE"/>
    <w:rsid w:val="00593F4C"/>
    <w:rsid w:val="005972DC"/>
    <w:rsid w:val="005A685A"/>
    <w:rsid w:val="005B0CAF"/>
    <w:rsid w:val="005B0F4D"/>
    <w:rsid w:val="005B7F62"/>
    <w:rsid w:val="005C5593"/>
    <w:rsid w:val="005D3E58"/>
    <w:rsid w:val="005D6403"/>
    <w:rsid w:val="005D677A"/>
    <w:rsid w:val="005F1592"/>
    <w:rsid w:val="005F5C38"/>
    <w:rsid w:val="006000CE"/>
    <w:rsid w:val="00605862"/>
    <w:rsid w:val="00607973"/>
    <w:rsid w:val="00612800"/>
    <w:rsid w:val="006133BB"/>
    <w:rsid w:val="00615200"/>
    <w:rsid w:val="006176E2"/>
    <w:rsid w:val="00620A04"/>
    <w:rsid w:val="00621598"/>
    <w:rsid w:val="00630FF2"/>
    <w:rsid w:val="00632734"/>
    <w:rsid w:val="006362BA"/>
    <w:rsid w:val="00637630"/>
    <w:rsid w:val="00643265"/>
    <w:rsid w:val="00643C80"/>
    <w:rsid w:val="00643D2D"/>
    <w:rsid w:val="00647D99"/>
    <w:rsid w:val="0065123F"/>
    <w:rsid w:val="00651BA8"/>
    <w:rsid w:val="00653A97"/>
    <w:rsid w:val="00653B3A"/>
    <w:rsid w:val="00653C29"/>
    <w:rsid w:val="00655674"/>
    <w:rsid w:val="00663AA4"/>
    <w:rsid w:val="00663EFA"/>
    <w:rsid w:val="0066607D"/>
    <w:rsid w:val="00666BFF"/>
    <w:rsid w:val="006675C2"/>
    <w:rsid w:val="006714C3"/>
    <w:rsid w:val="00673903"/>
    <w:rsid w:val="00674174"/>
    <w:rsid w:val="006764B2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B65E1"/>
    <w:rsid w:val="006C0A88"/>
    <w:rsid w:val="006C3632"/>
    <w:rsid w:val="006D0EC6"/>
    <w:rsid w:val="006D1C16"/>
    <w:rsid w:val="006D5C2C"/>
    <w:rsid w:val="006D5DF2"/>
    <w:rsid w:val="006E03F6"/>
    <w:rsid w:val="006E44C7"/>
    <w:rsid w:val="006E4CDA"/>
    <w:rsid w:val="006E51B1"/>
    <w:rsid w:val="006F010E"/>
    <w:rsid w:val="006F2054"/>
    <w:rsid w:val="006F5683"/>
    <w:rsid w:val="0070162E"/>
    <w:rsid w:val="00701BD5"/>
    <w:rsid w:val="007021AD"/>
    <w:rsid w:val="0070376D"/>
    <w:rsid w:val="00711BF3"/>
    <w:rsid w:val="00714E50"/>
    <w:rsid w:val="007201FA"/>
    <w:rsid w:val="00722698"/>
    <w:rsid w:val="007255C7"/>
    <w:rsid w:val="00725B84"/>
    <w:rsid w:val="00726B55"/>
    <w:rsid w:val="00727B49"/>
    <w:rsid w:val="007310C7"/>
    <w:rsid w:val="00731CB3"/>
    <w:rsid w:val="00737818"/>
    <w:rsid w:val="00737899"/>
    <w:rsid w:val="00743C87"/>
    <w:rsid w:val="00750729"/>
    <w:rsid w:val="00756ABE"/>
    <w:rsid w:val="007608F0"/>
    <w:rsid w:val="00774616"/>
    <w:rsid w:val="00780C09"/>
    <w:rsid w:val="00782D6D"/>
    <w:rsid w:val="0078494E"/>
    <w:rsid w:val="00795064"/>
    <w:rsid w:val="007A2C30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5135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17ABE"/>
    <w:rsid w:val="00823C8A"/>
    <w:rsid w:val="0082741E"/>
    <w:rsid w:val="008300B6"/>
    <w:rsid w:val="00837C3F"/>
    <w:rsid w:val="00841A07"/>
    <w:rsid w:val="00851DBF"/>
    <w:rsid w:val="008574E4"/>
    <w:rsid w:val="00861322"/>
    <w:rsid w:val="00861AFC"/>
    <w:rsid w:val="0086483F"/>
    <w:rsid w:val="00865340"/>
    <w:rsid w:val="0087142B"/>
    <w:rsid w:val="00881347"/>
    <w:rsid w:val="00881724"/>
    <w:rsid w:val="00891B38"/>
    <w:rsid w:val="0089380C"/>
    <w:rsid w:val="00894E82"/>
    <w:rsid w:val="00895B9D"/>
    <w:rsid w:val="008B17C6"/>
    <w:rsid w:val="008C1096"/>
    <w:rsid w:val="008D02B5"/>
    <w:rsid w:val="008D2665"/>
    <w:rsid w:val="008D30E4"/>
    <w:rsid w:val="008D3206"/>
    <w:rsid w:val="008D400B"/>
    <w:rsid w:val="008D5959"/>
    <w:rsid w:val="008E1118"/>
    <w:rsid w:val="008E6577"/>
    <w:rsid w:val="008E719A"/>
    <w:rsid w:val="008F3AF9"/>
    <w:rsid w:val="008F484A"/>
    <w:rsid w:val="008F5707"/>
    <w:rsid w:val="008F6616"/>
    <w:rsid w:val="00901A67"/>
    <w:rsid w:val="00904F24"/>
    <w:rsid w:val="00907867"/>
    <w:rsid w:val="009125CF"/>
    <w:rsid w:val="009139F9"/>
    <w:rsid w:val="009200D4"/>
    <w:rsid w:val="00920E72"/>
    <w:rsid w:val="00924991"/>
    <w:rsid w:val="00927A9E"/>
    <w:rsid w:val="009313BF"/>
    <w:rsid w:val="0093484C"/>
    <w:rsid w:val="00941061"/>
    <w:rsid w:val="00945A5F"/>
    <w:rsid w:val="00946149"/>
    <w:rsid w:val="00946250"/>
    <w:rsid w:val="00950B25"/>
    <w:rsid w:val="009525AE"/>
    <w:rsid w:val="00956786"/>
    <w:rsid w:val="00960E5E"/>
    <w:rsid w:val="00965C83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4945"/>
    <w:rsid w:val="00996244"/>
    <w:rsid w:val="009A5E35"/>
    <w:rsid w:val="009B06DB"/>
    <w:rsid w:val="009B63E6"/>
    <w:rsid w:val="009C3537"/>
    <w:rsid w:val="009C4F0C"/>
    <w:rsid w:val="009C7D7F"/>
    <w:rsid w:val="009D1CD3"/>
    <w:rsid w:val="009D2283"/>
    <w:rsid w:val="009D772F"/>
    <w:rsid w:val="009E021F"/>
    <w:rsid w:val="009E2163"/>
    <w:rsid w:val="009E2B32"/>
    <w:rsid w:val="009E4C8B"/>
    <w:rsid w:val="009E5096"/>
    <w:rsid w:val="009E6D33"/>
    <w:rsid w:val="009F0374"/>
    <w:rsid w:val="009F20E2"/>
    <w:rsid w:val="009F7B28"/>
    <w:rsid w:val="00A01D95"/>
    <w:rsid w:val="00A1119E"/>
    <w:rsid w:val="00A133D1"/>
    <w:rsid w:val="00A16120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2690"/>
    <w:rsid w:val="00A61955"/>
    <w:rsid w:val="00A6356E"/>
    <w:rsid w:val="00A63938"/>
    <w:rsid w:val="00A63CC4"/>
    <w:rsid w:val="00A70EEA"/>
    <w:rsid w:val="00A73245"/>
    <w:rsid w:val="00A82425"/>
    <w:rsid w:val="00A82A8E"/>
    <w:rsid w:val="00A85C36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690E"/>
    <w:rsid w:val="00AC7B46"/>
    <w:rsid w:val="00AC7E1D"/>
    <w:rsid w:val="00AD3455"/>
    <w:rsid w:val="00AD4506"/>
    <w:rsid w:val="00AD58A0"/>
    <w:rsid w:val="00AE57AB"/>
    <w:rsid w:val="00AE6DE3"/>
    <w:rsid w:val="00AE7AF0"/>
    <w:rsid w:val="00AF032E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4CF5"/>
    <w:rsid w:val="00B37C6F"/>
    <w:rsid w:val="00B40E53"/>
    <w:rsid w:val="00B42248"/>
    <w:rsid w:val="00B42963"/>
    <w:rsid w:val="00B42BAB"/>
    <w:rsid w:val="00B4346F"/>
    <w:rsid w:val="00B45D1D"/>
    <w:rsid w:val="00B45EFC"/>
    <w:rsid w:val="00B5064C"/>
    <w:rsid w:val="00B50E37"/>
    <w:rsid w:val="00B510E0"/>
    <w:rsid w:val="00B51172"/>
    <w:rsid w:val="00B5252E"/>
    <w:rsid w:val="00B53E25"/>
    <w:rsid w:val="00B53F8E"/>
    <w:rsid w:val="00B54371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7C"/>
    <w:rsid w:val="00B965DC"/>
    <w:rsid w:val="00BA1367"/>
    <w:rsid w:val="00BA1521"/>
    <w:rsid w:val="00BA2003"/>
    <w:rsid w:val="00BA2857"/>
    <w:rsid w:val="00BA605E"/>
    <w:rsid w:val="00BA611A"/>
    <w:rsid w:val="00BB032D"/>
    <w:rsid w:val="00BB05E9"/>
    <w:rsid w:val="00BB2008"/>
    <w:rsid w:val="00BB3A5F"/>
    <w:rsid w:val="00BB4AA6"/>
    <w:rsid w:val="00BB7B31"/>
    <w:rsid w:val="00BC6CC2"/>
    <w:rsid w:val="00BD1822"/>
    <w:rsid w:val="00BD4691"/>
    <w:rsid w:val="00BD624B"/>
    <w:rsid w:val="00C01612"/>
    <w:rsid w:val="00C041E4"/>
    <w:rsid w:val="00C072B2"/>
    <w:rsid w:val="00C10C8A"/>
    <w:rsid w:val="00C2102F"/>
    <w:rsid w:val="00C22C74"/>
    <w:rsid w:val="00C33ACA"/>
    <w:rsid w:val="00C344D9"/>
    <w:rsid w:val="00C35DF1"/>
    <w:rsid w:val="00C37DAA"/>
    <w:rsid w:val="00C41872"/>
    <w:rsid w:val="00C47ED4"/>
    <w:rsid w:val="00C5456F"/>
    <w:rsid w:val="00C60922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04C3"/>
    <w:rsid w:val="00C91860"/>
    <w:rsid w:val="00C969EA"/>
    <w:rsid w:val="00CA667B"/>
    <w:rsid w:val="00CB249F"/>
    <w:rsid w:val="00CD4C3B"/>
    <w:rsid w:val="00CE0C4C"/>
    <w:rsid w:val="00CE135A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2651D"/>
    <w:rsid w:val="00D319F0"/>
    <w:rsid w:val="00D31CB3"/>
    <w:rsid w:val="00D34DC9"/>
    <w:rsid w:val="00D36923"/>
    <w:rsid w:val="00D4402B"/>
    <w:rsid w:val="00D47506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70F3"/>
    <w:rsid w:val="00DB0915"/>
    <w:rsid w:val="00DB6E74"/>
    <w:rsid w:val="00DC4EA1"/>
    <w:rsid w:val="00DC6C06"/>
    <w:rsid w:val="00DC7B44"/>
    <w:rsid w:val="00DD0A70"/>
    <w:rsid w:val="00DD2155"/>
    <w:rsid w:val="00DD288B"/>
    <w:rsid w:val="00DD7319"/>
    <w:rsid w:val="00DF0C00"/>
    <w:rsid w:val="00DF7432"/>
    <w:rsid w:val="00E005D5"/>
    <w:rsid w:val="00E0197C"/>
    <w:rsid w:val="00E021B8"/>
    <w:rsid w:val="00E03F69"/>
    <w:rsid w:val="00E05E3C"/>
    <w:rsid w:val="00E119BC"/>
    <w:rsid w:val="00E151AF"/>
    <w:rsid w:val="00E155A5"/>
    <w:rsid w:val="00E1615C"/>
    <w:rsid w:val="00E1736C"/>
    <w:rsid w:val="00E20932"/>
    <w:rsid w:val="00E21D44"/>
    <w:rsid w:val="00E22535"/>
    <w:rsid w:val="00E369AB"/>
    <w:rsid w:val="00E43110"/>
    <w:rsid w:val="00E437ED"/>
    <w:rsid w:val="00E456D1"/>
    <w:rsid w:val="00E55F31"/>
    <w:rsid w:val="00E56772"/>
    <w:rsid w:val="00E61520"/>
    <w:rsid w:val="00E6679E"/>
    <w:rsid w:val="00E72E5A"/>
    <w:rsid w:val="00E75173"/>
    <w:rsid w:val="00E7676C"/>
    <w:rsid w:val="00E83743"/>
    <w:rsid w:val="00E86A67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6904"/>
    <w:rsid w:val="00EF26C7"/>
    <w:rsid w:val="00EF3624"/>
    <w:rsid w:val="00EF3F92"/>
    <w:rsid w:val="00F021CF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DE5"/>
    <w:rsid w:val="00F446FC"/>
    <w:rsid w:val="00F45C9B"/>
    <w:rsid w:val="00F4661B"/>
    <w:rsid w:val="00F4720B"/>
    <w:rsid w:val="00F51D98"/>
    <w:rsid w:val="00F524A5"/>
    <w:rsid w:val="00F53BD8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967CC"/>
    <w:rsid w:val="00FA1540"/>
    <w:rsid w:val="00FA4EA3"/>
    <w:rsid w:val="00FA5F9E"/>
    <w:rsid w:val="00FA6887"/>
    <w:rsid w:val="00FB2EDA"/>
    <w:rsid w:val="00FB41BF"/>
    <w:rsid w:val="00FB4CF6"/>
    <w:rsid w:val="00FB5920"/>
    <w:rsid w:val="00FB5B7E"/>
    <w:rsid w:val="00FC5725"/>
    <w:rsid w:val="00FC5A44"/>
    <w:rsid w:val="00FC5E74"/>
    <w:rsid w:val="00FC7B57"/>
    <w:rsid w:val="00FD4CAB"/>
    <w:rsid w:val="00FD5945"/>
    <w:rsid w:val="00FD67F5"/>
    <w:rsid w:val="00FD71DB"/>
    <w:rsid w:val="00FD7659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6E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xBrp1">
    <w:name w:val="TxBr_p1"/>
    <w:basedOn w:val="Normlny"/>
    <w:rsid w:val="001649F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03D1-7EBF-43B1-959C-FEADA9C9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1142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Okruhlicová, Martina, JUDr.</cp:lastModifiedBy>
  <cp:revision>142</cp:revision>
  <cp:lastPrinted>2023-01-31T08:18:00Z</cp:lastPrinted>
  <dcterms:created xsi:type="dcterms:W3CDTF">2020-11-25T09:56:00Z</dcterms:created>
  <dcterms:modified xsi:type="dcterms:W3CDTF">2023-01-31T08:24:00Z</dcterms:modified>
</cp:coreProperties>
</file>