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186C02">
        <w:rPr>
          <w:bCs/>
          <w:szCs w:val="24"/>
          <w:lang w:eastAsia="sk-SK"/>
        </w:rPr>
        <w:t>21</w:t>
      </w:r>
      <w:r w:rsidR="00172570">
        <w:rPr>
          <w:bCs/>
          <w:szCs w:val="24"/>
          <w:lang w:eastAsia="sk-SK"/>
        </w:rPr>
        <w:t>2</w:t>
      </w:r>
      <w:r w:rsidR="00186C02">
        <w:rPr>
          <w:bCs/>
          <w:szCs w:val="24"/>
          <w:lang w:eastAsia="sk-SK"/>
        </w:rPr>
        <w:t>5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401E2" w:rsidRDefault="002401E2" w:rsidP="00E20932">
      <w:pPr>
        <w:spacing w:line="360" w:lineRule="auto"/>
        <w:rPr>
          <w:b/>
          <w:spacing w:val="60"/>
        </w:rPr>
      </w:pPr>
    </w:p>
    <w:p w:rsidR="002401E2" w:rsidRPr="001649F1" w:rsidRDefault="002401E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267810" w:rsidRDefault="00267810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267810">
        <w:rPr>
          <w:b/>
          <w:spacing w:val="60"/>
          <w:sz w:val="32"/>
          <w:szCs w:val="32"/>
        </w:rPr>
        <w:t>210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2401E2" w:rsidRDefault="002401E2" w:rsidP="002401E2"/>
    <w:p w:rsidR="007021AD" w:rsidRDefault="00C84FDC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 a</w:t>
      </w:r>
    </w:p>
    <w:p w:rsidR="00C84FDC" w:rsidRPr="00C84FDC" w:rsidRDefault="00C84FDC" w:rsidP="00C84FDC"/>
    <w:p w:rsidR="00F95609" w:rsidRPr="00BD1822" w:rsidRDefault="00F95609" w:rsidP="00F95609">
      <w:pPr>
        <w:rPr>
          <w:b/>
        </w:rPr>
      </w:pPr>
    </w:p>
    <w:p w:rsidR="00267810" w:rsidRDefault="00267810" w:rsidP="00BD1822">
      <w:pPr>
        <w:spacing w:line="360" w:lineRule="auto"/>
        <w:jc w:val="both"/>
        <w:rPr>
          <w:rFonts w:cs="Arial"/>
          <w:b/>
          <w:noProof/>
        </w:rPr>
      </w:pPr>
      <w:r w:rsidRPr="00267810">
        <w:rPr>
          <w:rFonts w:cs="Arial"/>
          <w:b/>
          <w:noProof/>
        </w:rPr>
        <w:t>o prerokovaní vládneho návrhu zákona, ktorým sa mení a dopĺňa zákon č.</w:t>
      </w:r>
      <w:r w:rsidR="00186C02">
        <w:rPr>
          <w:rFonts w:cs="Arial"/>
          <w:b/>
          <w:noProof/>
        </w:rPr>
        <w:t xml:space="preserve"> 513/1991 Zb. Obchodný zákonník </w:t>
      </w:r>
      <w:r w:rsidRPr="00267810">
        <w:rPr>
          <w:rFonts w:cs="Arial"/>
          <w:b/>
          <w:noProof/>
        </w:rPr>
        <w:t xml:space="preserve">v </w:t>
      </w:r>
      <w:r w:rsidR="00186C02">
        <w:rPr>
          <w:rFonts w:cs="Arial"/>
          <w:b/>
          <w:noProof/>
        </w:rPr>
        <w:t> </w:t>
      </w:r>
      <w:r w:rsidRPr="00267810">
        <w:rPr>
          <w:rFonts w:cs="Arial"/>
          <w:b/>
          <w:noProof/>
        </w:rPr>
        <w:t xml:space="preserve">znení neskorších predpisov a ktorým sa menia a dopĺňajú niektoré zákony </w:t>
      </w:r>
      <w:r w:rsidR="00D346FD">
        <w:rPr>
          <w:rFonts w:cs="Arial"/>
          <w:b/>
          <w:noProof/>
        </w:rPr>
        <w:t xml:space="preserve">(tlač 1210) </w:t>
      </w:r>
      <w:r w:rsidRPr="00267810">
        <w:rPr>
          <w:rFonts w:cs="Arial"/>
          <w:b/>
          <w:noProof/>
        </w:rPr>
        <w:t>v  druhom čítan</w:t>
      </w:r>
      <w:r>
        <w:rPr>
          <w:rFonts w:cs="Arial"/>
          <w:b/>
          <w:noProof/>
        </w:rPr>
        <w:t xml:space="preserve">í 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52257A" w:rsidRDefault="0052257A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Pr="00267810" w:rsidRDefault="0040487E" w:rsidP="00B37C6F">
      <w:pPr>
        <w:spacing w:line="360" w:lineRule="auto"/>
        <w:jc w:val="both"/>
      </w:pPr>
      <w:r>
        <w:rPr>
          <w:lang w:val="en-US"/>
        </w:rPr>
        <w:tab/>
      </w:r>
      <w:r w:rsidRPr="00191EE8">
        <w:t xml:space="preserve">Národná rada Slovenskej republiky uznesením </w:t>
      </w:r>
      <w:r w:rsidR="00267810">
        <w:t>z</w:t>
      </w:r>
      <w:r w:rsidR="00DE26B6">
        <w:t> 8.</w:t>
      </w:r>
      <w:r w:rsidR="003201B2">
        <w:t xml:space="preserve"> </w:t>
      </w:r>
      <w:r w:rsidR="00DE26B6">
        <w:t>novembra</w:t>
      </w:r>
      <w:r w:rsidR="003201B2">
        <w:t xml:space="preserve"> </w:t>
      </w:r>
      <w:r>
        <w:t>202</w:t>
      </w:r>
      <w:r w:rsidR="000734AE">
        <w:t>2</w:t>
      </w:r>
      <w:r w:rsidRPr="00191EE8">
        <w:t xml:space="preserve"> pridelila</w:t>
      </w:r>
      <w:r w:rsidR="003201B2">
        <w:t xml:space="preserve"> </w:t>
      </w:r>
      <w:r w:rsidR="00267810" w:rsidRPr="00267810">
        <w:t>vládn</w:t>
      </w:r>
      <w:r w:rsidR="00267810">
        <w:t>y</w:t>
      </w:r>
      <w:r w:rsidR="00267810" w:rsidRPr="00267810">
        <w:t xml:space="preserve"> návrh zákona, ktorým sa mení a dopĺňa </w:t>
      </w:r>
      <w:r w:rsidR="00267810" w:rsidRPr="00501034">
        <w:rPr>
          <w:b/>
        </w:rPr>
        <w:t>zákon č. 513/1991 Zb. Obchodný zákonník</w:t>
      </w:r>
      <w:r w:rsidR="00267810" w:rsidRPr="00267810">
        <w:t xml:space="preserve"> v znení neskorších predpisov a ktorým sa menia a dopĺňajú niektoré zákony (tlač 1210)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3201B2" w:rsidRPr="00965C83" w:rsidRDefault="003201B2" w:rsidP="00B37C6F">
      <w:pPr>
        <w:spacing w:line="360" w:lineRule="auto"/>
        <w:jc w:val="both"/>
      </w:pPr>
    </w:p>
    <w:p w:rsidR="00267810" w:rsidRPr="00582B35" w:rsidRDefault="007021AD" w:rsidP="0026781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I.</w:t>
      </w:r>
    </w:p>
    <w:p w:rsidR="00FC5E74" w:rsidRPr="00267810" w:rsidRDefault="00FC5E74" w:rsidP="00267810">
      <w:pPr>
        <w:pStyle w:val="Bezriadkovania"/>
      </w:pPr>
    </w:p>
    <w:p w:rsidR="00FC5E74" w:rsidRPr="00C84FDC" w:rsidRDefault="007021AD" w:rsidP="00C84FDC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3201B2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</w:t>
      </w:r>
      <w:r w:rsidR="003201B2">
        <w:rPr>
          <w:szCs w:val="24"/>
          <w:lang w:eastAsia="sk-SK"/>
        </w:rPr>
        <w:t> </w:t>
      </w:r>
      <w:r w:rsidRPr="00582B35">
        <w:rPr>
          <w:szCs w:val="24"/>
          <w:lang w:eastAsia="sk-SK"/>
        </w:rPr>
        <w:t>predmetnému</w:t>
      </w:r>
      <w:r w:rsidR="003201B2">
        <w:rPr>
          <w:szCs w:val="24"/>
          <w:lang w:eastAsia="sk-SK"/>
        </w:rPr>
        <w:t xml:space="preserve"> vládnemu</w:t>
      </w:r>
      <w:r w:rsidRPr="00582B35">
        <w:rPr>
          <w:szCs w:val="24"/>
          <w:lang w:eastAsia="sk-SK"/>
        </w:rPr>
        <w:t xml:space="preserve">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lastRenderedPageBreak/>
        <w:t>II.</w:t>
      </w:r>
    </w:p>
    <w:p w:rsidR="00F13AA1" w:rsidRDefault="00F13AA1" w:rsidP="00F13AA1">
      <w:pPr>
        <w:ind w:firstLine="708"/>
        <w:jc w:val="both"/>
      </w:pPr>
    </w:p>
    <w:p w:rsidR="00267810" w:rsidRDefault="00267810" w:rsidP="00267810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b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Vládny</w:t>
      </w:r>
      <w:proofErr w:type="spellEnd"/>
      <w:r w:rsidRPr="00267810">
        <w:rPr>
          <w:sz w:val="24"/>
        </w:rPr>
        <w:t xml:space="preserve"> </w:t>
      </w:r>
      <w:proofErr w:type="spellStart"/>
      <w:r w:rsidRPr="00267810">
        <w:rPr>
          <w:sz w:val="24"/>
        </w:rPr>
        <w:t>návrh</w:t>
      </w:r>
      <w:proofErr w:type="spellEnd"/>
      <w:r w:rsidRPr="00267810">
        <w:rPr>
          <w:sz w:val="24"/>
        </w:rPr>
        <w:t xml:space="preserve"> </w:t>
      </w:r>
      <w:proofErr w:type="spellStart"/>
      <w:r w:rsidRPr="00267810">
        <w:rPr>
          <w:sz w:val="24"/>
        </w:rPr>
        <w:t>zákona</w:t>
      </w:r>
      <w:proofErr w:type="spellEnd"/>
      <w:r w:rsidRPr="00267810">
        <w:rPr>
          <w:sz w:val="24"/>
        </w:rPr>
        <w:t xml:space="preserve">, </w:t>
      </w:r>
      <w:proofErr w:type="spellStart"/>
      <w:r w:rsidRPr="00267810">
        <w:rPr>
          <w:sz w:val="24"/>
        </w:rPr>
        <w:t>ktorým</w:t>
      </w:r>
      <w:proofErr w:type="spellEnd"/>
      <w:r w:rsidRPr="00267810">
        <w:rPr>
          <w:sz w:val="24"/>
        </w:rPr>
        <w:t xml:space="preserve"> </w:t>
      </w:r>
      <w:proofErr w:type="spellStart"/>
      <w:proofErr w:type="gramStart"/>
      <w:r w:rsidRPr="00267810">
        <w:rPr>
          <w:sz w:val="24"/>
        </w:rPr>
        <w:t>sa</w:t>
      </w:r>
      <w:proofErr w:type="spellEnd"/>
      <w:proofErr w:type="gramEnd"/>
      <w:r w:rsidRPr="00267810">
        <w:rPr>
          <w:sz w:val="24"/>
        </w:rPr>
        <w:t xml:space="preserve"> </w:t>
      </w:r>
      <w:proofErr w:type="spellStart"/>
      <w:r w:rsidRPr="00267810">
        <w:rPr>
          <w:sz w:val="24"/>
        </w:rPr>
        <w:t>mení</w:t>
      </w:r>
      <w:proofErr w:type="spellEnd"/>
      <w:r w:rsidRPr="00267810">
        <w:rPr>
          <w:sz w:val="24"/>
        </w:rPr>
        <w:t xml:space="preserve"> a </w:t>
      </w:r>
      <w:proofErr w:type="spellStart"/>
      <w:r w:rsidRPr="00267810">
        <w:rPr>
          <w:sz w:val="24"/>
        </w:rPr>
        <w:t>dopĺňa</w:t>
      </w:r>
      <w:proofErr w:type="spellEnd"/>
      <w:r w:rsidRPr="00267810">
        <w:rPr>
          <w:sz w:val="24"/>
        </w:rPr>
        <w:t xml:space="preserve"> </w:t>
      </w:r>
      <w:proofErr w:type="spellStart"/>
      <w:r w:rsidRPr="00501034">
        <w:rPr>
          <w:b/>
          <w:sz w:val="24"/>
        </w:rPr>
        <w:t>zákon</w:t>
      </w:r>
      <w:proofErr w:type="spellEnd"/>
      <w:r w:rsidRPr="00501034">
        <w:rPr>
          <w:b/>
          <w:sz w:val="24"/>
        </w:rPr>
        <w:t xml:space="preserve"> č. 513/1991 </w:t>
      </w:r>
      <w:proofErr w:type="spellStart"/>
      <w:r w:rsidRPr="00501034">
        <w:rPr>
          <w:b/>
          <w:sz w:val="24"/>
        </w:rPr>
        <w:t>Zb</w:t>
      </w:r>
      <w:proofErr w:type="spellEnd"/>
      <w:r w:rsidRPr="00501034">
        <w:rPr>
          <w:b/>
          <w:sz w:val="24"/>
        </w:rPr>
        <w:t xml:space="preserve">. </w:t>
      </w:r>
      <w:proofErr w:type="spellStart"/>
      <w:r w:rsidRPr="00501034">
        <w:rPr>
          <w:b/>
          <w:sz w:val="24"/>
        </w:rPr>
        <w:t>Obchodný</w:t>
      </w:r>
      <w:proofErr w:type="spellEnd"/>
      <w:r w:rsidRPr="00501034">
        <w:rPr>
          <w:b/>
          <w:sz w:val="24"/>
        </w:rPr>
        <w:t xml:space="preserve"> </w:t>
      </w:r>
      <w:proofErr w:type="spellStart"/>
      <w:r w:rsidRPr="00501034">
        <w:rPr>
          <w:b/>
          <w:sz w:val="24"/>
        </w:rPr>
        <w:t>zákonník</w:t>
      </w:r>
      <w:proofErr w:type="spellEnd"/>
      <w:r w:rsidRPr="00267810">
        <w:rPr>
          <w:sz w:val="24"/>
        </w:rPr>
        <w:t xml:space="preserve"> v </w:t>
      </w:r>
      <w:proofErr w:type="spellStart"/>
      <w:r w:rsidRPr="00267810">
        <w:rPr>
          <w:sz w:val="24"/>
        </w:rPr>
        <w:t>znení</w:t>
      </w:r>
      <w:proofErr w:type="spellEnd"/>
      <w:r w:rsidRPr="00267810">
        <w:rPr>
          <w:sz w:val="24"/>
        </w:rPr>
        <w:t xml:space="preserve"> </w:t>
      </w:r>
      <w:proofErr w:type="spellStart"/>
      <w:r w:rsidRPr="00267810">
        <w:rPr>
          <w:sz w:val="24"/>
        </w:rPr>
        <w:t>neskorších</w:t>
      </w:r>
      <w:proofErr w:type="spellEnd"/>
      <w:r w:rsidRPr="00267810">
        <w:rPr>
          <w:sz w:val="24"/>
        </w:rPr>
        <w:t xml:space="preserve"> </w:t>
      </w:r>
      <w:proofErr w:type="spellStart"/>
      <w:r w:rsidRPr="00267810">
        <w:rPr>
          <w:sz w:val="24"/>
        </w:rPr>
        <w:t>predpisov</w:t>
      </w:r>
      <w:proofErr w:type="spellEnd"/>
      <w:r w:rsidRPr="00267810">
        <w:rPr>
          <w:sz w:val="24"/>
        </w:rPr>
        <w:t xml:space="preserve"> a </w:t>
      </w:r>
      <w:proofErr w:type="spellStart"/>
      <w:r w:rsidRPr="00267810">
        <w:rPr>
          <w:sz w:val="24"/>
        </w:rPr>
        <w:t>ktorým</w:t>
      </w:r>
      <w:proofErr w:type="spellEnd"/>
      <w:r w:rsidRPr="00267810">
        <w:rPr>
          <w:sz w:val="24"/>
        </w:rPr>
        <w:t xml:space="preserve"> </w:t>
      </w:r>
      <w:proofErr w:type="spellStart"/>
      <w:r w:rsidRPr="00267810">
        <w:rPr>
          <w:sz w:val="24"/>
        </w:rPr>
        <w:t>sa</w:t>
      </w:r>
      <w:proofErr w:type="spellEnd"/>
      <w:r w:rsidRPr="00267810">
        <w:rPr>
          <w:sz w:val="24"/>
        </w:rPr>
        <w:t xml:space="preserve"> </w:t>
      </w:r>
      <w:proofErr w:type="spellStart"/>
      <w:r w:rsidRPr="00267810">
        <w:rPr>
          <w:sz w:val="24"/>
        </w:rPr>
        <w:t>menia</w:t>
      </w:r>
      <w:proofErr w:type="spellEnd"/>
      <w:r w:rsidRPr="00267810">
        <w:rPr>
          <w:sz w:val="24"/>
        </w:rPr>
        <w:t xml:space="preserve"> a </w:t>
      </w:r>
      <w:proofErr w:type="spellStart"/>
      <w:r w:rsidRPr="00267810">
        <w:rPr>
          <w:sz w:val="24"/>
        </w:rPr>
        <w:t>dopĺňajú</w:t>
      </w:r>
      <w:proofErr w:type="spellEnd"/>
      <w:r w:rsidRPr="00267810">
        <w:rPr>
          <w:sz w:val="24"/>
        </w:rPr>
        <w:t xml:space="preserve"> </w:t>
      </w:r>
      <w:proofErr w:type="spellStart"/>
      <w:r w:rsidRPr="00267810">
        <w:rPr>
          <w:sz w:val="24"/>
        </w:rPr>
        <w:t>niektoré</w:t>
      </w:r>
      <w:proofErr w:type="spellEnd"/>
      <w:r w:rsidRPr="00267810">
        <w:rPr>
          <w:sz w:val="24"/>
        </w:rPr>
        <w:t xml:space="preserve"> </w:t>
      </w:r>
      <w:proofErr w:type="spellStart"/>
      <w:r w:rsidRPr="00267810">
        <w:rPr>
          <w:sz w:val="24"/>
        </w:rPr>
        <w:t>zákony</w:t>
      </w:r>
      <w:proofErr w:type="spellEnd"/>
      <w:r w:rsidRPr="00267810">
        <w:rPr>
          <w:sz w:val="24"/>
        </w:rPr>
        <w:t xml:space="preserve"> v </w:t>
      </w:r>
      <w:proofErr w:type="spellStart"/>
      <w:r>
        <w:rPr>
          <w:sz w:val="24"/>
        </w:rPr>
        <w:t>druhom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čítaní</w:t>
      </w:r>
      <w:proofErr w:type="spellEnd"/>
      <w:r w:rsidRPr="00267810">
        <w:rPr>
          <w:sz w:val="24"/>
        </w:rPr>
        <w:t xml:space="preserve"> (</w:t>
      </w:r>
      <w:proofErr w:type="spellStart"/>
      <w:r w:rsidRPr="00267810">
        <w:rPr>
          <w:sz w:val="24"/>
        </w:rPr>
        <w:t>tlač</w:t>
      </w:r>
      <w:proofErr w:type="spellEnd"/>
      <w:r w:rsidRPr="00267810">
        <w:rPr>
          <w:sz w:val="24"/>
        </w:rPr>
        <w:t xml:space="preserve"> 1210</w:t>
      </w:r>
      <w:r>
        <w:rPr>
          <w:sz w:val="24"/>
        </w:rPr>
        <w:t xml:space="preserve">) </w:t>
      </w:r>
      <w:proofErr w:type="spellStart"/>
      <w:r w:rsidR="00FE1890" w:rsidRPr="003201B2">
        <w:rPr>
          <w:bCs/>
          <w:sz w:val="24"/>
        </w:rPr>
        <w:t>Ú</w:t>
      </w:r>
      <w:r w:rsidR="00AE7AF0" w:rsidRPr="003201B2">
        <w:rPr>
          <w:sz w:val="24"/>
        </w:rPr>
        <w:t>stavnoprávny</w:t>
      </w:r>
      <w:proofErr w:type="spellEnd"/>
      <w:r w:rsidR="00AE7AF0" w:rsidRPr="003201B2">
        <w:rPr>
          <w:sz w:val="24"/>
        </w:rPr>
        <w:t xml:space="preserve"> </w:t>
      </w:r>
      <w:proofErr w:type="spellStart"/>
      <w:r w:rsidR="00AE7AF0" w:rsidRPr="003201B2">
        <w:rPr>
          <w:sz w:val="24"/>
        </w:rPr>
        <w:t>výbor</w:t>
      </w:r>
      <w:proofErr w:type="spellEnd"/>
      <w:r w:rsidR="00AE7AF0" w:rsidRPr="003201B2">
        <w:rPr>
          <w:sz w:val="24"/>
        </w:rPr>
        <w:t xml:space="preserve"> </w:t>
      </w:r>
      <w:proofErr w:type="spellStart"/>
      <w:r w:rsidR="00AE7AF0" w:rsidRPr="003201B2">
        <w:rPr>
          <w:sz w:val="24"/>
        </w:rPr>
        <w:t>Národnej</w:t>
      </w:r>
      <w:proofErr w:type="spellEnd"/>
      <w:r w:rsidR="00AE7AF0" w:rsidRPr="003201B2">
        <w:rPr>
          <w:sz w:val="24"/>
        </w:rPr>
        <w:t xml:space="preserve"> rady </w:t>
      </w:r>
      <w:proofErr w:type="spellStart"/>
      <w:r w:rsidR="00AE7AF0" w:rsidRPr="003201B2">
        <w:rPr>
          <w:sz w:val="24"/>
        </w:rPr>
        <w:t>Slovenskej</w:t>
      </w:r>
      <w:proofErr w:type="spellEnd"/>
      <w:r w:rsidR="00AE7AF0" w:rsidRPr="003201B2">
        <w:rPr>
          <w:sz w:val="24"/>
        </w:rPr>
        <w:t xml:space="preserve"> </w:t>
      </w:r>
      <w:proofErr w:type="spellStart"/>
      <w:r w:rsidR="00AE7AF0" w:rsidRPr="003201B2">
        <w:rPr>
          <w:sz w:val="24"/>
        </w:rPr>
        <w:t>republiky</w:t>
      </w:r>
      <w:proofErr w:type="spellEnd"/>
      <w:r w:rsidR="00AE7AF0" w:rsidRPr="003201B2">
        <w:rPr>
          <w:sz w:val="24"/>
        </w:rPr>
        <w:t xml:space="preserve"> </w:t>
      </w:r>
      <w:proofErr w:type="spellStart"/>
      <w:r w:rsidR="00FB2EDA" w:rsidRPr="003201B2">
        <w:rPr>
          <w:sz w:val="24"/>
        </w:rPr>
        <w:t>prerokoval</w:t>
      </w:r>
      <w:proofErr w:type="spellEnd"/>
      <w:r w:rsidR="00FB2EDA" w:rsidRPr="003201B2">
        <w:rPr>
          <w:sz w:val="24"/>
        </w:rPr>
        <w:t xml:space="preserve"> </w:t>
      </w:r>
      <w:r w:rsidR="00690B79" w:rsidRPr="003201B2">
        <w:rPr>
          <w:sz w:val="24"/>
        </w:rPr>
        <w:t>a </w:t>
      </w:r>
      <w:proofErr w:type="spellStart"/>
      <w:r w:rsidR="002575F1" w:rsidRPr="003201B2">
        <w:rPr>
          <w:sz w:val="24"/>
        </w:rPr>
        <w:t>odporúčal</w:t>
      </w:r>
      <w:proofErr w:type="spellEnd"/>
      <w:r w:rsidR="002575F1" w:rsidRPr="003201B2">
        <w:rPr>
          <w:sz w:val="24"/>
        </w:rPr>
        <w:t xml:space="preserve"> </w:t>
      </w:r>
      <w:r w:rsidR="002040D1" w:rsidRPr="003201B2">
        <w:rPr>
          <w:sz w:val="24"/>
        </w:rPr>
        <w:t xml:space="preserve">ho </w:t>
      </w:r>
      <w:proofErr w:type="spellStart"/>
      <w:r w:rsidR="002575F1" w:rsidRPr="003201B2">
        <w:rPr>
          <w:sz w:val="24"/>
        </w:rPr>
        <w:t>Národnej</w:t>
      </w:r>
      <w:proofErr w:type="spellEnd"/>
      <w:r w:rsidR="002575F1" w:rsidRPr="003201B2">
        <w:rPr>
          <w:sz w:val="24"/>
        </w:rPr>
        <w:t xml:space="preserve"> </w:t>
      </w:r>
      <w:proofErr w:type="spellStart"/>
      <w:r w:rsidR="002575F1" w:rsidRPr="003201B2">
        <w:rPr>
          <w:sz w:val="24"/>
        </w:rPr>
        <w:t>rad</w:t>
      </w:r>
      <w:r w:rsidR="00AE7AF0" w:rsidRPr="003201B2">
        <w:rPr>
          <w:sz w:val="24"/>
        </w:rPr>
        <w:t>e</w:t>
      </w:r>
      <w:proofErr w:type="spellEnd"/>
      <w:r w:rsidR="002575F1" w:rsidRPr="003201B2">
        <w:rPr>
          <w:sz w:val="24"/>
        </w:rPr>
        <w:t xml:space="preserve"> </w:t>
      </w:r>
      <w:proofErr w:type="spellStart"/>
      <w:r w:rsidR="002575F1" w:rsidRPr="003201B2">
        <w:rPr>
          <w:sz w:val="24"/>
        </w:rPr>
        <w:t>Slovenskej</w:t>
      </w:r>
      <w:proofErr w:type="spellEnd"/>
      <w:r w:rsidR="002575F1" w:rsidRPr="003201B2">
        <w:rPr>
          <w:sz w:val="24"/>
        </w:rPr>
        <w:t xml:space="preserve"> </w:t>
      </w:r>
      <w:proofErr w:type="spellStart"/>
      <w:r w:rsidR="002575F1" w:rsidRPr="003201B2">
        <w:rPr>
          <w:sz w:val="24"/>
        </w:rPr>
        <w:t>republiky</w:t>
      </w:r>
      <w:proofErr w:type="spellEnd"/>
      <w:r w:rsidR="002575F1" w:rsidRPr="003201B2">
        <w:rPr>
          <w:sz w:val="24"/>
        </w:rPr>
        <w:t xml:space="preserve"> </w:t>
      </w:r>
      <w:proofErr w:type="spellStart"/>
      <w:r w:rsidR="00B768E0" w:rsidRPr="003201B2">
        <w:rPr>
          <w:sz w:val="24"/>
        </w:rPr>
        <w:t>uznesením</w:t>
      </w:r>
      <w:proofErr w:type="spellEnd"/>
      <w:r w:rsidR="00B768E0" w:rsidRPr="003201B2">
        <w:rPr>
          <w:sz w:val="24"/>
        </w:rPr>
        <w:t xml:space="preserve"> </w:t>
      </w:r>
      <w:r w:rsidR="003E10C1" w:rsidRPr="00DE26B6">
        <w:rPr>
          <w:sz w:val="24"/>
        </w:rPr>
        <w:t>č.</w:t>
      </w:r>
      <w:r w:rsidR="00AC690E" w:rsidRPr="00DE26B6">
        <w:rPr>
          <w:sz w:val="24"/>
        </w:rPr>
        <w:t xml:space="preserve"> </w:t>
      </w:r>
      <w:r w:rsidR="00497821" w:rsidRPr="00DE26B6">
        <w:rPr>
          <w:sz w:val="24"/>
        </w:rPr>
        <w:t>628</w:t>
      </w:r>
      <w:r w:rsidR="00497821" w:rsidRPr="00335EAC">
        <w:rPr>
          <w:i/>
          <w:sz w:val="24"/>
        </w:rPr>
        <w:t xml:space="preserve"> </w:t>
      </w:r>
      <w:r w:rsidR="003201B2">
        <w:rPr>
          <w:sz w:val="24"/>
        </w:rPr>
        <w:t>z</w:t>
      </w:r>
      <w:r>
        <w:rPr>
          <w:sz w:val="24"/>
        </w:rPr>
        <w:t xml:space="preserve"> 2</w:t>
      </w:r>
      <w:r w:rsidR="003201B2">
        <w:rPr>
          <w:sz w:val="24"/>
        </w:rPr>
        <w:t xml:space="preserve">4. </w:t>
      </w:r>
      <w:proofErr w:type="spellStart"/>
      <w:proofErr w:type="gramStart"/>
      <w:r>
        <w:rPr>
          <w:sz w:val="24"/>
        </w:rPr>
        <w:t>novembra</w:t>
      </w:r>
      <w:proofErr w:type="spellEnd"/>
      <w:proofErr w:type="gramEnd"/>
      <w:r w:rsidR="00A46E7D" w:rsidRPr="003201B2">
        <w:rPr>
          <w:sz w:val="24"/>
        </w:rPr>
        <w:t xml:space="preserve"> </w:t>
      </w:r>
      <w:r w:rsidR="007C1BCC" w:rsidRPr="003201B2">
        <w:rPr>
          <w:sz w:val="24"/>
        </w:rPr>
        <w:t>202</w:t>
      </w:r>
      <w:r w:rsidR="0058181D" w:rsidRPr="003201B2">
        <w:rPr>
          <w:sz w:val="24"/>
        </w:rPr>
        <w:t>2</w:t>
      </w:r>
      <w:r w:rsidR="007C1BCC" w:rsidRPr="003201B2">
        <w:rPr>
          <w:sz w:val="24"/>
        </w:rPr>
        <w:t xml:space="preserve"> </w:t>
      </w:r>
      <w:proofErr w:type="spellStart"/>
      <w:r w:rsidR="002575F1" w:rsidRPr="003201B2">
        <w:rPr>
          <w:b/>
          <w:sz w:val="24"/>
        </w:rPr>
        <w:t>schváli</w:t>
      </w:r>
      <w:r w:rsidR="00A32E5B" w:rsidRPr="003201B2">
        <w:rPr>
          <w:b/>
          <w:sz w:val="24"/>
        </w:rPr>
        <w:t>ť</w:t>
      </w:r>
      <w:proofErr w:type="spellEnd"/>
      <w:r w:rsidR="009D2283" w:rsidRPr="003201B2">
        <w:rPr>
          <w:b/>
          <w:sz w:val="24"/>
        </w:rPr>
        <w:t xml:space="preserve">.  </w:t>
      </w:r>
    </w:p>
    <w:p w:rsidR="00C84FDC" w:rsidRPr="00C84FDC" w:rsidRDefault="00C84FDC" w:rsidP="00C84FDC">
      <w:pPr>
        <w:pStyle w:val="Bezriadkovania"/>
      </w:pPr>
    </w:p>
    <w:p w:rsidR="007021AD" w:rsidRPr="00582B35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</w:t>
      </w:r>
      <w:r w:rsidR="00DD7A77">
        <w:rPr>
          <w:bCs/>
          <w:szCs w:val="24"/>
        </w:rPr>
        <w:t>II</w:t>
      </w:r>
      <w:r w:rsidRPr="00582B35">
        <w:rPr>
          <w:bCs/>
          <w:szCs w:val="24"/>
        </w:rPr>
        <w:t>.</w:t>
      </w:r>
    </w:p>
    <w:p w:rsidR="00FC5E74" w:rsidRDefault="00FC5E74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E21D44" w:rsidRDefault="002575F1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7C1BCC">
        <w:tab/>
      </w:r>
      <w:r w:rsidRPr="00F13AA1">
        <w:t>Z</w:t>
      </w:r>
      <w:r w:rsidR="007C1BCC">
        <w:t> </w:t>
      </w:r>
      <w:r w:rsidRPr="00F13AA1">
        <w:t>uznesenia</w:t>
      </w:r>
      <w:r w:rsidR="007C1BCC">
        <w:t xml:space="preserve"> </w:t>
      </w:r>
      <w:r w:rsidRPr="00F13AA1">
        <w:t>Ústavnoprávneho</w:t>
      </w:r>
      <w:r w:rsidR="007C1BCC">
        <w:t xml:space="preserve"> </w:t>
      </w:r>
      <w:r w:rsidRPr="00F13AA1">
        <w:t>výboru</w:t>
      </w:r>
      <w:r w:rsidR="007C1BCC">
        <w:t xml:space="preserve"> </w:t>
      </w:r>
      <w:r w:rsidR="007021AD" w:rsidRPr="00F13AA1">
        <w:t>Národnej rady Slovenskej republiky pod bodom II</w:t>
      </w:r>
      <w:r w:rsidR="009B06DB">
        <w:t>.</w:t>
      </w:r>
      <w:r w:rsidR="007021AD" w:rsidRPr="00F13AA1">
        <w:t xml:space="preserve"> tejto správy </w:t>
      </w:r>
      <w:r w:rsidR="00946250" w:rsidRPr="00F13AA1">
        <w:t>vyplýva</w:t>
      </w:r>
      <w:r w:rsidR="002812BF">
        <w:t xml:space="preserve">jú </w:t>
      </w:r>
      <w:r w:rsidR="00E21D44" w:rsidRPr="00F13AA1">
        <w:t xml:space="preserve"> t</w:t>
      </w:r>
      <w:r w:rsidR="002812BF">
        <w:t>ieto</w:t>
      </w:r>
      <w:r w:rsidR="00E21D44" w:rsidRPr="00F13AA1">
        <w:t xml:space="preserve"> pozmeňujúc</w:t>
      </w:r>
      <w:r w:rsidR="002812BF">
        <w:t xml:space="preserve">e a doplňujúce </w:t>
      </w:r>
      <w:r w:rsidR="00E21D44" w:rsidRPr="00F13AA1">
        <w:t>návrh</w:t>
      </w:r>
      <w:r w:rsidR="002812BF">
        <w:t>y</w:t>
      </w:r>
      <w:r w:rsidR="00E21D44" w:rsidRPr="00F13AA1">
        <w:t>:</w:t>
      </w:r>
    </w:p>
    <w:p w:rsidR="00DE26B6" w:rsidRDefault="00DE26B6" w:rsidP="00DE26B6">
      <w:pPr>
        <w:pStyle w:val="Bezriadkovania"/>
      </w:pPr>
    </w:p>
    <w:p w:rsidR="00142E0A" w:rsidRPr="00D26B0B" w:rsidRDefault="00142E0A" w:rsidP="00142E0A">
      <w:pPr>
        <w:pStyle w:val="Odsekzoznamu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D26B0B">
        <w:rPr>
          <w:rFonts w:ascii="Times New Roman" w:hAnsi="Times New Roman"/>
          <w:sz w:val="24"/>
          <w:szCs w:val="24"/>
          <w:u w:val="single"/>
        </w:rPr>
        <w:t>K čl. I</w:t>
      </w:r>
    </w:p>
    <w:p w:rsidR="00142E0A" w:rsidRPr="00D26B0B" w:rsidRDefault="00142E0A" w:rsidP="00DE26B6">
      <w:pPr>
        <w:spacing w:line="276" w:lineRule="auto"/>
        <w:ind w:left="284"/>
        <w:jc w:val="both"/>
      </w:pPr>
      <w:r w:rsidRPr="00D26B0B">
        <w:t>V čl. I bod 4 § 110a ods. 1 sa slová „zverejní ministerstvo na svojom webovom sídle aj v anglickom jazyku.“ nahrádzajú slovami „ministerstvo zverejní v štátnom jazyku a v anglickom jazyku na svojom webovom sídle.“.</w:t>
      </w:r>
    </w:p>
    <w:p w:rsidR="00142E0A" w:rsidRDefault="00142E0A" w:rsidP="00142E0A">
      <w:pPr>
        <w:spacing w:line="276" w:lineRule="auto"/>
        <w:ind w:left="4253"/>
        <w:jc w:val="both"/>
      </w:pPr>
    </w:p>
    <w:p w:rsidR="00142E0A" w:rsidRDefault="00142E0A" w:rsidP="00142E0A">
      <w:pPr>
        <w:spacing w:line="276" w:lineRule="auto"/>
        <w:ind w:left="4253"/>
        <w:jc w:val="both"/>
      </w:pPr>
      <w:r w:rsidRPr="00D26B0B">
        <w:t>Ide o legislatívno-technickú úpravu, ktorou sa precizuje navrhovaný právny text v súlade s čl.13h ods. 3</w:t>
      </w:r>
      <w:r>
        <w:t xml:space="preserve"> smernice Európskeho parlamentu </w:t>
      </w:r>
      <w:r w:rsidRPr="00D26B0B">
        <w:t xml:space="preserve">a </w:t>
      </w:r>
      <w:r>
        <w:t> </w:t>
      </w:r>
      <w:r w:rsidRPr="00D26B0B">
        <w:t xml:space="preserve">Rady (EÚ) 2019/1151 z 20. júna 2019, ktorou sa mení smernica (EÚ) </w:t>
      </w:r>
      <w:r>
        <w:t xml:space="preserve">2017/1132, pokiaľ ide </w:t>
      </w:r>
      <w:r w:rsidRPr="00D26B0B">
        <w:t xml:space="preserve">o </w:t>
      </w:r>
      <w:r>
        <w:t> </w:t>
      </w:r>
      <w:r w:rsidRPr="00D26B0B">
        <w:t>používanie d</w:t>
      </w:r>
      <w:r>
        <w:t xml:space="preserve">igitálnych nástrojov a postupov </w:t>
      </w:r>
      <w:r w:rsidRPr="00D26B0B">
        <w:t xml:space="preserve">v </w:t>
      </w:r>
      <w:r>
        <w:t> </w:t>
      </w:r>
      <w:r w:rsidRPr="00D26B0B">
        <w:t>rámci práva obchodných spoločností.</w:t>
      </w:r>
    </w:p>
    <w:p w:rsidR="0043306E" w:rsidRDefault="0043306E" w:rsidP="00142E0A">
      <w:pPr>
        <w:spacing w:line="276" w:lineRule="auto"/>
        <w:ind w:left="4253"/>
        <w:jc w:val="both"/>
      </w:pPr>
    </w:p>
    <w:p w:rsidR="0043306E" w:rsidRPr="006176E2" w:rsidRDefault="0043306E" w:rsidP="0043306E">
      <w:pPr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6176E2">
        <w:rPr>
          <w:b/>
          <w:bCs/>
        </w:rPr>
        <w:t>Ústavnoprávny výbor Národnej rady SR</w:t>
      </w:r>
    </w:p>
    <w:p w:rsidR="00142E0A" w:rsidRPr="00D26B0B" w:rsidRDefault="00142E0A" w:rsidP="00142E0A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142E0A" w:rsidRPr="00D26B0B" w:rsidRDefault="00142E0A" w:rsidP="00142E0A">
      <w:pPr>
        <w:pStyle w:val="Odsekzoznamu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D26B0B">
        <w:rPr>
          <w:rFonts w:ascii="Times New Roman" w:hAnsi="Times New Roman"/>
          <w:sz w:val="24"/>
          <w:szCs w:val="24"/>
          <w:u w:val="single"/>
        </w:rPr>
        <w:t>K čl. III</w:t>
      </w:r>
    </w:p>
    <w:p w:rsidR="00142E0A" w:rsidRPr="00D26B0B" w:rsidRDefault="00142E0A" w:rsidP="00DE26B6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D26B0B">
        <w:rPr>
          <w:rFonts w:ascii="Times New Roman" w:hAnsi="Times New Roman"/>
          <w:sz w:val="24"/>
          <w:szCs w:val="24"/>
        </w:rPr>
        <w:t>V čl. III bod 6 § 25 ods. 4 sa v druhej vete slová „obsahovom vymedzení zoznamu“ nahrádzajú slovami „zozname“.</w:t>
      </w:r>
    </w:p>
    <w:p w:rsidR="00142E0A" w:rsidRDefault="00142E0A" w:rsidP="00142E0A">
      <w:pPr>
        <w:pStyle w:val="Odsekzoznamu"/>
        <w:ind w:left="4248"/>
        <w:jc w:val="both"/>
        <w:rPr>
          <w:rFonts w:ascii="Times New Roman" w:hAnsi="Times New Roman"/>
          <w:sz w:val="24"/>
          <w:szCs w:val="24"/>
        </w:rPr>
      </w:pPr>
      <w:r w:rsidRPr="00D26B0B">
        <w:rPr>
          <w:rFonts w:ascii="Times New Roman" w:hAnsi="Times New Roman"/>
          <w:sz w:val="24"/>
          <w:szCs w:val="24"/>
        </w:rPr>
        <w:t xml:space="preserve">Spresňuje sa ustanovenie, nakoľko príloha č. 4a neobsahuje obsahové vymedzenie živností, ale len ich názvy. </w:t>
      </w:r>
    </w:p>
    <w:p w:rsidR="0043306E" w:rsidRPr="006176E2" w:rsidRDefault="0043306E" w:rsidP="0043306E">
      <w:pPr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6176E2">
        <w:rPr>
          <w:b/>
          <w:bCs/>
        </w:rPr>
        <w:t>Ústavnoprávny výbor Národnej rady SR</w:t>
      </w:r>
    </w:p>
    <w:p w:rsidR="00142E0A" w:rsidRPr="00D26B0B" w:rsidRDefault="00142E0A" w:rsidP="00142E0A">
      <w:pPr>
        <w:pStyle w:val="Odsekzoznamu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142E0A" w:rsidRPr="00D26B0B" w:rsidRDefault="00142E0A" w:rsidP="00142E0A">
      <w:pPr>
        <w:pStyle w:val="Odsekzoznamu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D26B0B">
        <w:rPr>
          <w:rFonts w:ascii="Times New Roman" w:hAnsi="Times New Roman"/>
          <w:sz w:val="24"/>
          <w:szCs w:val="24"/>
          <w:u w:val="single"/>
        </w:rPr>
        <w:t>K čl. IV</w:t>
      </w:r>
    </w:p>
    <w:p w:rsidR="00142E0A" w:rsidRPr="00D26B0B" w:rsidRDefault="00142E0A" w:rsidP="00142E0A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D26B0B">
        <w:rPr>
          <w:rFonts w:eastAsia="Calibri"/>
          <w:lang w:eastAsia="en-US"/>
        </w:rPr>
        <w:t xml:space="preserve">V čl. IV bod 4 sa odkaz na poznámku pod čiarou „6a“ nahrádza odkazom „6aa“. </w:t>
      </w:r>
    </w:p>
    <w:p w:rsidR="00142E0A" w:rsidRDefault="00142E0A" w:rsidP="00142E0A">
      <w:pPr>
        <w:spacing w:after="160" w:line="276" w:lineRule="auto"/>
        <w:ind w:left="4244"/>
        <w:jc w:val="both"/>
        <w:rPr>
          <w:rFonts w:eastAsia="Calibri"/>
          <w:lang w:eastAsia="en-US"/>
        </w:rPr>
      </w:pPr>
      <w:r w:rsidRPr="00D26B0B">
        <w:rPr>
          <w:rFonts w:eastAsia="Calibri"/>
          <w:lang w:eastAsia="en-US"/>
        </w:rPr>
        <w:lastRenderedPageBreak/>
        <w:t>Oprava nesprá</w:t>
      </w:r>
      <w:r>
        <w:rPr>
          <w:rFonts w:eastAsia="Calibri"/>
          <w:lang w:eastAsia="en-US"/>
        </w:rPr>
        <w:t xml:space="preserve">vneho označenia odkazu v súlade </w:t>
      </w:r>
      <w:r w:rsidRPr="00D26B0B">
        <w:rPr>
          <w:rFonts w:eastAsia="Calibri"/>
          <w:lang w:eastAsia="en-US"/>
        </w:rPr>
        <w:t xml:space="preserve">s </w:t>
      </w:r>
      <w:r>
        <w:rPr>
          <w:rFonts w:eastAsia="Calibri"/>
          <w:lang w:eastAsia="en-US"/>
        </w:rPr>
        <w:t> </w:t>
      </w:r>
      <w:r w:rsidRPr="00D26B0B">
        <w:rPr>
          <w:rFonts w:eastAsia="Calibri"/>
          <w:lang w:eastAsia="en-US"/>
        </w:rPr>
        <w:t xml:space="preserve">logikou navrhovaného ustanovenia. </w:t>
      </w:r>
    </w:p>
    <w:p w:rsidR="0043306E" w:rsidRPr="006176E2" w:rsidRDefault="0043306E" w:rsidP="0043306E">
      <w:pPr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6176E2">
        <w:rPr>
          <w:b/>
          <w:bCs/>
        </w:rPr>
        <w:t>Ústavnoprávny výbor Národnej rady SR</w:t>
      </w:r>
    </w:p>
    <w:p w:rsidR="00142E0A" w:rsidRPr="00D26B0B" w:rsidRDefault="00142E0A" w:rsidP="00142E0A">
      <w:pPr>
        <w:spacing w:after="160" w:line="276" w:lineRule="auto"/>
        <w:ind w:left="4244"/>
        <w:jc w:val="both"/>
        <w:rPr>
          <w:rFonts w:eastAsia="Calibri"/>
          <w:lang w:eastAsia="en-US"/>
        </w:rPr>
      </w:pPr>
    </w:p>
    <w:p w:rsidR="00142E0A" w:rsidRPr="00D26B0B" w:rsidRDefault="00142E0A" w:rsidP="00142E0A">
      <w:pPr>
        <w:pStyle w:val="Odsekzoznamu"/>
        <w:numPr>
          <w:ilvl w:val="0"/>
          <w:numId w:val="32"/>
        </w:numPr>
        <w:spacing w:after="16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D26B0B">
        <w:rPr>
          <w:rFonts w:ascii="Times New Roman" w:hAnsi="Times New Roman"/>
          <w:sz w:val="24"/>
          <w:szCs w:val="24"/>
          <w:u w:val="single"/>
        </w:rPr>
        <w:t>K čl. IV</w:t>
      </w:r>
    </w:p>
    <w:p w:rsidR="00142E0A" w:rsidRPr="00D26B0B" w:rsidRDefault="00142E0A" w:rsidP="00DE26B6">
      <w:pPr>
        <w:spacing w:line="276" w:lineRule="auto"/>
        <w:ind w:left="284"/>
        <w:jc w:val="both"/>
        <w:rPr>
          <w:rFonts w:eastAsia="Calibri"/>
          <w:lang w:eastAsia="en-US"/>
        </w:rPr>
      </w:pPr>
      <w:r w:rsidRPr="00D26B0B">
        <w:rPr>
          <w:rFonts w:eastAsia="Calibri"/>
          <w:lang w:eastAsia="en-US"/>
        </w:rPr>
        <w:t>V čl. IV sa za bod 9 vkladá nový bod 10, ktorý znie:</w:t>
      </w:r>
    </w:p>
    <w:p w:rsidR="00142E0A" w:rsidRPr="00D26B0B" w:rsidRDefault="00142E0A" w:rsidP="00DE26B6">
      <w:pPr>
        <w:spacing w:line="276" w:lineRule="auto"/>
        <w:ind w:left="284"/>
        <w:jc w:val="both"/>
        <w:rPr>
          <w:rFonts w:eastAsia="Calibri"/>
          <w:lang w:eastAsia="en-US"/>
        </w:rPr>
      </w:pPr>
      <w:r w:rsidRPr="00D26B0B">
        <w:rPr>
          <w:rFonts w:eastAsia="Calibri"/>
          <w:lang w:eastAsia="en-US"/>
        </w:rPr>
        <w:t>„10. Poznámka pod čiarou k odkazu 16a znie:</w:t>
      </w:r>
    </w:p>
    <w:p w:rsidR="00142E0A" w:rsidRDefault="00142E0A" w:rsidP="00DE26B6">
      <w:pPr>
        <w:spacing w:line="276" w:lineRule="auto"/>
        <w:ind w:left="284"/>
        <w:jc w:val="both"/>
        <w:rPr>
          <w:rFonts w:eastAsia="Calibri"/>
          <w:lang w:eastAsia="en-US"/>
        </w:rPr>
      </w:pPr>
      <w:r w:rsidRPr="00D26B0B">
        <w:rPr>
          <w:rFonts w:eastAsia="Calibri"/>
          <w:lang w:eastAsia="en-US"/>
        </w:rPr>
        <w:t>„</w:t>
      </w:r>
      <w:r w:rsidRPr="00D26B0B">
        <w:rPr>
          <w:rFonts w:eastAsia="Calibri"/>
          <w:vertAlign w:val="superscript"/>
          <w:lang w:eastAsia="en-US"/>
        </w:rPr>
        <w:t>16a</w:t>
      </w:r>
      <w:r w:rsidRPr="00D26B0B">
        <w:rPr>
          <w:rFonts w:eastAsia="Calibri"/>
          <w:lang w:eastAsia="en-US"/>
        </w:rPr>
        <w:t>) Vykonávacie nariadenie Komisie (EÚ) 2021/1042 z 18. júna 2021, ktorým sa stanovujú pravidlá uplatňovania smernice Európskeho parlamentu a Rady (EÚ) 2017/1132, pokiaľ ide o technické špecifikácie a postupy pre systém prepojenia registrov, a ktorým sa zrušuje vykonávacie nariadenie Komisie (EÚ) 2020/2244 (Ú. v. EÚ L 225, 25.6.2021).“.“.</w:t>
      </w:r>
    </w:p>
    <w:p w:rsidR="00DE26B6" w:rsidRPr="00D26B0B" w:rsidRDefault="00DE26B6" w:rsidP="00DE26B6">
      <w:pPr>
        <w:pStyle w:val="Bezriadkovania"/>
        <w:rPr>
          <w:rFonts w:eastAsia="Calibri"/>
          <w:lang w:eastAsia="en-US"/>
        </w:rPr>
      </w:pPr>
    </w:p>
    <w:p w:rsidR="00142E0A" w:rsidRPr="00D26B0B" w:rsidRDefault="00142E0A" w:rsidP="00142E0A">
      <w:pPr>
        <w:spacing w:line="360" w:lineRule="auto"/>
        <w:ind w:left="284" w:firstLine="6"/>
        <w:jc w:val="both"/>
        <w:rPr>
          <w:rFonts w:eastAsia="Calibri"/>
          <w:lang w:eastAsia="en-US"/>
        </w:rPr>
      </w:pPr>
      <w:r w:rsidRPr="00D26B0B">
        <w:rPr>
          <w:rFonts w:eastAsia="Calibri"/>
          <w:lang w:eastAsia="en-US"/>
        </w:rPr>
        <w:t>Nasledujúce body sa primerane prečíslujú.</w:t>
      </w:r>
    </w:p>
    <w:p w:rsidR="00142E0A" w:rsidRDefault="00142E0A" w:rsidP="0043306E">
      <w:pPr>
        <w:spacing w:line="276" w:lineRule="auto"/>
        <w:ind w:left="3969"/>
        <w:jc w:val="both"/>
        <w:rPr>
          <w:rFonts w:eastAsia="Calibri"/>
          <w:lang w:eastAsia="en-US"/>
        </w:rPr>
      </w:pPr>
    </w:p>
    <w:p w:rsidR="00142E0A" w:rsidRPr="00D26B0B" w:rsidRDefault="00142E0A" w:rsidP="0043306E">
      <w:pPr>
        <w:spacing w:line="276" w:lineRule="auto"/>
        <w:ind w:left="3969"/>
        <w:jc w:val="both"/>
        <w:rPr>
          <w:rFonts w:eastAsia="Calibri"/>
          <w:lang w:eastAsia="en-US"/>
        </w:rPr>
      </w:pPr>
      <w:r w:rsidRPr="00D26B0B">
        <w:rPr>
          <w:rFonts w:eastAsia="Calibri"/>
          <w:lang w:eastAsia="en-US"/>
        </w:rPr>
        <w:t xml:space="preserve">Ide o legislatívno-technickú úpravu, ktorou sa precizuje poznámka pod čiarou 16a), vzhľadom na to, že Vykonávacie Komisie (EÚ) 2015/884 z 8. júna 2015, ktorým sa stanovujú technické špecifikácie a postupy potrebné pre systém prepojenia registrov stanovený smernicou Európskeho parlamentu a Rady 2009/101/ES bolo zrušené. </w:t>
      </w:r>
    </w:p>
    <w:p w:rsidR="003F3594" w:rsidRDefault="003F3594" w:rsidP="0043306E">
      <w:pPr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jc w:val="center"/>
        <w:rPr>
          <w:b/>
          <w:bCs/>
        </w:rPr>
      </w:pPr>
    </w:p>
    <w:p w:rsidR="0043306E" w:rsidRPr="006176E2" w:rsidRDefault="0043306E" w:rsidP="003F3594">
      <w:pPr>
        <w:tabs>
          <w:tab w:val="left" w:pos="-1985"/>
          <w:tab w:val="left" w:pos="709"/>
          <w:tab w:val="left" w:pos="1077"/>
          <w:tab w:val="left" w:pos="396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6176E2">
        <w:rPr>
          <w:b/>
          <w:bCs/>
        </w:rPr>
        <w:t>Ústavnoprávny výbor Národnej rady SR</w:t>
      </w:r>
    </w:p>
    <w:p w:rsidR="0043306E" w:rsidRPr="00D26B0B" w:rsidRDefault="0043306E" w:rsidP="00142E0A">
      <w:pPr>
        <w:pStyle w:val="Odsekzoznamu"/>
        <w:spacing w:after="16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2E0A" w:rsidRPr="00D26B0B" w:rsidRDefault="00142E0A" w:rsidP="00142E0A">
      <w:pPr>
        <w:pStyle w:val="Odsekzoznamu"/>
        <w:numPr>
          <w:ilvl w:val="0"/>
          <w:numId w:val="32"/>
        </w:numPr>
        <w:spacing w:after="16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D26B0B">
        <w:rPr>
          <w:rFonts w:ascii="Times New Roman" w:hAnsi="Times New Roman"/>
          <w:sz w:val="24"/>
          <w:szCs w:val="24"/>
          <w:u w:val="single"/>
        </w:rPr>
        <w:t>K čl. IV</w:t>
      </w:r>
    </w:p>
    <w:p w:rsidR="00142E0A" w:rsidRPr="00D26B0B" w:rsidRDefault="00142E0A" w:rsidP="00DE26B6">
      <w:pPr>
        <w:spacing w:line="276" w:lineRule="auto"/>
        <w:ind w:left="284"/>
        <w:jc w:val="both"/>
      </w:pPr>
      <w:r w:rsidRPr="00D26B0B">
        <w:t xml:space="preserve">V čl. IV bod 13 v § 13 ods. 5 v druhej vete sa nad slovo „znak“ vkladá odkaz </w:t>
      </w:r>
      <w:r w:rsidRPr="00D26B0B">
        <w:rPr>
          <w:vertAlign w:val="superscript"/>
        </w:rPr>
        <w:t>23aaa</w:t>
      </w:r>
      <w:r>
        <w:t>) a  </w:t>
      </w:r>
      <w:r w:rsidRPr="00D26B0B">
        <w:t xml:space="preserve">pod </w:t>
      </w:r>
      <w:r>
        <w:t> </w:t>
      </w:r>
      <w:r w:rsidRPr="00D26B0B">
        <w:t>odsek 5 sa  vkladá text:</w:t>
      </w:r>
    </w:p>
    <w:p w:rsidR="00142E0A" w:rsidRPr="00D26B0B" w:rsidRDefault="00142E0A" w:rsidP="00DE26B6">
      <w:pPr>
        <w:spacing w:line="276" w:lineRule="auto"/>
        <w:ind w:left="284"/>
        <w:jc w:val="both"/>
      </w:pPr>
      <w:r w:rsidRPr="00D26B0B">
        <w:t>„Poznámka pod čiarou k odkazu 23aaa znie:</w:t>
      </w:r>
    </w:p>
    <w:p w:rsidR="00142E0A" w:rsidRPr="00D26B0B" w:rsidRDefault="00142E0A" w:rsidP="00DE26B6">
      <w:pPr>
        <w:spacing w:line="276" w:lineRule="auto"/>
        <w:ind w:left="284"/>
        <w:jc w:val="both"/>
      </w:pPr>
      <w:r w:rsidRPr="00D26B0B">
        <w:t>„</w:t>
      </w:r>
      <w:r w:rsidRPr="00D26B0B">
        <w:rPr>
          <w:vertAlign w:val="superscript"/>
        </w:rPr>
        <w:t>23aaa</w:t>
      </w:r>
      <w:r w:rsidRPr="00D26B0B">
        <w:t>) Bod 9 prílohy k Vykonávaciemu nariadeniu (EÚ) 2021/1042.“.“</w:t>
      </w:r>
      <w:r w:rsidRPr="00D26B0B">
        <w:tab/>
      </w:r>
      <w:r w:rsidRPr="00D26B0B">
        <w:tab/>
      </w:r>
    </w:p>
    <w:p w:rsidR="00142E0A" w:rsidRDefault="00142E0A" w:rsidP="00142E0A">
      <w:pPr>
        <w:spacing w:line="276" w:lineRule="auto"/>
        <w:ind w:left="3544" w:firstLine="6"/>
        <w:jc w:val="both"/>
      </w:pPr>
    </w:p>
    <w:p w:rsidR="00142E0A" w:rsidRPr="00D26B0B" w:rsidRDefault="00142E0A" w:rsidP="003F3594">
      <w:pPr>
        <w:spacing w:line="276" w:lineRule="auto"/>
        <w:ind w:left="3969"/>
        <w:jc w:val="both"/>
      </w:pPr>
      <w:r w:rsidRPr="00D26B0B">
        <w:t>Ide o legislatívno-technickú úpravu, ktorou sa precizuje navrhovaný právny pojem „jedinečný identifikačný znak, ktorý na účely komunikácie medzi registrami upravuje Vykonávacie nariadenie Komisie (EÚ) 2021/1042.</w:t>
      </w:r>
    </w:p>
    <w:p w:rsidR="006176E2" w:rsidRDefault="006176E2" w:rsidP="006176E2">
      <w:pPr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</w:t>
      </w:r>
    </w:p>
    <w:p w:rsidR="006176E2" w:rsidRPr="006176E2" w:rsidRDefault="006176E2" w:rsidP="003F3594">
      <w:pPr>
        <w:tabs>
          <w:tab w:val="left" w:pos="-1985"/>
          <w:tab w:val="left" w:pos="709"/>
          <w:tab w:val="left" w:pos="1077"/>
          <w:tab w:val="left" w:pos="396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Pr="006176E2">
        <w:rPr>
          <w:b/>
          <w:bCs/>
        </w:rPr>
        <w:t>Ústavnoprávny výbor Národnej rady SR</w:t>
      </w:r>
    </w:p>
    <w:p w:rsidR="00941061" w:rsidRDefault="00941061" w:rsidP="0094106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</w:p>
    <w:p w:rsidR="00C84FDC" w:rsidRPr="006176E2" w:rsidRDefault="00C84FDC" w:rsidP="0094106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</w:p>
    <w:p w:rsidR="00FC5E74" w:rsidRDefault="00DD7A77" w:rsidP="00C84FDC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</w:t>
      </w:r>
      <w:r w:rsidR="00AD4506" w:rsidRPr="00F13AA1">
        <w:rPr>
          <w:bCs/>
          <w:szCs w:val="24"/>
        </w:rPr>
        <w:t>V.</w:t>
      </w:r>
    </w:p>
    <w:p w:rsidR="00C84FDC" w:rsidRDefault="00C84FDC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C84FDC" w:rsidRDefault="00C84FDC" w:rsidP="00C84FDC">
      <w:pPr>
        <w:tabs>
          <w:tab w:val="left" w:pos="720"/>
        </w:tabs>
        <w:spacing w:line="360" w:lineRule="auto"/>
        <w:jc w:val="both"/>
      </w:pPr>
      <w:r>
        <w:rPr>
          <w:bCs/>
        </w:rPr>
        <w:tab/>
      </w:r>
      <w:r w:rsidRPr="00220344">
        <w:rPr>
          <w:bCs/>
        </w:rPr>
        <w:t>Ústavnoprávny výbor</w:t>
      </w:r>
      <w:r w:rsidRPr="00220344">
        <w:t xml:space="preserve"> Národnej rady Slovenskej republiky </w:t>
      </w:r>
      <w:r w:rsidRPr="009D08F8">
        <w:rPr>
          <w:b/>
        </w:rPr>
        <w:t>ako g</w:t>
      </w:r>
      <w:r w:rsidRPr="009D08F8">
        <w:rPr>
          <w:b/>
          <w:bCs/>
        </w:rPr>
        <w:t>estorský výbor</w:t>
      </w:r>
      <w:r>
        <w:t xml:space="preserve"> k </w:t>
      </w:r>
      <w:r w:rsidRPr="00C84FDC">
        <w:t>vládn</w:t>
      </w:r>
      <w:r>
        <w:t>emu</w:t>
      </w:r>
      <w:r w:rsidRPr="00C84FDC">
        <w:t xml:space="preserve"> návrh</w:t>
      </w:r>
      <w:r>
        <w:t>u</w:t>
      </w:r>
      <w:r w:rsidRPr="00C84FDC">
        <w:t xml:space="preserve"> zákona, ktorým sa mení a dopĺňa zákon č. 513/1991 Zb. Obchodný zákonník v znení neskorších predpisov a ktorým sa menia a dopĺňajú niektoré zákony (tlač 1210)</w:t>
      </w:r>
      <w:r>
        <w:t xml:space="preserve"> bol zvolaný na 29. novembra 2022. </w:t>
      </w:r>
    </w:p>
    <w:p w:rsidR="00C84FDC" w:rsidRPr="00EE6F36" w:rsidRDefault="00C84FDC" w:rsidP="00C84FDC">
      <w:pPr>
        <w:tabs>
          <w:tab w:val="left" w:pos="720"/>
        </w:tabs>
        <w:spacing w:line="360" w:lineRule="auto"/>
        <w:jc w:val="both"/>
      </w:pPr>
    </w:p>
    <w:p w:rsidR="00C84FDC" w:rsidRPr="00B43F0D" w:rsidRDefault="00C84FDC" w:rsidP="00C84FDC">
      <w:pPr>
        <w:spacing w:line="360" w:lineRule="auto"/>
        <w:ind w:firstLine="708"/>
        <w:jc w:val="both"/>
        <w:rPr>
          <w:bCs/>
        </w:rPr>
      </w:pPr>
      <w:r>
        <w:t xml:space="preserve">O návrhu </w:t>
      </w:r>
      <w:r w:rsidRPr="00EE6F36">
        <w:t>správy výbor</w:t>
      </w:r>
      <w:r w:rsidR="002E4DE7">
        <w:t>u</w:t>
      </w:r>
      <w:bookmarkStart w:id="0" w:name="_GoBack"/>
      <w:bookmarkEnd w:id="0"/>
      <w:r w:rsidRPr="00EE6F36">
        <w:t>,</w:t>
      </w:r>
      <w:r>
        <w:t xml:space="preserve"> </w:t>
      </w:r>
      <w:r w:rsidRPr="00B43F0D">
        <w:t>vrátane stanoviska gestorského výboru</w:t>
      </w:r>
      <w:r>
        <w:t>,</w:t>
      </w:r>
      <w:r w:rsidRPr="00B43F0D">
        <w:t xml:space="preserve"> Ú</w:t>
      </w:r>
      <w:r w:rsidRPr="00B43F0D">
        <w:rPr>
          <w:bCs/>
        </w:rPr>
        <w:t xml:space="preserve">stavnoprávny výbor Národnej rady Slovenskej republiky </w:t>
      </w:r>
      <w:r w:rsidRPr="00A025F7">
        <w:rPr>
          <w:b/>
          <w:bCs/>
        </w:rPr>
        <w:t>nerokoval</w:t>
      </w:r>
      <w:r>
        <w:rPr>
          <w:bCs/>
        </w:rPr>
        <w:t xml:space="preserve">, keďže nebol uznášaniaschopný. </w:t>
      </w:r>
    </w:p>
    <w:p w:rsidR="00C84FDC" w:rsidRPr="00980854" w:rsidRDefault="00C84FDC" w:rsidP="00C84FDC">
      <w:pPr>
        <w:pStyle w:val="TxBrp9"/>
        <w:spacing w:line="240" w:lineRule="auto"/>
        <w:rPr>
          <w:sz w:val="24"/>
        </w:rPr>
      </w:pPr>
    </w:p>
    <w:p w:rsidR="00C84FDC" w:rsidRPr="00EE6F36" w:rsidRDefault="00C84FDC" w:rsidP="00C84FDC">
      <w:pPr>
        <w:spacing w:line="360" w:lineRule="auto"/>
        <w:ind w:firstLine="708"/>
        <w:jc w:val="both"/>
        <w:rPr>
          <w:bCs/>
        </w:rPr>
      </w:pPr>
      <w:r w:rsidRPr="00B43F0D">
        <w:rPr>
          <w:bCs/>
        </w:rPr>
        <w:t xml:space="preserve">Predseda </w:t>
      </w:r>
      <w:r w:rsidRPr="00B43F0D">
        <w:t>Ústavnoprávneho výboru Národnej rady Slovenskej republiky</w:t>
      </w:r>
      <w:r w:rsidRPr="00980854">
        <w:t xml:space="preserve"> </w:t>
      </w:r>
      <w:r>
        <w:t>z</w:t>
      </w:r>
      <w:r w:rsidRPr="00980854">
        <w:t>ároveň poveril spravodajcu</w:t>
      </w:r>
      <w:r>
        <w:t xml:space="preserve"> </w:t>
      </w:r>
      <w:r>
        <w:rPr>
          <w:b/>
        </w:rPr>
        <w:t xml:space="preserve">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, </w:t>
      </w:r>
      <w:r w:rsidRPr="00980854">
        <w:rPr>
          <w:bCs/>
        </w:rPr>
        <w:t xml:space="preserve">aby na schôdzi Národnej rady </w:t>
      </w:r>
      <w:r w:rsidR="005623FF">
        <w:rPr>
          <w:bCs/>
        </w:rPr>
        <w:t xml:space="preserve">Slovenskej republiky informoval </w:t>
      </w:r>
      <w:r w:rsidRPr="00980854">
        <w:rPr>
          <w:bCs/>
        </w:rPr>
        <w:t xml:space="preserve">o </w:t>
      </w:r>
      <w:r w:rsidR="005623FF">
        <w:rPr>
          <w:bCs/>
        </w:rPr>
        <w:t> </w:t>
      </w:r>
      <w:r w:rsidRPr="00980854">
        <w:rPr>
          <w:bCs/>
        </w:rPr>
        <w:t>výsledku rokovania</w:t>
      </w:r>
      <w:r w:rsidRPr="00E325F3">
        <w:rPr>
          <w:bCs/>
        </w:rPr>
        <w:t xml:space="preserve"> Ústavnoprávneho výboru Nár</w:t>
      </w:r>
      <w:r>
        <w:rPr>
          <w:bCs/>
        </w:rPr>
        <w:t xml:space="preserve">odnej rady Slovenskej republiky </w:t>
      </w:r>
      <w:r w:rsidRPr="00EE6F36">
        <w:rPr>
          <w:bCs/>
        </w:rPr>
        <w:t>a</w:t>
      </w:r>
      <w:r>
        <w:rPr>
          <w:bCs/>
        </w:rPr>
        <w:t xml:space="preserve"> bude</w:t>
      </w:r>
      <w:r w:rsidRPr="00EE6F36">
        <w:rPr>
          <w:bCs/>
        </w:rPr>
        <w:t xml:space="preserve"> </w:t>
      </w:r>
      <w:r>
        <w:rPr>
          <w:bCs/>
        </w:rPr>
        <w:t>navrhovať</w:t>
      </w:r>
      <w:r w:rsidRPr="00EE6F36">
        <w:rPr>
          <w:bCs/>
        </w:rPr>
        <w:t xml:space="preserve"> ďalší postup.</w:t>
      </w:r>
    </w:p>
    <w:p w:rsidR="00C84FDC" w:rsidRPr="005F1592" w:rsidRDefault="00C84FDC" w:rsidP="00C84FDC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:rsidR="003D41CF" w:rsidRDefault="003D41CF" w:rsidP="00C84FDC">
      <w:pPr>
        <w:tabs>
          <w:tab w:val="left" w:pos="567"/>
        </w:tabs>
        <w:spacing w:line="360" w:lineRule="auto"/>
        <w:jc w:val="both"/>
        <w:rPr>
          <w:bCs/>
        </w:rPr>
      </w:pPr>
    </w:p>
    <w:p w:rsidR="00267810" w:rsidRDefault="00267810" w:rsidP="003D41CF">
      <w:pPr>
        <w:spacing w:line="360" w:lineRule="auto"/>
        <w:jc w:val="both"/>
        <w:rPr>
          <w:bCs/>
        </w:rPr>
      </w:pPr>
    </w:p>
    <w:p w:rsidR="00DE26B6" w:rsidRDefault="00DE26B6" w:rsidP="003D41CF">
      <w:pPr>
        <w:spacing w:line="360" w:lineRule="auto"/>
        <w:jc w:val="both"/>
        <w:rPr>
          <w:bCs/>
        </w:rPr>
      </w:pPr>
    </w:p>
    <w:p w:rsidR="00895B9D" w:rsidRPr="003D216D" w:rsidRDefault="00895B9D" w:rsidP="003D41CF">
      <w:pPr>
        <w:spacing w:line="360" w:lineRule="auto"/>
        <w:jc w:val="both"/>
        <w:rPr>
          <w:bCs/>
        </w:rPr>
      </w:pP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 xml:space="preserve">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63A">
        <w:t xml:space="preserve"> </w:t>
      </w:r>
      <w:r w:rsidR="00E151AF">
        <w:t xml:space="preserve"> </w:t>
      </w:r>
      <w:r w:rsidR="003B063A">
        <w:t>Milan Vetrák</w:t>
      </w:r>
      <w:r>
        <w:t xml:space="preserve"> v. r. </w:t>
      </w: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</w:t>
      </w:r>
      <w:r w:rsidRPr="00CE0522">
        <w:t xml:space="preserve">redseda Ústavnoprávneho výboru </w:t>
      </w:r>
    </w:p>
    <w:p w:rsidR="003D41CF" w:rsidRPr="003C54A8" w:rsidRDefault="00D31CB3" w:rsidP="00895B9D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:rsidR="00267810" w:rsidRDefault="00267810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1C7D6F" w:rsidRDefault="001C7D6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3C32C0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8A0098">
        <w:t>29</w:t>
      </w:r>
      <w:r w:rsidR="00267810">
        <w:t>. novembra</w:t>
      </w:r>
      <w:r w:rsidR="00DD288B">
        <w:t xml:space="preserve"> 2022</w:t>
      </w:r>
    </w:p>
    <w:sectPr w:rsidR="003C32C0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7C" w:rsidRDefault="00372D7C" w:rsidP="00615200">
      <w:r>
        <w:separator/>
      </w:r>
    </w:p>
  </w:endnote>
  <w:endnote w:type="continuationSeparator" w:id="0">
    <w:p w:rsidR="00372D7C" w:rsidRDefault="00372D7C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2E4DE7">
      <w:rPr>
        <w:noProof/>
      </w:rPr>
      <w:t>4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7C" w:rsidRDefault="00372D7C" w:rsidP="00615200">
      <w:r>
        <w:separator/>
      </w:r>
    </w:p>
  </w:footnote>
  <w:footnote w:type="continuationSeparator" w:id="0">
    <w:p w:rsidR="00372D7C" w:rsidRDefault="00372D7C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8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2FA0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A71F9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0F7655"/>
    <w:rsid w:val="00102D39"/>
    <w:rsid w:val="001051D7"/>
    <w:rsid w:val="00106665"/>
    <w:rsid w:val="00112314"/>
    <w:rsid w:val="0011650D"/>
    <w:rsid w:val="00120AA0"/>
    <w:rsid w:val="00120D5A"/>
    <w:rsid w:val="00121A05"/>
    <w:rsid w:val="0013406D"/>
    <w:rsid w:val="00142331"/>
    <w:rsid w:val="00142E0A"/>
    <w:rsid w:val="001475DD"/>
    <w:rsid w:val="001552A9"/>
    <w:rsid w:val="00155804"/>
    <w:rsid w:val="00157D33"/>
    <w:rsid w:val="00160CAB"/>
    <w:rsid w:val="00162DA3"/>
    <w:rsid w:val="001649F1"/>
    <w:rsid w:val="00165FA7"/>
    <w:rsid w:val="00171DDA"/>
    <w:rsid w:val="00172570"/>
    <w:rsid w:val="00173E97"/>
    <w:rsid w:val="00177EE3"/>
    <w:rsid w:val="001816A2"/>
    <w:rsid w:val="0018305E"/>
    <w:rsid w:val="001837DA"/>
    <w:rsid w:val="00184C91"/>
    <w:rsid w:val="00186C02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C44BA"/>
    <w:rsid w:val="001C59DC"/>
    <w:rsid w:val="001C7D6F"/>
    <w:rsid w:val="001D1A97"/>
    <w:rsid w:val="001D4BA9"/>
    <w:rsid w:val="001D728F"/>
    <w:rsid w:val="001E0AAC"/>
    <w:rsid w:val="001E1B68"/>
    <w:rsid w:val="001F579E"/>
    <w:rsid w:val="00201B0D"/>
    <w:rsid w:val="002040D1"/>
    <w:rsid w:val="0021320D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67810"/>
    <w:rsid w:val="00270389"/>
    <w:rsid w:val="002708BB"/>
    <w:rsid w:val="00271D7D"/>
    <w:rsid w:val="00271F24"/>
    <w:rsid w:val="002812BF"/>
    <w:rsid w:val="00282828"/>
    <w:rsid w:val="0028601C"/>
    <w:rsid w:val="00294381"/>
    <w:rsid w:val="0029555F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287B"/>
    <w:rsid w:val="002E4DE7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201B2"/>
    <w:rsid w:val="00322090"/>
    <w:rsid w:val="003231E2"/>
    <w:rsid w:val="00323F30"/>
    <w:rsid w:val="003253C0"/>
    <w:rsid w:val="00334EB4"/>
    <w:rsid w:val="003355ED"/>
    <w:rsid w:val="00335EAC"/>
    <w:rsid w:val="00336D94"/>
    <w:rsid w:val="00337189"/>
    <w:rsid w:val="00340503"/>
    <w:rsid w:val="003405E6"/>
    <w:rsid w:val="00340E23"/>
    <w:rsid w:val="0034746C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72D7C"/>
    <w:rsid w:val="00375046"/>
    <w:rsid w:val="00385B06"/>
    <w:rsid w:val="0039036B"/>
    <w:rsid w:val="00394CD6"/>
    <w:rsid w:val="00397736"/>
    <w:rsid w:val="00397FB5"/>
    <w:rsid w:val="003A3022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594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1BDC"/>
    <w:rsid w:val="00432B75"/>
    <w:rsid w:val="0043306E"/>
    <w:rsid w:val="004337BD"/>
    <w:rsid w:val="0043583C"/>
    <w:rsid w:val="0044223C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97821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500066"/>
    <w:rsid w:val="00500EB4"/>
    <w:rsid w:val="00501034"/>
    <w:rsid w:val="0050202C"/>
    <w:rsid w:val="005026A4"/>
    <w:rsid w:val="005109E4"/>
    <w:rsid w:val="00514F3B"/>
    <w:rsid w:val="0051761D"/>
    <w:rsid w:val="00520699"/>
    <w:rsid w:val="00521683"/>
    <w:rsid w:val="0052257A"/>
    <w:rsid w:val="00523419"/>
    <w:rsid w:val="00525414"/>
    <w:rsid w:val="0053524B"/>
    <w:rsid w:val="005377DC"/>
    <w:rsid w:val="00540238"/>
    <w:rsid w:val="00543FCC"/>
    <w:rsid w:val="00545C94"/>
    <w:rsid w:val="00546B4C"/>
    <w:rsid w:val="005507CA"/>
    <w:rsid w:val="00550D80"/>
    <w:rsid w:val="0055196A"/>
    <w:rsid w:val="00553252"/>
    <w:rsid w:val="005623FF"/>
    <w:rsid w:val="0056448F"/>
    <w:rsid w:val="005649C8"/>
    <w:rsid w:val="005752AA"/>
    <w:rsid w:val="0057628B"/>
    <w:rsid w:val="0058181D"/>
    <w:rsid w:val="00582B35"/>
    <w:rsid w:val="0058589A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5593"/>
    <w:rsid w:val="005D3E58"/>
    <w:rsid w:val="005D6403"/>
    <w:rsid w:val="005D677A"/>
    <w:rsid w:val="005F1592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30FF2"/>
    <w:rsid w:val="00632734"/>
    <w:rsid w:val="006362BA"/>
    <w:rsid w:val="00637630"/>
    <w:rsid w:val="00643265"/>
    <w:rsid w:val="00643C80"/>
    <w:rsid w:val="00647D99"/>
    <w:rsid w:val="0065123F"/>
    <w:rsid w:val="00653A97"/>
    <w:rsid w:val="00653B3A"/>
    <w:rsid w:val="00653C29"/>
    <w:rsid w:val="00655674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B65E1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2054"/>
    <w:rsid w:val="0070162E"/>
    <w:rsid w:val="00701BD5"/>
    <w:rsid w:val="007021AD"/>
    <w:rsid w:val="0070376D"/>
    <w:rsid w:val="00714E50"/>
    <w:rsid w:val="007201FA"/>
    <w:rsid w:val="00722698"/>
    <w:rsid w:val="007255C7"/>
    <w:rsid w:val="00725B84"/>
    <w:rsid w:val="00726B55"/>
    <w:rsid w:val="00727B49"/>
    <w:rsid w:val="00731CB3"/>
    <w:rsid w:val="00737818"/>
    <w:rsid w:val="00737899"/>
    <w:rsid w:val="00740506"/>
    <w:rsid w:val="00743C87"/>
    <w:rsid w:val="00750729"/>
    <w:rsid w:val="007608F0"/>
    <w:rsid w:val="00774616"/>
    <w:rsid w:val="00780C09"/>
    <w:rsid w:val="00782D6D"/>
    <w:rsid w:val="0078494E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347"/>
    <w:rsid w:val="00881724"/>
    <w:rsid w:val="00891B38"/>
    <w:rsid w:val="0089380C"/>
    <w:rsid w:val="00894E82"/>
    <w:rsid w:val="00895B9D"/>
    <w:rsid w:val="008A0098"/>
    <w:rsid w:val="008B17C6"/>
    <w:rsid w:val="008C1096"/>
    <w:rsid w:val="008C1550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484A"/>
    <w:rsid w:val="008F5707"/>
    <w:rsid w:val="008F6616"/>
    <w:rsid w:val="009005B9"/>
    <w:rsid w:val="00901A67"/>
    <w:rsid w:val="00904F24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1061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6120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70EEA"/>
    <w:rsid w:val="00A73245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691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888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4AA6"/>
    <w:rsid w:val="00BB7B31"/>
    <w:rsid w:val="00BC6CC2"/>
    <w:rsid w:val="00BD1822"/>
    <w:rsid w:val="00BD4691"/>
    <w:rsid w:val="00BD624B"/>
    <w:rsid w:val="00C01612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0922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4FDC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1CB3"/>
    <w:rsid w:val="00D346FD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6C06"/>
    <w:rsid w:val="00DC7B44"/>
    <w:rsid w:val="00DD0A70"/>
    <w:rsid w:val="00DD2155"/>
    <w:rsid w:val="00DD288B"/>
    <w:rsid w:val="00DD7A77"/>
    <w:rsid w:val="00DE26B6"/>
    <w:rsid w:val="00DF0C00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590B"/>
    <w:rsid w:val="00E1615C"/>
    <w:rsid w:val="00E1736C"/>
    <w:rsid w:val="00E20932"/>
    <w:rsid w:val="00E21D44"/>
    <w:rsid w:val="00E22535"/>
    <w:rsid w:val="00E3411D"/>
    <w:rsid w:val="00E369AB"/>
    <w:rsid w:val="00E42B9A"/>
    <w:rsid w:val="00E43110"/>
    <w:rsid w:val="00E437ED"/>
    <w:rsid w:val="00E456D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EF747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967CC"/>
    <w:rsid w:val="00FA1540"/>
    <w:rsid w:val="00FA4EA3"/>
    <w:rsid w:val="00FA5F9E"/>
    <w:rsid w:val="00FA6887"/>
    <w:rsid w:val="00FA6A60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2786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9F211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A660-0097-4F90-B971-BC3FE5B9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136</cp:revision>
  <cp:lastPrinted>2022-11-29T10:29:00Z</cp:lastPrinted>
  <dcterms:created xsi:type="dcterms:W3CDTF">2020-11-25T09:56:00Z</dcterms:created>
  <dcterms:modified xsi:type="dcterms:W3CDTF">2022-11-29T10:41:00Z</dcterms:modified>
</cp:coreProperties>
</file>