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1649F1">
        <w:rPr>
          <w:bCs/>
          <w:szCs w:val="24"/>
          <w:lang w:eastAsia="sk-SK"/>
        </w:rPr>
        <w:t>1869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</w:t>
      </w:r>
      <w:r w:rsidR="000A592C">
        <w:rPr>
          <w:bCs/>
          <w:szCs w:val="24"/>
          <w:lang w:eastAsia="sk-SK"/>
        </w:rPr>
        <w:t>2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401E2" w:rsidRDefault="002401E2" w:rsidP="00E20932">
      <w:pPr>
        <w:spacing w:line="360" w:lineRule="auto"/>
        <w:rPr>
          <w:b/>
          <w:spacing w:val="60"/>
        </w:rPr>
      </w:pPr>
    </w:p>
    <w:p w:rsidR="002401E2" w:rsidRPr="001649F1" w:rsidRDefault="002401E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737818" w:rsidRDefault="00737818" w:rsidP="007021AD">
      <w:pPr>
        <w:spacing w:line="360" w:lineRule="auto"/>
        <w:jc w:val="center"/>
        <w:rPr>
          <w:b/>
          <w:spacing w:val="60"/>
        </w:rPr>
      </w:pPr>
    </w:p>
    <w:p w:rsidR="00607973" w:rsidRPr="00D94EB6" w:rsidRDefault="00607973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BD182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</w:t>
      </w:r>
      <w:r w:rsidR="001649F1">
        <w:rPr>
          <w:b/>
          <w:spacing w:val="60"/>
          <w:sz w:val="32"/>
          <w:szCs w:val="32"/>
        </w:rPr>
        <w:t>107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2401E2" w:rsidRPr="002401E2" w:rsidRDefault="002401E2" w:rsidP="002401E2"/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BD1822" w:rsidRDefault="00F95609" w:rsidP="00F95609">
      <w:pPr>
        <w:rPr>
          <w:b/>
        </w:rPr>
      </w:pPr>
    </w:p>
    <w:p w:rsidR="00BD1822" w:rsidRPr="00BD1822" w:rsidRDefault="00BA2857" w:rsidP="00BD1822">
      <w:pPr>
        <w:spacing w:line="360" w:lineRule="auto"/>
        <w:jc w:val="both"/>
        <w:rPr>
          <w:b/>
        </w:rPr>
      </w:pPr>
      <w:r w:rsidRPr="001649F1">
        <w:rPr>
          <w:rFonts w:cs="Arial"/>
          <w:b/>
          <w:noProof/>
        </w:rPr>
        <w:t xml:space="preserve">Ústavnoprávneho výboru Národnej rady Slovenskej republiky </w:t>
      </w:r>
      <w:r w:rsidR="00191EE8" w:rsidRPr="001649F1">
        <w:rPr>
          <w:b/>
        </w:rPr>
        <w:t>o</w:t>
      </w:r>
      <w:r w:rsidR="003520B3" w:rsidRPr="001649F1">
        <w:rPr>
          <w:b/>
        </w:rPr>
        <w:t> </w:t>
      </w:r>
      <w:r w:rsidR="00191EE8" w:rsidRPr="001649F1">
        <w:rPr>
          <w:b/>
        </w:rPr>
        <w:t>prerokovaní</w:t>
      </w:r>
      <w:r w:rsidR="003520B3" w:rsidRPr="001649F1">
        <w:rPr>
          <w:b/>
        </w:rPr>
        <w:t xml:space="preserve"> </w:t>
      </w:r>
      <w:r w:rsidR="001649F1" w:rsidRPr="001649F1">
        <w:rPr>
          <w:b/>
        </w:rPr>
        <w:t>v</w:t>
      </w:r>
      <w:r w:rsidR="001649F1" w:rsidRPr="001649F1">
        <w:rPr>
          <w:b/>
          <w:shd w:val="clear" w:color="auto" w:fill="FFFFFF"/>
        </w:rPr>
        <w:t>ládneho návrhu zákona, ktorým sa mení a dopĺňa zákon Nár</w:t>
      </w:r>
      <w:r w:rsidR="001649F1">
        <w:rPr>
          <w:b/>
          <w:shd w:val="clear" w:color="auto" w:fill="FFFFFF"/>
        </w:rPr>
        <w:t xml:space="preserve">odnej rady Slovenskej republiky </w:t>
      </w:r>
      <w:r w:rsidR="001649F1" w:rsidRPr="001649F1">
        <w:rPr>
          <w:b/>
          <w:shd w:val="clear" w:color="auto" w:fill="FFFFFF"/>
        </w:rPr>
        <w:t xml:space="preserve">č. </w:t>
      </w:r>
      <w:r w:rsidR="001649F1">
        <w:rPr>
          <w:b/>
          <w:shd w:val="clear" w:color="auto" w:fill="FFFFFF"/>
        </w:rPr>
        <w:t> </w:t>
      </w:r>
      <w:r w:rsidR="001649F1" w:rsidRPr="001649F1">
        <w:rPr>
          <w:b/>
          <w:shd w:val="clear" w:color="auto" w:fill="FFFFFF"/>
        </w:rPr>
        <w:t>233/1995 Z. z. o súdnych exekútoroch a exekučn</w:t>
      </w:r>
      <w:r w:rsidR="001649F1">
        <w:rPr>
          <w:b/>
          <w:shd w:val="clear" w:color="auto" w:fill="FFFFFF"/>
        </w:rPr>
        <w:t>ej činnosti (Exekučný poriadok) a  </w:t>
      </w:r>
      <w:r w:rsidR="001649F1" w:rsidRPr="001649F1">
        <w:rPr>
          <w:b/>
          <w:shd w:val="clear" w:color="auto" w:fill="FFFFFF"/>
        </w:rPr>
        <w:t xml:space="preserve">o </w:t>
      </w:r>
      <w:r w:rsidR="001649F1">
        <w:rPr>
          <w:b/>
          <w:shd w:val="clear" w:color="auto" w:fill="FFFFFF"/>
        </w:rPr>
        <w:t> </w:t>
      </w:r>
      <w:r w:rsidR="001649F1" w:rsidRPr="001649F1">
        <w:rPr>
          <w:b/>
          <w:shd w:val="clear" w:color="auto" w:fill="FFFFFF"/>
        </w:rPr>
        <w:t>zmene a doplnení ďalších zákonov v znení neskor</w:t>
      </w:r>
      <w:r w:rsidR="001649F1">
        <w:rPr>
          <w:b/>
          <w:shd w:val="clear" w:color="auto" w:fill="FFFFFF"/>
        </w:rPr>
        <w:t xml:space="preserve">ších predpisov a ktorým sa mení </w:t>
      </w:r>
      <w:r w:rsidR="001649F1" w:rsidRPr="001649F1">
        <w:rPr>
          <w:b/>
          <w:shd w:val="clear" w:color="auto" w:fill="FFFFFF"/>
        </w:rPr>
        <w:t xml:space="preserve">a </w:t>
      </w:r>
      <w:r w:rsidR="001649F1">
        <w:rPr>
          <w:b/>
          <w:shd w:val="clear" w:color="auto" w:fill="FFFFFF"/>
        </w:rPr>
        <w:t> </w:t>
      </w:r>
      <w:r w:rsidR="001649F1" w:rsidRPr="001649F1">
        <w:rPr>
          <w:b/>
          <w:shd w:val="clear" w:color="auto" w:fill="FFFFFF"/>
        </w:rPr>
        <w:t>dopĺňa zákon č. 8/2009 Z. z. o cestnej premávke a o zmene a doplnení niektorých zákonov v znení neskorších predpisov (tlač 1107)</w:t>
      </w:r>
      <w:r w:rsidR="00BD1822" w:rsidRPr="00BD1822">
        <w:rPr>
          <w:b/>
        </w:rPr>
        <w:t xml:space="preserve"> v druhom čítaní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52257A" w:rsidRDefault="0052257A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582B35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52257A" w:rsidRDefault="007021AD" w:rsidP="00A63938">
      <w:pPr>
        <w:spacing w:line="360" w:lineRule="auto"/>
        <w:jc w:val="both"/>
        <w:rPr>
          <w:shd w:val="clear" w:color="auto" w:fill="FFFFFF"/>
        </w:rPr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500066" w:rsidRPr="00FB5B7E">
        <w:rPr>
          <w:bCs/>
        </w:rPr>
        <w:t>s</w:t>
      </w:r>
      <w:r w:rsidR="008E719A" w:rsidRPr="00FB5B7E">
        <w:t>právu</w:t>
      </w:r>
      <w:r w:rsidR="00B37C6F">
        <w:t xml:space="preserve"> </w:t>
      </w:r>
      <w:r w:rsidR="00106665" w:rsidRPr="00FB5B7E">
        <w:rPr>
          <w:bCs/>
        </w:rPr>
        <w:t>o</w:t>
      </w:r>
      <w:r w:rsidR="00B37C6F">
        <w:rPr>
          <w:bCs/>
        </w:rPr>
        <w:t> </w:t>
      </w:r>
      <w:r w:rsidR="003D26F1" w:rsidRPr="00FB5B7E">
        <w:rPr>
          <w:bCs/>
        </w:rPr>
        <w:t>výsledku</w:t>
      </w:r>
      <w:r w:rsidR="00B37C6F">
        <w:rPr>
          <w:bCs/>
        </w:rPr>
        <w:t xml:space="preserve"> </w:t>
      </w:r>
      <w:r w:rsidR="00106665" w:rsidRPr="003520B3">
        <w:rPr>
          <w:bCs/>
        </w:rPr>
        <w:t>prerokovan</w:t>
      </w:r>
      <w:r w:rsidR="003D26F1" w:rsidRPr="003520B3">
        <w:rPr>
          <w:bCs/>
        </w:rPr>
        <w:t>ia</w:t>
      </w:r>
      <w:r w:rsidR="00B37C6F">
        <w:rPr>
          <w:bCs/>
        </w:rPr>
        <w:t xml:space="preserve"> </w:t>
      </w:r>
      <w:r w:rsidR="001649F1">
        <w:rPr>
          <w:bCs/>
        </w:rPr>
        <w:t>v</w:t>
      </w:r>
      <w:r w:rsidR="001649F1" w:rsidRPr="001C3613">
        <w:rPr>
          <w:shd w:val="clear" w:color="auto" w:fill="FFFFFF"/>
        </w:rPr>
        <w:t>ládn</w:t>
      </w:r>
      <w:r w:rsidR="001649F1">
        <w:rPr>
          <w:shd w:val="clear" w:color="auto" w:fill="FFFFFF"/>
        </w:rPr>
        <w:t>eho</w:t>
      </w:r>
      <w:r w:rsidR="001649F1" w:rsidRPr="001C3613">
        <w:rPr>
          <w:shd w:val="clear" w:color="auto" w:fill="FFFFFF"/>
        </w:rPr>
        <w:t xml:space="preserve"> návrh</w:t>
      </w:r>
      <w:r w:rsidR="001649F1">
        <w:rPr>
          <w:shd w:val="clear" w:color="auto" w:fill="FFFFFF"/>
        </w:rPr>
        <w:t>u</w:t>
      </w:r>
      <w:r w:rsidR="001649F1" w:rsidRPr="001C3613">
        <w:rPr>
          <w:shd w:val="clear" w:color="auto" w:fill="FFFFFF"/>
        </w:rPr>
        <w:t xml:space="preserve"> zákona, ktorým sa mení a dopĺňa </w:t>
      </w:r>
      <w:r w:rsidR="001649F1" w:rsidRPr="001C3613">
        <w:rPr>
          <w:b/>
          <w:shd w:val="clear" w:color="auto" w:fill="FFFFFF"/>
        </w:rPr>
        <w:t xml:space="preserve">zákon Národnej rady Slovenskej republiky č. 233/1995 Z. z. o súdnych exekútoroch a exekučnej činnosti (Exekučný poriadok) </w:t>
      </w:r>
      <w:r w:rsidR="001649F1" w:rsidRPr="001C3613">
        <w:rPr>
          <w:shd w:val="clear" w:color="auto" w:fill="FFFFFF"/>
        </w:rPr>
        <w:t xml:space="preserve">a o zmene a doplnení ďalších zákonov v znení neskorších predpisov a ktorým sa mení a dopĺňa </w:t>
      </w:r>
      <w:r w:rsidR="001649F1" w:rsidRPr="001C3613">
        <w:rPr>
          <w:b/>
          <w:shd w:val="clear" w:color="auto" w:fill="FFFFFF"/>
        </w:rPr>
        <w:t>zákon č. 8/2009 Z. z. o cestnej premávke</w:t>
      </w:r>
      <w:r w:rsidR="001649F1" w:rsidRPr="001C3613">
        <w:rPr>
          <w:shd w:val="clear" w:color="auto" w:fill="FFFFFF"/>
        </w:rPr>
        <w:t xml:space="preserve"> a o zmene a doplnení niektorých zákonov v znení neskorších predpisov (tlač 1107)</w:t>
      </w:r>
      <w:r w:rsidR="001649F1">
        <w:rPr>
          <w:shd w:val="clear" w:color="auto" w:fill="FFFFFF"/>
        </w:rPr>
        <w:t xml:space="preserve">. </w:t>
      </w:r>
    </w:p>
    <w:p w:rsidR="00607973" w:rsidRDefault="00607973" w:rsidP="00A63938">
      <w:pPr>
        <w:spacing w:line="360" w:lineRule="auto"/>
        <w:jc w:val="both"/>
      </w:pP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lastRenderedPageBreak/>
        <w:t>I.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B576C3" w:rsidRDefault="0040487E" w:rsidP="00B37C6F">
      <w:pPr>
        <w:spacing w:line="360" w:lineRule="auto"/>
        <w:jc w:val="both"/>
        <w:rPr>
          <w:bCs/>
        </w:rPr>
      </w:pPr>
      <w:r>
        <w:rPr>
          <w:lang w:val="en-US"/>
        </w:rPr>
        <w:tab/>
      </w:r>
      <w:r w:rsidRPr="00191EE8">
        <w:t xml:space="preserve">Národná rada Slovenskej republiky uznesením </w:t>
      </w:r>
      <w:r w:rsidR="003201B2">
        <w:t xml:space="preserve">21. septembra </w:t>
      </w:r>
      <w:r>
        <w:t>202</w:t>
      </w:r>
      <w:r w:rsidR="000734AE">
        <w:t>2</w:t>
      </w:r>
      <w:r w:rsidRPr="00191EE8">
        <w:t xml:space="preserve"> pridelila</w:t>
      </w:r>
      <w:r w:rsidR="003201B2">
        <w:t xml:space="preserve"> v</w:t>
      </w:r>
      <w:r w:rsidR="003201B2" w:rsidRPr="001C3613">
        <w:rPr>
          <w:shd w:val="clear" w:color="auto" w:fill="FFFFFF"/>
        </w:rPr>
        <w:t xml:space="preserve">ládny návrh zákona, ktorým sa mení a dopĺňa </w:t>
      </w:r>
      <w:r w:rsidR="003201B2" w:rsidRPr="001C3613">
        <w:rPr>
          <w:b/>
          <w:shd w:val="clear" w:color="auto" w:fill="FFFFFF"/>
        </w:rPr>
        <w:t>zákon Národnej rad</w:t>
      </w:r>
      <w:r w:rsidR="00022FA0">
        <w:rPr>
          <w:b/>
          <w:shd w:val="clear" w:color="auto" w:fill="FFFFFF"/>
        </w:rPr>
        <w:t xml:space="preserve">y Slovenskej republiky </w:t>
      </w:r>
      <w:r w:rsidR="003201B2" w:rsidRPr="001C3613">
        <w:rPr>
          <w:b/>
          <w:shd w:val="clear" w:color="auto" w:fill="FFFFFF"/>
        </w:rPr>
        <w:t xml:space="preserve">č. </w:t>
      </w:r>
      <w:r w:rsidR="00022FA0">
        <w:rPr>
          <w:b/>
          <w:shd w:val="clear" w:color="auto" w:fill="FFFFFF"/>
        </w:rPr>
        <w:t> </w:t>
      </w:r>
      <w:r w:rsidR="003201B2" w:rsidRPr="001C3613">
        <w:rPr>
          <w:b/>
          <w:shd w:val="clear" w:color="auto" w:fill="FFFFFF"/>
        </w:rPr>
        <w:t>233/1995 Z. z. o súdnych exekútoroch a exekučn</w:t>
      </w:r>
      <w:r w:rsidR="00022FA0">
        <w:rPr>
          <w:b/>
          <w:shd w:val="clear" w:color="auto" w:fill="FFFFFF"/>
        </w:rPr>
        <w:t xml:space="preserve">ej činnosti (Exekučný poriadok) </w:t>
      </w:r>
      <w:r w:rsidR="00022FA0">
        <w:rPr>
          <w:shd w:val="clear" w:color="auto" w:fill="FFFFFF"/>
        </w:rPr>
        <w:t>a  </w:t>
      </w:r>
      <w:r w:rsidR="003201B2" w:rsidRPr="001C3613">
        <w:rPr>
          <w:shd w:val="clear" w:color="auto" w:fill="FFFFFF"/>
        </w:rPr>
        <w:t xml:space="preserve">o </w:t>
      </w:r>
      <w:r w:rsidR="00022FA0">
        <w:rPr>
          <w:shd w:val="clear" w:color="auto" w:fill="FFFFFF"/>
        </w:rPr>
        <w:t> </w:t>
      </w:r>
      <w:r w:rsidR="003201B2" w:rsidRPr="001C3613">
        <w:rPr>
          <w:shd w:val="clear" w:color="auto" w:fill="FFFFFF"/>
        </w:rPr>
        <w:t xml:space="preserve">zmene a doplnení ďalších zákonov v znení neskorších predpisov a ktorým sa mení a dopĺňa </w:t>
      </w:r>
      <w:r w:rsidR="003201B2" w:rsidRPr="001C3613">
        <w:rPr>
          <w:b/>
          <w:shd w:val="clear" w:color="auto" w:fill="FFFFFF"/>
        </w:rPr>
        <w:t>zákon č. 8/2009 Z. z. o cestnej premávke</w:t>
      </w:r>
      <w:r w:rsidR="003201B2" w:rsidRPr="001C3613">
        <w:rPr>
          <w:shd w:val="clear" w:color="auto" w:fill="FFFFFF"/>
        </w:rPr>
        <w:t xml:space="preserve"> a o zmene a doplnení niektorých zákonov v znení neskorších predpisov (tlač 1107)</w:t>
      </w:r>
      <w:r w:rsidR="006D5DF2">
        <w:t xml:space="preserve"> </w:t>
      </w:r>
      <w:r w:rsidR="007021AD" w:rsidRPr="00450919">
        <w:t>na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3201B2" w:rsidRPr="00965C83" w:rsidRDefault="003201B2" w:rsidP="00B37C6F">
      <w:pPr>
        <w:spacing w:line="360" w:lineRule="auto"/>
        <w:jc w:val="both"/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FC5E74" w:rsidRDefault="00FC5E74" w:rsidP="00550D80">
      <w:pPr>
        <w:pStyle w:val="Bezriadkovania"/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</w:t>
      </w:r>
      <w:r w:rsidR="003201B2">
        <w:rPr>
          <w:szCs w:val="24"/>
          <w:lang w:eastAsia="sk-SK"/>
        </w:rPr>
        <w:t xml:space="preserve">vládny </w:t>
      </w:r>
      <w:r w:rsidRPr="00582B35">
        <w:rPr>
          <w:szCs w:val="24"/>
          <w:lang w:eastAsia="sk-SK"/>
        </w:rPr>
        <w:t>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</w:t>
      </w:r>
      <w:r w:rsidR="003201B2">
        <w:rPr>
          <w:szCs w:val="24"/>
          <w:lang w:eastAsia="sk-SK"/>
        </w:rPr>
        <w:t> </w:t>
      </w:r>
      <w:r w:rsidRPr="00582B35">
        <w:rPr>
          <w:szCs w:val="24"/>
          <w:lang w:eastAsia="sk-SK"/>
        </w:rPr>
        <w:t>predmetnému</w:t>
      </w:r>
      <w:r w:rsidR="003201B2">
        <w:rPr>
          <w:szCs w:val="24"/>
          <w:lang w:eastAsia="sk-SK"/>
        </w:rPr>
        <w:t xml:space="preserve"> vládnemu</w:t>
      </w:r>
      <w:r w:rsidRPr="00582B35">
        <w:rPr>
          <w:szCs w:val="24"/>
          <w:lang w:eastAsia="sk-SK"/>
        </w:rPr>
        <w:t xml:space="preserve"> 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FC5E74" w:rsidRDefault="00FC5E74" w:rsidP="00550D80">
      <w:pPr>
        <w:pStyle w:val="Bezriadkovania"/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Default="00F95609" w:rsidP="00550D80">
      <w:pPr>
        <w:pStyle w:val="Bezriadkovania"/>
      </w:pPr>
    </w:p>
    <w:p w:rsidR="003201B2" w:rsidRPr="00550D80" w:rsidRDefault="003201B2" w:rsidP="00550D80">
      <w:pPr>
        <w:pStyle w:val="TxBrp1"/>
        <w:tabs>
          <w:tab w:val="left" w:pos="567"/>
          <w:tab w:val="left" w:pos="2552"/>
          <w:tab w:val="left" w:pos="3686"/>
        </w:tabs>
        <w:spacing w:line="360" w:lineRule="auto"/>
        <w:ind w:left="0"/>
        <w:rPr>
          <w:sz w:val="24"/>
        </w:rPr>
      </w:pPr>
      <w:r>
        <w:rPr>
          <w:sz w:val="24"/>
          <w:shd w:val="clear" w:color="auto" w:fill="FFFFFF"/>
        </w:rPr>
        <w:tab/>
      </w:r>
      <w:r w:rsidRPr="001C3613">
        <w:rPr>
          <w:sz w:val="24"/>
          <w:shd w:val="clear" w:color="auto" w:fill="FFFFFF"/>
        </w:rPr>
        <w:t xml:space="preserve">Vládny návrh zákona, ktorým sa mení a dopĺňa </w:t>
      </w:r>
      <w:r w:rsidRPr="001C3613">
        <w:rPr>
          <w:b/>
          <w:sz w:val="24"/>
          <w:shd w:val="clear" w:color="auto" w:fill="FFFFFF"/>
        </w:rPr>
        <w:t xml:space="preserve">zákon Národnej rady Slovenskej republiky č. 233/1995 Z. z. o súdnych exekútoroch a exekučnej činnosti (Exekučný poriadok) </w:t>
      </w:r>
      <w:r w:rsidRPr="001C3613">
        <w:rPr>
          <w:sz w:val="24"/>
          <w:shd w:val="clear" w:color="auto" w:fill="FFFFFF"/>
        </w:rPr>
        <w:t xml:space="preserve">a o zmene a doplnení ďalších zákonov v znení neskorších predpisov a ktorým sa mení a dopĺňa </w:t>
      </w:r>
      <w:r w:rsidRPr="001C3613">
        <w:rPr>
          <w:b/>
          <w:sz w:val="24"/>
          <w:shd w:val="clear" w:color="auto" w:fill="FFFFFF"/>
        </w:rPr>
        <w:t>zákon č. 8/2009 Z. z. o cestnej premávke</w:t>
      </w:r>
      <w:r w:rsidRPr="001C3613">
        <w:rPr>
          <w:sz w:val="24"/>
          <w:shd w:val="clear" w:color="auto" w:fill="FFFFFF"/>
        </w:rPr>
        <w:t xml:space="preserve"> a o zmene a doplnení niektorých </w:t>
      </w:r>
      <w:r w:rsidRPr="003201B2">
        <w:rPr>
          <w:sz w:val="24"/>
          <w:shd w:val="clear" w:color="auto" w:fill="FFFFFF"/>
        </w:rPr>
        <w:t>zákonov v znení neskorších predpisov (tlač 1107)</w:t>
      </w:r>
      <w:r w:rsidR="000734AE" w:rsidRPr="003201B2">
        <w:rPr>
          <w:sz w:val="24"/>
        </w:rPr>
        <w:t xml:space="preserve"> </w:t>
      </w:r>
      <w:r w:rsidR="00FE1890" w:rsidRPr="003201B2">
        <w:rPr>
          <w:bCs/>
          <w:sz w:val="24"/>
        </w:rPr>
        <w:t>Ú</w:t>
      </w:r>
      <w:r w:rsidR="00AE7AF0" w:rsidRPr="003201B2">
        <w:rPr>
          <w:sz w:val="24"/>
        </w:rPr>
        <w:t xml:space="preserve">stavnoprávny výbor Národnej rady Slovenskej republiky </w:t>
      </w:r>
      <w:r w:rsidR="00FB2EDA" w:rsidRPr="003201B2">
        <w:rPr>
          <w:sz w:val="24"/>
        </w:rPr>
        <w:t xml:space="preserve">prerokoval </w:t>
      </w:r>
      <w:r w:rsidR="00690B79" w:rsidRPr="003201B2">
        <w:rPr>
          <w:sz w:val="24"/>
        </w:rPr>
        <w:t>a </w:t>
      </w:r>
      <w:r w:rsidR="002575F1" w:rsidRPr="003201B2">
        <w:rPr>
          <w:sz w:val="24"/>
        </w:rPr>
        <w:t xml:space="preserve">odporúčal </w:t>
      </w:r>
      <w:r w:rsidR="002040D1" w:rsidRPr="003201B2">
        <w:rPr>
          <w:sz w:val="24"/>
        </w:rPr>
        <w:t xml:space="preserve">ho </w:t>
      </w:r>
      <w:r w:rsidR="002575F1" w:rsidRPr="003201B2">
        <w:rPr>
          <w:sz w:val="24"/>
        </w:rPr>
        <w:t>Národnej rad</w:t>
      </w:r>
      <w:r w:rsidR="00AE7AF0" w:rsidRPr="003201B2">
        <w:rPr>
          <w:sz w:val="24"/>
        </w:rPr>
        <w:t>e</w:t>
      </w:r>
      <w:r w:rsidR="002575F1" w:rsidRPr="003201B2">
        <w:rPr>
          <w:sz w:val="24"/>
        </w:rPr>
        <w:t xml:space="preserve"> Slovenskej republiky </w:t>
      </w:r>
      <w:r w:rsidR="00B768E0" w:rsidRPr="003201B2">
        <w:rPr>
          <w:sz w:val="24"/>
        </w:rPr>
        <w:t xml:space="preserve">uznesením </w:t>
      </w:r>
      <w:r w:rsidR="003E10C1" w:rsidRPr="003201B2">
        <w:rPr>
          <w:sz w:val="24"/>
        </w:rPr>
        <w:t>č.</w:t>
      </w:r>
      <w:r w:rsidR="00AC690E" w:rsidRPr="003201B2">
        <w:rPr>
          <w:sz w:val="24"/>
        </w:rPr>
        <w:t xml:space="preserve"> </w:t>
      </w:r>
      <w:r w:rsidR="00904F24">
        <w:rPr>
          <w:sz w:val="24"/>
        </w:rPr>
        <w:t xml:space="preserve">604 </w:t>
      </w:r>
      <w:r>
        <w:rPr>
          <w:sz w:val="24"/>
        </w:rPr>
        <w:t>zo 14. októbra</w:t>
      </w:r>
      <w:r w:rsidR="00A46E7D" w:rsidRPr="003201B2">
        <w:rPr>
          <w:sz w:val="24"/>
        </w:rPr>
        <w:t xml:space="preserve"> </w:t>
      </w:r>
      <w:r w:rsidR="007C1BCC" w:rsidRPr="003201B2">
        <w:rPr>
          <w:sz w:val="24"/>
        </w:rPr>
        <w:t>202</w:t>
      </w:r>
      <w:r w:rsidR="0058181D" w:rsidRPr="003201B2">
        <w:rPr>
          <w:sz w:val="24"/>
        </w:rPr>
        <w:t>2</w:t>
      </w:r>
      <w:r w:rsidR="007C1BCC" w:rsidRPr="003201B2">
        <w:rPr>
          <w:sz w:val="24"/>
        </w:rPr>
        <w:t xml:space="preserve"> </w:t>
      </w:r>
      <w:r w:rsidR="002575F1" w:rsidRPr="003201B2">
        <w:rPr>
          <w:b/>
          <w:sz w:val="24"/>
        </w:rPr>
        <w:t>schváli</w:t>
      </w:r>
      <w:r w:rsidR="00A32E5B" w:rsidRPr="003201B2">
        <w:rPr>
          <w:b/>
          <w:sz w:val="24"/>
        </w:rPr>
        <w:t>ť</w:t>
      </w:r>
      <w:r w:rsidR="009D2283" w:rsidRPr="003201B2">
        <w:rPr>
          <w:b/>
          <w:sz w:val="24"/>
        </w:rPr>
        <w:t xml:space="preserve">.  </w:t>
      </w:r>
    </w:p>
    <w:p w:rsidR="003201B2" w:rsidRPr="003201B2" w:rsidRDefault="003201B2" w:rsidP="00F13AA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7021AD" w:rsidRPr="00582B35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IV.</w:t>
      </w:r>
    </w:p>
    <w:p w:rsidR="00F13AA1" w:rsidRDefault="00F13AA1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FC5E74" w:rsidRPr="007C1BCC" w:rsidRDefault="00FC5E74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E21D44" w:rsidRDefault="002575F1" w:rsidP="00F13AA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7C1BCC">
        <w:tab/>
      </w:r>
      <w:r w:rsidRPr="00F13AA1">
        <w:t>Z</w:t>
      </w:r>
      <w:r w:rsidR="007C1BCC">
        <w:t> </w:t>
      </w:r>
      <w:r w:rsidRPr="00F13AA1">
        <w:t>uznesenia</w:t>
      </w:r>
      <w:r w:rsidR="007C1BCC">
        <w:t xml:space="preserve"> </w:t>
      </w:r>
      <w:r w:rsidRPr="00F13AA1">
        <w:t>Ústavnoprávneho</w:t>
      </w:r>
      <w:r w:rsidR="007C1BCC">
        <w:t xml:space="preserve"> </w:t>
      </w:r>
      <w:r w:rsidRPr="00F13AA1">
        <w:t>výboru</w:t>
      </w:r>
      <w:r w:rsidR="007C1BCC">
        <w:t xml:space="preserve"> </w:t>
      </w:r>
      <w:r w:rsidR="007021AD" w:rsidRPr="00F13AA1">
        <w:t>Národnej rady Slovenskej republiky pod bodom III</w:t>
      </w:r>
      <w:r w:rsidR="009B06DB">
        <w:t>.</w:t>
      </w:r>
      <w:r w:rsidR="007021AD" w:rsidRPr="00F13AA1">
        <w:t xml:space="preserve"> tejto správy </w:t>
      </w:r>
      <w:r w:rsidR="00946250" w:rsidRPr="00F13AA1">
        <w:t>vyplýva</w:t>
      </w:r>
      <w:r w:rsidR="002812BF">
        <w:t xml:space="preserve">jú </w:t>
      </w:r>
      <w:r w:rsidR="00E21D44" w:rsidRPr="00F13AA1">
        <w:t xml:space="preserve"> t</w:t>
      </w:r>
      <w:r w:rsidR="002812BF">
        <w:t>ieto</w:t>
      </w:r>
      <w:r w:rsidR="00E21D44" w:rsidRPr="00F13AA1">
        <w:t xml:space="preserve"> pozmeňujúc</w:t>
      </w:r>
      <w:r w:rsidR="002812BF">
        <w:t xml:space="preserve">e a doplňujúce </w:t>
      </w:r>
      <w:r w:rsidR="00E21D44" w:rsidRPr="00F13AA1">
        <w:t>návrh</w:t>
      </w:r>
      <w:r w:rsidR="002812BF">
        <w:t>y</w:t>
      </w:r>
      <w:r w:rsidR="00E21D44" w:rsidRPr="00F13AA1">
        <w:t>:</w:t>
      </w:r>
    </w:p>
    <w:p w:rsidR="00FB5920" w:rsidRDefault="00FB5920" w:rsidP="00FB5920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6176E2" w:rsidRDefault="006176E2" w:rsidP="00FB5920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FB5920" w:rsidRPr="00607973" w:rsidRDefault="00FB5920" w:rsidP="00FB5920">
      <w:pPr>
        <w:pStyle w:val="Odsekzoznamu"/>
        <w:numPr>
          <w:ilvl w:val="0"/>
          <w:numId w:val="32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607973">
        <w:rPr>
          <w:rFonts w:ascii="Times New Roman" w:hAnsi="Times New Roman"/>
          <w:sz w:val="24"/>
          <w:szCs w:val="24"/>
          <w:u w:val="single"/>
        </w:rPr>
        <w:lastRenderedPageBreak/>
        <w:t>K čl. I</w:t>
      </w:r>
    </w:p>
    <w:p w:rsidR="00FB5920" w:rsidRPr="00137B8B" w:rsidRDefault="00FB5920" w:rsidP="00FB5920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FB5920" w:rsidRPr="00137B8B" w:rsidRDefault="00FB5920" w:rsidP="006176E2">
      <w:pPr>
        <w:pStyle w:val="Odsekzoznamu"/>
        <w:ind w:left="284"/>
        <w:rPr>
          <w:rFonts w:ascii="Times New Roman" w:hAnsi="Times New Roman"/>
          <w:sz w:val="24"/>
          <w:szCs w:val="24"/>
        </w:rPr>
      </w:pPr>
      <w:r w:rsidRPr="00137B8B">
        <w:rPr>
          <w:rFonts w:ascii="Times New Roman" w:hAnsi="Times New Roman"/>
          <w:sz w:val="24"/>
          <w:szCs w:val="24"/>
        </w:rPr>
        <w:t>V čl. I bod 11 sa odkaz na poznámku pod čiarou 7ga a poznámka pod čiarou 7ga označuje ako odkaz na poznámku pod čiarou 7fa a poznámka pod čiarou 7fa.</w:t>
      </w:r>
    </w:p>
    <w:p w:rsidR="00FB5920" w:rsidRPr="00137B8B" w:rsidRDefault="00FB5920" w:rsidP="00FB5920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:rsidR="00FB5920" w:rsidRDefault="00FB5920" w:rsidP="006176E2">
      <w:pPr>
        <w:pStyle w:val="Odsekzoznamu"/>
        <w:ind w:left="4248"/>
        <w:jc w:val="both"/>
        <w:rPr>
          <w:rFonts w:ascii="Times New Roman" w:hAnsi="Times New Roman"/>
          <w:sz w:val="24"/>
          <w:szCs w:val="24"/>
        </w:rPr>
      </w:pPr>
      <w:r w:rsidRPr="00137B8B">
        <w:rPr>
          <w:rFonts w:ascii="Times New Roman" w:hAnsi="Times New Roman"/>
          <w:sz w:val="24"/>
          <w:szCs w:val="24"/>
        </w:rPr>
        <w:t>Oprava označenia odkazu na poznámku pod čiarou v zmysle postupnosti číslovania odkazov.</w:t>
      </w:r>
    </w:p>
    <w:p w:rsidR="006176E2" w:rsidRDefault="006176E2" w:rsidP="006176E2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                                Ústavnoprávny výbor Národnej rady SR</w:t>
      </w:r>
    </w:p>
    <w:p w:rsidR="006176E2" w:rsidRDefault="006176E2" w:rsidP="006176E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50D80">
        <w:rPr>
          <w:bCs/>
          <w:szCs w:val="24"/>
        </w:rPr>
        <w:t xml:space="preserve">                                                  </w:t>
      </w:r>
      <w:r>
        <w:rPr>
          <w:bCs/>
          <w:szCs w:val="24"/>
        </w:rPr>
        <w:t xml:space="preserve">   </w:t>
      </w:r>
      <w:r w:rsidRPr="00550D80">
        <w:rPr>
          <w:bCs/>
          <w:szCs w:val="24"/>
        </w:rPr>
        <w:t>Gestorský výbor odporúča schváliť.</w:t>
      </w:r>
    </w:p>
    <w:p w:rsidR="006176E2" w:rsidRPr="006176E2" w:rsidRDefault="006176E2" w:rsidP="006176E2">
      <w:pPr>
        <w:pStyle w:val="Odsekzoznamu"/>
        <w:ind w:left="4248"/>
        <w:jc w:val="both"/>
        <w:rPr>
          <w:rFonts w:ascii="Times New Roman" w:hAnsi="Times New Roman"/>
          <w:sz w:val="24"/>
          <w:szCs w:val="24"/>
        </w:rPr>
      </w:pPr>
    </w:p>
    <w:p w:rsidR="00FB5920" w:rsidRPr="00137B8B" w:rsidRDefault="00FB5920" w:rsidP="006176E2">
      <w:pPr>
        <w:pStyle w:val="Odsekzoznamu"/>
        <w:numPr>
          <w:ilvl w:val="0"/>
          <w:numId w:val="32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137B8B">
        <w:rPr>
          <w:rFonts w:ascii="Times New Roman" w:hAnsi="Times New Roman"/>
          <w:sz w:val="24"/>
          <w:szCs w:val="24"/>
          <w:u w:val="single"/>
        </w:rPr>
        <w:t>K čl. I</w:t>
      </w:r>
    </w:p>
    <w:p w:rsidR="00FB5920" w:rsidRPr="00137B8B" w:rsidRDefault="00FB5920" w:rsidP="006176E2">
      <w:pPr>
        <w:spacing w:after="160" w:line="276" w:lineRule="auto"/>
        <w:ind w:left="284"/>
        <w:jc w:val="both"/>
        <w:rPr>
          <w:rFonts w:eastAsia="Calibri"/>
          <w:lang w:eastAsia="en-US"/>
        </w:rPr>
      </w:pPr>
      <w:r w:rsidRPr="00137B8B">
        <w:rPr>
          <w:rFonts w:eastAsia="Calibri"/>
          <w:lang w:eastAsia="en-US"/>
        </w:rPr>
        <w:t xml:space="preserve">V čl. I bod 36 v nadpise nad § 185 sa slová „Odobratie vecí“ nahrádza slovami „Odobratie veci“. </w:t>
      </w:r>
    </w:p>
    <w:p w:rsidR="00FB5920" w:rsidRDefault="00FB5920" w:rsidP="00FB5920">
      <w:pPr>
        <w:spacing w:line="276" w:lineRule="auto"/>
        <w:ind w:left="4248"/>
        <w:jc w:val="both"/>
      </w:pPr>
      <w:r w:rsidRPr="00137B8B">
        <w:t xml:space="preserve">Zosúladenie pojmu s nadpisom pod § 185 ako aj s ustanovením čl. I bod 28 § 63 ods. 5 písm. b). </w:t>
      </w:r>
    </w:p>
    <w:p w:rsidR="006176E2" w:rsidRDefault="006176E2" w:rsidP="006176E2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</w:p>
    <w:p w:rsidR="006176E2" w:rsidRDefault="006176E2" w:rsidP="006176E2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                              Ústavnoprávny výbor Národnej rady SR</w:t>
      </w:r>
    </w:p>
    <w:p w:rsidR="006176E2" w:rsidRPr="006176E2" w:rsidRDefault="006176E2" w:rsidP="006176E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50D80">
        <w:rPr>
          <w:bCs/>
          <w:szCs w:val="24"/>
        </w:rPr>
        <w:t xml:space="preserve">                                             </w:t>
      </w:r>
      <w:r>
        <w:rPr>
          <w:bCs/>
          <w:szCs w:val="24"/>
        </w:rPr>
        <w:t xml:space="preserve"> </w:t>
      </w:r>
      <w:r w:rsidRPr="00550D80">
        <w:rPr>
          <w:bCs/>
          <w:szCs w:val="24"/>
        </w:rPr>
        <w:t xml:space="preserve">  </w:t>
      </w:r>
      <w:r>
        <w:rPr>
          <w:bCs/>
          <w:szCs w:val="24"/>
        </w:rPr>
        <w:t xml:space="preserve"> </w:t>
      </w:r>
      <w:r w:rsidRPr="00550D80">
        <w:rPr>
          <w:bCs/>
          <w:szCs w:val="24"/>
        </w:rPr>
        <w:t xml:space="preserve">  </w:t>
      </w:r>
      <w:r>
        <w:rPr>
          <w:bCs/>
          <w:szCs w:val="24"/>
        </w:rPr>
        <w:t xml:space="preserve"> </w:t>
      </w:r>
      <w:r w:rsidRPr="00550D80">
        <w:rPr>
          <w:bCs/>
          <w:szCs w:val="24"/>
        </w:rPr>
        <w:t>Gestorský výbor odporúča schváliť.</w:t>
      </w:r>
    </w:p>
    <w:p w:rsidR="006176E2" w:rsidRPr="00137B8B" w:rsidRDefault="006176E2" w:rsidP="006176E2">
      <w:pPr>
        <w:pStyle w:val="Bezriadkovania"/>
      </w:pPr>
    </w:p>
    <w:p w:rsidR="00FB5920" w:rsidRPr="00137B8B" w:rsidRDefault="00FB5920" w:rsidP="00FB5920">
      <w:pPr>
        <w:pStyle w:val="Odsekzoznamu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137B8B">
        <w:rPr>
          <w:rFonts w:ascii="Times New Roman" w:hAnsi="Times New Roman"/>
          <w:sz w:val="24"/>
          <w:szCs w:val="24"/>
          <w:u w:val="single"/>
        </w:rPr>
        <w:t>K čl. I</w:t>
      </w:r>
    </w:p>
    <w:p w:rsidR="00FB5920" w:rsidRPr="00137B8B" w:rsidRDefault="00FB5920" w:rsidP="00FB5920">
      <w:pPr>
        <w:pStyle w:val="Odsekzoznamu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5920" w:rsidRPr="00137B8B" w:rsidRDefault="00FB5920" w:rsidP="006176E2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 w:rsidRPr="00137B8B">
        <w:rPr>
          <w:rFonts w:ascii="Times New Roman" w:hAnsi="Times New Roman"/>
          <w:sz w:val="24"/>
          <w:szCs w:val="24"/>
        </w:rPr>
        <w:t xml:space="preserve">V čl. I bod 36 § 188 ods. 5 sa vypúšťajú slová „exekúciu rozdelením spoločnej veci“. </w:t>
      </w:r>
    </w:p>
    <w:p w:rsidR="00FB5920" w:rsidRPr="00137B8B" w:rsidRDefault="00FB5920" w:rsidP="00FB5920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:rsidR="006176E2" w:rsidRPr="006176E2" w:rsidRDefault="00FB5920" w:rsidP="006176E2">
      <w:pPr>
        <w:pStyle w:val="Odsekzoznamu"/>
        <w:ind w:left="4244"/>
        <w:jc w:val="both"/>
        <w:rPr>
          <w:rFonts w:ascii="Times New Roman" w:hAnsi="Times New Roman"/>
          <w:sz w:val="24"/>
          <w:szCs w:val="24"/>
        </w:rPr>
      </w:pPr>
      <w:r w:rsidRPr="00137B8B">
        <w:rPr>
          <w:rFonts w:ascii="Times New Roman" w:hAnsi="Times New Roman"/>
          <w:sz w:val="24"/>
          <w:szCs w:val="24"/>
        </w:rPr>
        <w:t>Vypúšťajú sa nadbytočné slová v súlade s logikou ustanovenia/vety.</w:t>
      </w:r>
    </w:p>
    <w:p w:rsidR="006176E2" w:rsidRPr="006176E2" w:rsidRDefault="006176E2" w:rsidP="006176E2">
      <w:pPr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</w:t>
      </w:r>
      <w:r w:rsidRPr="006176E2">
        <w:rPr>
          <w:b/>
          <w:bCs/>
        </w:rPr>
        <w:t>Ústavnoprávny výbor Národnej rady SR</w:t>
      </w:r>
    </w:p>
    <w:p w:rsidR="006176E2" w:rsidRPr="006176E2" w:rsidRDefault="006176E2" w:rsidP="006176E2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6176E2">
        <w:rPr>
          <w:b/>
          <w:bCs/>
        </w:rPr>
        <w:t xml:space="preserve">                                                     Gestorský výbor odporúča schváliť.</w:t>
      </w:r>
    </w:p>
    <w:p w:rsidR="006176E2" w:rsidRPr="006176E2" w:rsidRDefault="006176E2" w:rsidP="006176E2">
      <w:pPr>
        <w:pStyle w:val="Bezriadkovania"/>
      </w:pPr>
    </w:p>
    <w:p w:rsidR="00FB5920" w:rsidRPr="00137B8B" w:rsidRDefault="00FB5920" w:rsidP="00FB5920">
      <w:pPr>
        <w:pStyle w:val="Odsekzoznamu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137B8B">
        <w:rPr>
          <w:rFonts w:ascii="Times New Roman" w:hAnsi="Times New Roman"/>
          <w:sz w:val="24"/>
          <w:szCs w:val="24"/>
          <w:u w:val="single"/>
        </w:rPr>
        <w:t>K čl. I</w:t>
      </w:r>
    </w:p>
    <w:p w:rsidR="00FB5920" w:rsidRPr="00137B8B" w:rsidRDefault="00FB5920" w:rsidP="006176E2">
      <w:pPr>
        <w:spacing w:line="276" w:lineRule="auto"/>
        <w:ind w:left="284"/>
        <w:jc w:val="both"/>
      </w:pPr>
      <w:r w:rsidRPr="00137B8B">
        <w:t>V čl. I bod 36 § 191 sa slová „Ustanovenie § 190 sa primerane použije“ nahrádzajú slovami „Ustanovenia § 190 sa primerane použijú“.</w:t>
      </w:r>
    </w:p>
    <w:p w:rsidR="00FB5920" w:rsidRPr="00137B8B" w:rsidRDefault="00FB5920" w:rsidP="00FB5920">
      <w:pPr>
        <w:spacing w:line="360" w:lineRule="auto"/>
        <w:ind w:left="284"/>
        <w:jc w:val="both"/>
      </w:pPr>
    </w:p>
    <w:p w:rsidR="00FB5920" w:rsidRPr="00137B8B" w:rsidRDefault="00FB5920" w:rsidP="00FB5920">
      <w:pPr>
        <w:spacing w:line="276" w:lineRule="auto"/>
        <w:ind w:left="4244"/>
        <w:jc w:val="both"/>
      </w:pPr>
      <w:r w:rsidRPr="00137B8B">
        <w:t xml:space="preserve">Navrhuje sa </w:t>
      </w:r>
      <w:r w:rsidR="000F7655">
        <w:t xml:space="preserve">správny slovotvar v nadväznosti </w:t>
      </w:r>
      <w:r w:rsidRPr="00137B8B">
        <w:t xml:space="preserve">na </w:t>
      </w:r>
      <w:r w:rsidR="000F7655">
        <w:t> </w:t>
      </w:r>
      <w:r w:rsidRPr="00137B8B">
        <w:t>skutočnosť, že § 190 má sedem odsekov.</w:t>
      </w:r>
    </w:p>
    <w:p w:rsidR="006176E2" w:rsidRDefault="006176E2" w:rsidP="006176E2">
      <w:pPr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</w:t>
      </w:r>
    </w:p>
    <w:p w:rsidR="006176E2" w:rsidRPr="006176E2" w:rsidRDefault="006176E2" w:rsidP="006176E2">
      <w:pPr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Pr="006176E2">
        <w:rPr>
          <w:b/>
          <w:bCs/>
        </w:rPr>
        <w:t>Ústavnoprávny výbor Národnej rady SR</w:t>
      </w:r>
    </w:p>
    <w:p w:rsidR="00941061" w:rsidRPr="00941061" w:rsidRDefault="006176E2" w:rsidP="0094106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6176E2">
        <w:rPr>
          <w:b/>
          <w:bCs/>
        </w:rPr>
        <w:t xml:space="preserve">                                                   Gestorský výbor odporúča schváliť.</w:t>
      </w:r>
    </w:p>
    <w:p w:rsidR="00941061" w:rsidRPr="00941061" w:rsidRDefault="00941061" w:rsidP="00941061">
      <w:pPr>
        <w:tabs>
          <w:tab w:val="left" w:pos="-1985"/>
          <w:tab w:val="left" w:pos="0"/>
          <w:tab w:val="left" w:pos="709"/>
          <w:tab w:val="left" w:pos="1077"/>
        </w:tabs>
        <w:spacing w:line="360" w:lineRule="auto"/>
        <w:ind w:firstLine="705"/>
        <w:jc w:val="both"/>
        <w:rPr>
          <w:rFonts w:ascii="AT*Toronto" w:hAnsi="AT*Toronto"/>
          <w:b/>
          <w:bCs/>
          <w:szCs w:val="20"/>
        </w:rPr>
      </w:pPr>
      <w:r w:rsidRPr="00941061">
        <w:rPr>
          <w:rFonts w:ascii="AT*Toronto" w:hAnsi="AT*Toronto"/>
          <w:szCs w:val="20"/>
          <w:lang w:val="cs-CZ"/>
        </w:rPr>
        <w:lastRenderedPageBreak/>
        <w:t xml:space="preserve">Gestorský výbor </w:t>
      </w:r>
      <w:r w:rsidRPr="00941061">
        <w:rPr>
          <w:rFonts w:ascii="AT*Toronto" w:hAnsi="AT*Toronto"/>
          <w:b/>
          <w:bCs/>
          <w:szCs w:val="20"/>
          <w:lang w:val="cs-CZ"/>
        </w:rPr>
        <w:t xml:space="preserve">odporúča </w:t>
      </w:r>
      <w:r w:rsidRPr="00941061">
        <w:rPr>
          <w:rFonts w:ascii="AT*Toronto" w:hAnsi="AT*Toronto"/>
          <w:szCs w:val="20"/>
          <w:lang w:val="cs-CZ"/>
        </w:rPr>
        <w:t xml:space="preserve">o pozmeňujúcich a doplňujúcich návrhoch uvedených pod bodmi 1 až </w:t>
      </w:r>
      <w:r>
        <w:rPr>
          <w:rFonts w:ascii="AT*Toronto" w:hAnsi="AT*Toronto"/>
          <w:szCs w:val="20"/>
          <w:lang w:val="cs-CZ"/>
        </w:rPr>
        <w:t>4</w:t>
      </w:r>
      <w:r w:rsidRPr="00941061">
        <w:rPr>
          <w:rFonts w:ascii="AT*Toronto" w:hAnsi="AT*Toronto"/>
          <w:szCs w:val="20"/>
          <w:lang w:val="cs-CZ"/>
        </w:rPr>
        <w:t xml:space="preserve">  hlasovať </w:t>
      </w:r>
      <w:r w:rsidRPr="00941061">
        <w:rPr>
          <w:rFonts w:ascii="AT*Toronto" w:hAnsi="AT*Toronto"/>
          <w:b/>
          <w:szCs w:val="20"/>
          <w:lang w:val="cs-CZ"/>
        </w:rPr>
        <w:t xml:space="preserve">spoločne, </w:t>
      </w:r>
      <w:r w:rsidRPr="00941061">
        <w:rPr>
          <w:rFonts w:ascii="AT*Toronto" w:hAnsi="AT*Toronto"/>
          <w:szCs w:val="20"/>
          <w:lang w:val="cs-CZ"/>
        </w:rPr>
        <w:t xml:space="preserve">a tieto </w:t>
      </w:r>
      <w:r w:rsidRPr="00941061">
        <w:rPr>
          <w:rFonts w:ascii="AT*Toronto" w:hAnsi="AT*Toronto"/>
          <w:b/>
          <w:szCs w:val="20"/>
          <w:lang w:val="cs-CZ"/>
        </w:rPr>
        <w:t xml:space="preserve">schváliť.  </w:t>
      </w:r>
    </w:p>
    <w:p w:rsidR="00941061" w:rsidRPr="006176E2" w:rsidRDefault="00941061" w:rsidP="0094106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</w:p>
    <w:p w:rsidR="00553252" w:rsidRDefault="00AD4506" w:rsidP="00FC5E7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F13AA1">
        <w:rPr>
          <w:bCs/>
          <w:szCs w:val="24"/>
        </w:rPr>
        <w:t>V.</w:t>
      </w:r>
    </w:p>
    <w:p w:rsidR="00FC5E74" w:rsidRPr="005F1592" w:rsidRDefault="00FC5E74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6675C2" w:rsidRDefault="00AC7E1D" w:rsidP="00881347">
      <w:pPr>
        <w:tabs>
          <w:tab w:val="left" w:pos="567"/>
        </w:tabs>
        <w:spacing w:line="360" w:lineRule="auto"/>
        <w:jc w:val="both"/>
      </w:pPr>
      <w:r w:rsidRPr="005F1592">
        <w:rPr>
          <w:b/>
        </w:rPr>
        <w:tab/>
      </w:r>
      <w:r w:rsidR="00EF3F92" w:rsidRPr="005F1592">
        <w:t>Ústavnoprávn</w:t>
      </w:r>
      <w:r w:rsidR="00750729" w:rsidRPr="005F1592">
        <w:t>y</w:t>
      </w:r>
      <w:r w:rsidR="00EF3F92" w:rsidRPr="005F1592">
        <w:t xml:space="preserve"> výbor</w:t>
      </w:r>
      <w:r w:rsidR="00157D33" w:rsidRPr="005F1592">
        <w:t xml:space="preserve"> </w:t>
      </w:r>
      <w:r w:rsidR="000825A7" w:rsidRPr="005F1592">
        <w:t>N</w:t>
      </w:r>
      <w:r w:rsidR="00750729" w:rsidRPr="005F1592">
        <w:t>árodnej rady Slovenskej republiky</w:t>
      </w:r>
      <w:r w:rsidR="007C1BCC" w:rsidRPr="005F1592">
        <w:t xml:space="preserve"> </w:t>
      </w:r>
      <w:r w:rsidR="003559EB" w:rsidRPr="005F1592">
        <w:t xml:space="preserve">ako gestorský výbor </w:t>
      </w:r>
      <w:r w:rsidR="002401E2" w:rsidRPr="005F1592">
        <w:t xml:space="preserve">na </w:t>
      </w:r>
      <w:r w:rsidR="003559EB" w:rsidRPr="005F1592">
        <w:t> </w:t>
      </w:r>
      <w:r w:rsidR="002401E2" w:rsidRPr="005F1592">
        <w:t xml:space="preserve">základe stanovísk poslancov gestorského výboru vyjadrených v rozprave </w:t>
      </w:r>
      <w:r w:rsidR="007021AD" w:rsidRPr="005F1592">
        <w:rPr>
          <w:b/>
          <w:bCs/>
        </w:rPr>
        <w:t>odporúča Národnej rade Slovenskej republiky</w:t>
      </w:r>
      <w:r w:rsidR="007C1BCC" w:rsidRPr="005F1592">
        <w:rPr>
          <w:b/>
          <w:bCs/>
        </w:rPr>
        <w:t xml:space="preserve"> </w:t>
      </w:r>
      <w:r w:rsidR="002E287B" w:rsidRPr="002E287B">
        <w:rPr>
          <w:bCs/>
        </w:rPr>
        <w:t>v</w:t>
      </w:r>
      <w:r w:rsidR="002E287B" w:rsidRPr="002E287B">
        <w:rPr>
          <w:shd w:val="clear" w:color="auto" w:fill="FFFFFF"/>
        </w:rPr>
        <w:t>lá</w:t>
      </w:r>
      <w:r w:rsidR="002E287B" w:rsidRPr="001C3613">
        <w:rPr>
          <w:shd w:val="clear" w:color="auto" w:fill="FFFFFF"/>
        </w:rPr>
        <w:t>dn</w:t>
      </w:r>
      <w:r w:rsidR="002E287B">
        <w:rPr>
          <w:shd w:val="clear" w:color="auto" w:fill="FFFFFF"/>
        </w:rPr>
        <w:t>y</w:t>
      </w:r>
      <w:r w:rsidR="002E287B" w:rsidRPr="001C3613">
        <w:rPr>
          <w:shd w:val="clear" w:color="auto" w:fill="FFFFFF"/>
        </w:rPr>
        <w:t xml:space="preserve"> návrh zákona, ktorým sa mení a dopĺňa </w:t>
      </w:r>
      <w:r w:rsidR="002E287B" w:rsidRPr="001C3613">
        <w:rPr>
          <w:b/>
          <w:shd w:val="clear" w:color="auto" w:fill="FFFFFF"/>
        </w:rPr>
        <w:t xml:space="preserve">zákon Národnej rady Slovenskej republiky č. 233/1995 Z. z. o súdnych exekútoroch a exekučnej činnosti (Exekučný poriadok) </w:t>
      </w:r>
      <w:r w:rsidR="002E287B" w:rsidRPr="001C3613">
        <w:rPr>
          <w:shd w:val="clear" w:color="auto" w:fill="FFFFFF"/>
        </w:rPr>
        <w:t xml:space="preserve">a o zmene a doplnení ďalších zákonov v znení neskorších predpisov a ktorým sa mení a dopĺňa </w:t>
      </w:r>
      <w:r w:rsidR="002E287B" w:rsidRPr="001C3613">
        <w:rPr>
          <w:b/>
          <w:shd w:val="clear" w:color="auto" w:fill="FFFFFF"/>
        </w:rPr>
        <w:t>zákon č. 8/2009 Z. z. o cestnej premávke</w:t>
      </w:r>
      <w:r w:rsidR="002E287B" w:rsidRPr="001C3613">
        <w:rPr>
          <w:shd w:val="clear" w:color="auto" w:fill="FFFFFF"/>
        </w:rPr>
        <w:t xml:space="preserve"> </w:t>
      </w:r>
      <w:r w:rsidR="00A85C36">
        <w:rPr>
          <w:shd w:val="clear" w:color="auto" w:fill="FFFFFF"/>
        </w:rPr>
        <w:t xml:space="preserve">a o zmene </w:t>
      </w:r>
      <w:r w:rsidR="002E287B" w:rsidRPr="001C3613">
        <w:rPr>
          <w:shd w:val="clear" w:color="auto" w:fill="FFFFFF"/>
        </w:rPr>
        <w:t xml:space="preserve">a </w:t>
      </w:r>
      <w:r w:rsidR="00A85C36">
        <w:rPr>
          <w:shd w:val="clear" w:color="auto" w:fill="FFFFFF"/>
        </w:rPr>
        <w:t> </w:t>
      </w:r>
      <w:r w:rsidR="002E287B" w:rsidRPr="001C3613">
        <w:rPr>
          <w:shd w:val="clear" w:color="auto" w:fill="FFFFFF"/>
        </w:rPr>
        <w:t>doplnení niektorých zákonov v znení neskorších predpisov (tlač 1107)</w:t>
      </w:r>
      <w:r w:rsidR="006D5DF2" w:rsidRPr="005F1592">
        <w:t xml:space="preserve"> </w:t>
      </w:r>
      <w:hyperlink r:id="rId8" w:history="1"/>
      <w:r w:rsidR="00B50E37" w:rsidRPr="006675C2">
        <w:rPr>
          <w:b/>
        </w:rPr>
        <w:t>schváliť</w:t>
      </w:r>
      <w:r w:rsidR="007C1BCC" w:rsidRPr="006675C2">
        <w:rPr>
          <w:b/>
        </w:rPr>
        <w:t xml:space="preserve"> </w:t>
      </w:r>
      <w:r w:rsidR="00B50E37" w:rsidRPr="006675C2">
        <w:rPr>
          <w:bCs/>
        </w:rPr>
        <w:t>v znení pozmeňujúc</w:t>
      </w:r>
      <w:r w:rsidR="002E287B" w:rsidRPr="006675C2">
        <w:rPr>
          <w:bCs/>
        </w:rPr>
        <w:t>ich a doplňujúcich návrhov uvedených</w:t>
      </w:r>
      <w:r w:rsidR="00B50E37" w:rsidRPr="006675C2">
        <w:rPr>
          <w:bCs/>
        </w:rPr>
        <w:t xml:space="preserve"> uveden</w:t>
      </w:r>
      <w:r w:rsidR="008D30E4" w:rsidRPr="006675C2">
        <w:rPr>
          <w:bCs/>
        </w:rPr>
        <w:t>ého</w:t>
      </w:r>
      <w:r w:rsidR="00B50E37" w:rsidRPr="006675C2">
        <w:rPr>
          <w:bCs/>
        </w:rPr>
        <w:t xml:space="preserve"> v tejto správe</w:t>
      </w:r>
      <w:r w:rsidR="00B45D1D" w:rsidRPr="006675C2">
        <w:rPr>
          <w:bCs/>
        </w:rPr>
        <w:t>.</w:t>
      </w:r>
    </w:p>
    <w:p w:rsidR="009D1CD3" w:rsidRPr="00980854" w:rsidRDefault="009D1CD3" w:rsidP="00553252">
      <w:pPr>
        <w:jc w:val="both"/>
        <w:rPr>
          <w:bCs/>
        </w:rPr>
      </w:pPr>
    </w:p>
    <w:p w:rsidR="00FC5E74" w:rsidRDefault="007021AD" w:rsidP="002E287B">
      <w:pPr>
        <w:pStyle w:val="TxBrp9"/>
        <w:spacing w:line="360" w:lineRule="auto"/>
        <w:rPr>
          <w:sz w:val="24"/>
        </w:rPr>
      </w:pPr>
      <w:r w:rsidRPr="00980854">
        <w:rPr>
          <w:bCs/>
          <w:sz w:val="24"/>
        </w:rPr>
        <w:tab/>
      </w:r>
      <w:r w:rsidR="00AC7E1D" w:rsidRPr="00980854">
        <w:rPr>
          <w:bCs/>
          <w:sz w:val="24"/>
        </w:rPr>
        <w:tab/>
      </w:r>
      <w:r w:rsidR="00EF3F92" w:rsidRPr="00E83743">
        <w:rPr>
          <w:b/>
          <w:bCs/>
          <w:sz w:val="24"/>
        </w:rPr>
        <w:t>S</w:t>
      </w:r>
      <w:r w:rsidRPr="00E83743">
        <w:rPr>
          <w:b/>
          <w:bCs/>
          <w:sz w:val="24"/>
        </w:rPr>
        <w:t>práva</w:t>
      </w:r>
      <w:r w:rsidR="007C1BCC">
        <w:rPr>
          <w:b/>
          <w:bCs/>
          <w:sz w:val="24"/>
        </w:rPr>
        <w:t xml:space="preserve"> </w:t>
      </w:r>
      <w:r w:rsidR="00EF3F92" w:rsidRPr="007C1BCC">
        <w:rPr>
          <w:b/>
          <w:bCs/>
          <w:sz w:val="24"/>
        </w:rPr>
        <w:t>Ústavnoprávneho</w:t>
      </w:r>
      <w:r w:rsidR="007C1BCC" w:rsidRPr="007C1BCC">
        <w:rPr>
          <w:b/>
          <w:bCs/>
          <w:sz w:val="24"/>
        </w:rPr>
        <w:t xml:space="preserve"> </w:t>
      </w:r>
      <w:r w:rsidRPr="007C1BCC">
        <w:rPr>
          <w:b/>
          <w:sz w:val="24"/>
        </w:rPr>
        <w:t>výbor</w:t>
      </w:r>
      <w:r w:rsidR="00EF3F92" w:rsidRPr="007C1BCC">
        <w:rPr>
          <w:b/>
          <w:sz w:val="24"/>
        </w:rPr>
        <w:t>u</w:t>
      </w:r>
      <w:r w:rsidR="007C1BCC" w:rsidRPr="007C1BCC">
        <w:rPr>
          <w:b/>
          <w:sz w:val="24"/>
        </w:rPr>
        <w:t xml:space="preserve"> </w:t>
      </w:r>
      <w:r w:rsidRPr="007C1BCC">
        <w:rPr>
          <w:sz w:val="24"/>
        </w:rPr>
        <w:t>Národnej rady Slovenskej</w:t>
      </w:r>
      <w:r w:rsidR="007C1BCC" w:rsidRPr="007C1BCC">
        <w:rPr>
          <w:sz w:val="24"/>
        </w:rPr>
        <w:t xml:space="preserve"> </w:t>
      </w:r>
      <w:r w:rsidRPr="007C1BCC">
        <w:rPr>
          <w:sz w:val="24"/>
        </w:rPr>
        <w:t>republiky o</w:t>
      </w:r>
      <w:r w:rsidR="007C1BCC" w:rsidRPr="007C1BCC">
        <w:rPr>
          <w:sz w:val="24"/>
        </w:rPr>
        <w:t xml:space="preserve"> </w:t>
      </w:r>
      <w:r w:rsidR="00EF3F92" w:rsidRPr="007C1BCC">
        <w:rPr>
          <w:sz w:val="24"/>
        </w:rPr>
        <w:t>prerokovan</w:t>
      </w:r>
      <w:r w:rsidR="00DF0C00" w:rsidRPr="007C1BCC">
        <w:rPr>
          <w:sz w:val="24"/>
        </w:rPr>
        <w:t>í</w:t>
      </w:r>
      <w:r w:rsidR="007C1BCC" w:rsidRPr="007C1BCC">
        <w:rPr>
          <w:sz w:val="24"/>
        </w:rPr>
        <w:t xml:space="preserve"> </w:t>
      </w:r>
      <w:r w:rsidR="002E287B">
        <w:rPr>
          <w:sz w:val="24"/>
        </w:rPr>
        <w:t>v</w:t>
      </w:r>
      <w:r w:rsidR="002E287B" w:rsidRPr="001C3613">
        <w:rPr>
          <w:sz w:val="24"/>
          <w:shd w:val="clear" w:color="auto" w:fill="FFFFFF"/>
        </w:rPr>
        <w:t>ládn</w:t>
      </w:r>
      <w:r w:rsidR="002E287B">
        <w:rPr>
          <w:sz w:val="24"/>
          <w:shd w:val="clear" w:color="auto" w:fill="FFFFFF"/>
        </w:rPr>
        <w:t>eho</w:t>
      </w:r>
      <w:r w:rsidR="002E287B" w:rsidRPr="001C3613">
        <w:rPr>
          <w:sz w:val="24"/>
          <w:shd w:val="clear" w:color="auto" w:fill="FFFFFF"/>
        </w:rPr>
        <w:t xml:space="preserve"> návrh</w:t>
      </w:r>
      <w:r w:rsidR="002E287B">
        <w:rPr>
          <w:sz w:val="24"/>
          <w:shd w:val="clear" w:color="auto" w:fill="FFFFFF"/>
        </w:rPr>
        <w:t>u</w:t>
      </w:r>
      <w:r w:rsidR="002E287B" w:rsidRPr="001C3613">
        <w:rPr>
          <w:sz w:val="24"/>
          <w:shd w:val="clear" w:color="auto" w:fill="FFFFFF"/>
        </w:rPr>
        <w:t xml:space="preserve"> zákona, ktorým sa mení a dopĺňa </w:t>
      </w:r>
      <w:r w:rsidR="002E287B" w:rsidRPr="001C3613">
        <w:rPr>
          <w:b/>
          <w:sz w:val="24"/>
          <w:shd w:val="clear" w:color="auto" w:fill="FFFFFF"/>
        </w:rPr>
        <w:t xml:space="preserve">zákon Národnej rady Slovenskej republiky č. 233/1995 Z. z. o súdnych exekútoroch a exekučnej činnosti (Exekučný poriadok) </w:t>
      </w:r>
      <w:r w:rsidR="002E287B" w:rsidRPr="001C3613">
        <w:rPr>
          <w:sz w:val="24"/>
          <w:shd w:val="clear" w:color="auto" w:fill="FFFFFF"/>
        </w:rPr>
        <w:t xml:space="preserve">a o zmene a doplnení ďalších zákonov v znení neskorších predpisov a ktorým sa mení a dopĺňa </w:t>
      </w:r>
      <w:r w:rsidR="002E287B" w:rsidRPr="001C3613">
        <w:rPr>
          <w:b/>
          <w:sz w:val="24"/>
          <w:shd w:val="clear" w:color="auto" w:fill="FFFFFF"/>
        </w:rPr>
        <w:t>zákon č. 8/2009 Z. z. o cestnej premávke</w:t>
      </w:r>
      <w:r w:rsidR="002E287B" w:rsidRPr="001C3613">
        <w:rPr>
          <w:sz w:val="24"/>
          <w:shd w:val="clear" w:color="auto" w:fill="FFFFFF"/>
        </w:rPr>
        <w:t xml:space="preserve"> a o zmene a doplnení niektorých zákonov v znení neskorších predpisov</w:t>
      </w:r>
      <w:r w:rsidR="002E287B">
        <w:rPr>
          <w:sz w:val="24"/>
          <w:shd w:val="clear" w:color="auto" w:fill="FFFFFF"/>
        </w:rPr>
        <w:t xml:space="preserve"> v druhom čítaní</w:t>
      </w:r>
      <w:r w:rsidR="002E287B" w:rsidRPr="001C3613">
        <w:rPr>
          <w:sz w:val="24"/>
          <w:shd w:val="clear" w:color="auto" w:fill="FFFFFF"/>
        </w:rPr>
        <w:t xml:space="preserve"> (tlač 1107</w:t>
      </w:r>
      <w:r w:rsidR="002E287B">
        <w:rPr>
          <w:sz w:val="24"/>
          <w:shd w:val="clear" w:color="auto" w:fill="FFFFFF"/>
        </w:rPr>
        <w:t>a</w:t>
      </w:r>
      <w:r w:rsidR="002E287B" w:rsidRPr="001C3613">
        <w:rPr>
          <w:sz w:val="24"/>
          <w:shd w:val="clear" w:color="auto" w:fill="FFFFFF"/>
        </w:rPr>
        <w:t>)</w:t>
      </w:r>
      <w:r w:rsidR="00F53BD8" w:rsidRPr="00976A7B">
        <w:rPr>
          <w:b/>
          <w:bCs/>
          <w:sz w:val="24"/>
        </w:rPr>
        <w:t xml:space="preserve"> </w:t>
      </w:r>
      <w:r w:rsidRPr="00976A7B">
        <w:rPr>
          <w:b/>
          <w:bCs/>
          <w:sz w:val="24"/>
        </w:rPr>
        <w:t>bola</w:t>
      </w:r>
      <w:r w:rsidR="007C1BCC">
        <w:rPr>
          <w:b/>
          <w:bCs/>
          <w:sz w:val="24"/>
        </w:rPr>
        <w:t xml:space="preserve"> </w:t>
      </w:r>
      <w:r w:rsidRPr="00E83743">
        <w:rPr>
          <w:b/>
          <w:bCs/>
          <w:sz w:val="24"/>
        </w:rPr>
        <w:t>schválená</w:t>
      </w:r>
      <w:r w:rsidR="007C1BCC">
        <w:rPr>
          <w:b/>
          <w:bCs/>
          <w:sz w:val="24"/>
        </w:rPr>
        <w:t xml:space="preserve"> </w:t>
      </w:r>
      <w:r w:rsidRPr="00E83743">
        <w:rPr>
          <w:bCs/>
          <w:sz w:val="24"/>
        </w:rPr>
        <w:t>uznesením</w:t>
      </w:r>
      <w:r w:rsidR="007C1BCC">
        <w:rPr>
          <w:bCs/>
          <w:sz w:val="24"/>
        </w:rPr>
        <w:t xml:space="preserve"> </w:t>
      </w:r>
      <w:r w:rsidRPr="00E83743">
        <w:rPr>
          <w:bCs/>
          <w:sz w:val="24"/>
        </w:rPr>
        <w:t>Ústavnoprávneho</w:t>
      </w:r>
      <w:r w:rsidR="007C1BCC">
        <w:rPr>
          <w:bCs/>
          <w:sz w:val="24"/>
        </w:rPr>
        <w:t xml:space="preserve"> </w:t>
      </w:r>
      <w:r w:rsidRPr="00E83743">
        <w:rPr>
          <w:bCs/>
          <w:sz w:val="24"/>
        </w:rPr>
        <w:t>výboru</w:t>
      </w:r>
      <w:r w:rsidR="007C1BCC">
        <w:rPr>
          <w:bCs/>
          <w:sz w:val="24"/>
        </w:rPr>
        <w:t xml:space="preserve"> </w:t>
      </w:r>
      <w:r w:rsidRPr="00E83743">
        <w:rPr>
          <w:bCs/>
          <w:sz w:val="24"/>
        </w:rPr>
        <w:t>Národnej rady Slovenskej</w:t>
      </w:r>
      <w:r w:rsidR="007C1BCC">
        <w:rPr>
          <w:bCs/>
          <w:sz w:val="24"/>
        </w:rPr>
        <w:t xml:space="preserve"> </w:t>
      </w:r>
      <w:r w:rsidRPr="00E83743">
        <w:rPr>
          <w:bCs/>
          <w:sz w:val="24"/>
        </w:rPr>
        <w:t>republiky</w:t>
      </w:r>
      <w:r w:rsidR="007C1BCC">
        <w:rPr>
          <w:bCs/>
          <w:sz w:val="24"/>
        </w:rPr>
        <w:t xml:space="preserve"> </w:t>
      </w:r>
      <w:r w:rsidR="00632734" w:rsidRPr="00E83743">
        <w:rPr>
          <w:bCs/>
          <w:sz w:val="24"/>
        </w:rPr>
        <w:t>č.</w:t>
      </w:r>
      <w:r w:rsidR="00927A9E">
        <w:rPr>
          <w:bCs/>
          <w:sz w:val="24"/>
        </w:rPr>
        <w:t xml:space="preserve"> </w:t>
      </w:r>
      <w:r w:rsidR="00607973">
        <w:rPr>
          <w:bCs/>
          <w:sz w:val="24"/>
        </w:rPr>
        <w:t xml:space="preserve">619 </w:t>
      </w:r>
      <w:r w:rsidR="0058181D">
        <w:rPr>
          <w:bCs/>
          <w:sz w:val="24"/>
        </w:rPr>
        <w:t>z 1</w:t>
      </w:r>
      <w:r w:rsidR="002E287B">
        <w:rPr>
          <w:bCs/>
          <w:sz w:val="24"/>
        </w:rPr>
        <w:t>8. októbra</w:t>
      </w:r>
      <w:r w:rsidR="00731CB3">
        <w:rPr>
          <w:bCs/>
          <w:sz w:val="24"/>
        </w:rPr>
        <w:t xml:space="preserve"> </w:t>
      </w:r>
      <w:r w:rsidR="007C1BCC">
        <w:rPr>
          <w:bCs/>
          <w:sz w:val="24"/>
        </w:rPr>
        <w:t>202</w:t>
      </w:r>
      <w:r w:rsidR="0058181D">
        <w:rPr>
          <w:bCs/>
          <w:sz w:val="24"/>
        </w:rPr>
        <w:t>2</w:t>
      </w:r>
      <w:r w:rsidR="00A6356E" w:rsidRPr="00E83743">
        <w:rPr>
          <w:bCs/>
          <w:sz w:val="24"/>
        </w:rPr>
        <w:t>.</w:t>
      </w:r>
    </w:p>
    <w:p w:rsidR="00FC5E74" w:rsidRDefault="00FC5E74" w:rsidP="00553252">
      <w:pPr>
        <w:pStyle w:val="TxBrp9"/>
        <w:spacing w:line="240" w:lineRule="auto"/>
        <w:rPr>
          <w:sz w:val="24"/>
        </w:rPr>
      </w:pPr>
    </w:p>
    <w:p w:rsidR="003D41CF" w:rsidRDefault="00AD4506" w:rsidP="00895B9D">
      <w:pPr>
        <w:spacing w:line="360" w:lineRule="auto"/>
        <w:ind w:firstLine="708"/>
        <w:jc w:val="both"/>
        <w:rPr>
          <w:bCs/>
        </w:rPr>
      </w:pPr>
      <w:r w:rsidRPr="00980854">
        <w:t>Týmto uznesením výbor zároveň poveril spravodaj</w:t>
      </w:r>
      <w:r w:rsidR="000C4537" w:rsidRPr="00980854">
        <w:t>c</w:t>
      </w:r>
      <w:r w:rsidR="006C0A88" w:rsidRPr="00980854">
        <w:t>u</w:t>
      </w:r>
      <w:r w:rsidR="004E3C87">
        <w:t>, poslanca</w:t>
      </w:r>
      <w:r w:rsidR="00FC5E74" w:rsidRPr="00FC5E74">
        <w:t xml:space="preserve"> Národnej rady Slovenskej republiky</w:t>
      </w:r>
      <w:r w:rsidR="004E3C87">
        <w:t xml:space="preserve"> </w:t>
      </w:r>
      <w:r w:rsidR="00EF26C7">
        <w:rPr>
          <w:b/>
        </w:rPr>
        <w:t>Miloša Svrčeka</w:t>
      </w:r>
      <w:r w:rsidR="005507CA" w:rsidRPr="005507CA">
        <w:rPr>
          <w:b/>
        </w:rPr>
        <w:t>,</w:t>
      </w:r>
      <w:r w:rsidR="00490C43">
        <w:rPr>
          <w:b/>
        </w:rPr>
        <w:t xml:space="preserve">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>schôdzi Národnej rady Slovenskej republiky informoval o výsledku rokovania výbor</w:t>
      </w:r>
      <w:r w:rsidR="00FE1109" w:rsidRPr="00980854">
        <w:rPr>
          <w:bCs/>
        </w:rPr>
        <w:t>u</w:t>
      </w:r>
      <w:r w:rsidR="00EB45A5" w:rsidRPr="00980854">
        <w:rPr>
          <w:bCs/>
        </w:rPr>
        <w:t xml:space="preserve"> a pri </w:t>
      </w:r>
      <w:r w:rsidR="00040FCA" w:rsidRPr="00980854">
        <w:rPr>
          <w:bCs/>
        </w:rPr>
        <w:t>rokovaní o</w:t>
      </w:r>
      <w:r w:rsidR="002E287B">
        <w:rPr>
          <w:bCs/>
        </w:rPr>
        <w:t xml:space="preserve"> vládnom </w:t>
      </w:r>
      <w:r w:rsidR="00593F4C">
        <w:rPr>
          <w:bCs/>
        </w:rPr>
        <w:t xml:space="preserve">návrhu zákona predkladal návrhy </w:t>
      </w:r>
      <w:r w:rsidR="00054F95" w:rsidRPr="00980854">
        <w:rPr>
          <w:bCs/>
        </w:rPr>
        <w:t xml:space="preserve">v </w:t>
      </w:r>
      <w:r w:rsidR="00593F4C">
        <w:rPr>
          <w:bCs/>
        </w:rPr>
        <w:t> </w:t>
      </w:r>
      <w:r w:rsidR="00054F95" w:rsidRPr="00980854">
        <w:rPr>
          <w:bCs/>
        </w:rPr>
        <w:t>zmysle p</w:t>
      </w:r>
      <w:r w:rsidR="00EB45A5" w:rsidRPr="00980854">
        <w:rPr>
          <w:bCs/>
        </w:rPr>
        <w:t>ríslušných ustanovení zákona č. </w:t>
      </w:r>
      <w:r w:rsidR="00054F95" w:rsidRPr="00980854">
        <w:rPr>
          <w:bCs/>
        </w:rPr>
        <w:t>350/1996 Z. z. o rokovacom poriadku Národnej rady Slovenskej republiky v znení neskorších predpisov.</w:t>
      </w:r>
    </w:p>
    <w:p w:rsidR="008D2665" w:rsidRDefault="008D2665" w:rsidP="003D41CF">
      <w:pPr>
        <w:spacing w:line="360" w:lineRule="auto"/>
        <w:jc w:val="both"/>
        <w:rPr>
          <w:bCs/>
        </w:rPr>
      </w:pPr>
    </w:p>
    <w:p w:rsidR="00895B9D" w:rsidRDefault="00895B9D" w:rsidP="003D41CF">
      <w:pPr>
        <w:spacing w:line="360" w:lineRule="auto"/>
        <w:jc w:val="both"/>
        <w:rPr>
          <w:bCs/>
        </w:rPr>
      </w:pPr>
      <w:bookmarkStart w:id="0" w:name="_GoBack"/>
      <w:bookmarkEnd w:id="0"/>
    </w:p>
    <w:p w:rsidR="00895B9D" w:rsidRPr="003D216D" w:rsidRDefault="00895B9D" w:rsidP="003D41CF">
      <w:pPr>
        <w:spacing w:line="360" w:lineRule="auto"/>
        <w:jc w:val="both"/>
        <w:rPr>
          <w:bCs/>
        </w:rPr>
      </w:pPr>
    </w:p>
    <w:p w:rsidR="00D31CB3" w:rsidRPr="00CE0522" w:rsidRDefault="00D31CB3" w:rsidP="00D31CB3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 xml:space="preserve">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63A">
        <w:t xml:space="preserve"> </w:t>
      </w:r>
      <w:r w:rsidR="00E151AF">
        <w:t xml:space="preserve"> </w:t>
      </w:r>
      <w:r w:rsidR="003B063A">
        <w:t>Milan Vetrák</w:t>
      </w:r>
      <w:r>
        <w:t xml:space="preserve"> v. r. </w:t>
      </w:r>
    </w:p>
    <w:p w:rsidR="00D31CB3" w:rsidRPr="00CE0522" w:rsidRDefault="00D31CB3" w:rsidP="00D31CB3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>
        <w:t>p</w:t>
      </w:r>
      <w:r w:rsidRPr="00CE0522">
        <w:t xml:space="preserve">redseda Ústavnoprávneho výboru </w:t>
      </w:r>
    </w:p>
    <w:p w:rsidR="003D41CF" w:rsidRPr="003C54A8" w:rsidRDefault="00D31CB3" w:rsidP="00895B9D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:rsidR="003C32C0" w:rsidRDefault="003D41CF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C54A8">
        <w:t xml:space="preserve">Bratislava </w:t>
      </w:r>
      <w:r w:rsidR="00DD288B">
        <w:t>1</w:t>
      </w:r>
      <w:r w:rsidR="002E287B">
        <w:t>8. októbra</w:t>
      </w:r>
      <w:r w:rsidR="00DD288B">
        <w:t xml:space="preserve"> 2022</w:t>
      </w:r>
    </w:p>
    <w:sectPr w:rsidR="003C32C0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CC" w:rsidRDefault="00F967CC" w:rsidP="00615200">
      <w:r>
        <w:separator/>
      </w:r>
    </w:p>
  </w:endnote>
  <w:endnote w:type="continuationSeparator" w:id="0">
    <w:p w:rsidR="00F967CC" w:rsidRDefault="00F967CC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607973">
      <w:rPr>
        <w:noProof/>
      </w:rPr>
      <w:t>4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CC" w:rsidRDefault="00F967CC" w:rsidP="00615200">
      <w:r>
        <w:separator/>
      </w:r>
    </w:p>
  </w:footnote>
  <w:footnote w:type="continuationSeparator" w:id="0">
    <w:p w:rsidR="00F967CC" w:rsidRDefault="00F967CC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95D5B61"/>
    <w:multiLevelType w:val="hybridMultilevel"/>
    <w:tmpl w:val="3850C900"/>
    <w:lvl w:ilvl="0" w:tplc="69EE4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8"/>
  </w:num>
  <w:num w:numId="27">
    <w:abstractNumId w:val="22"/>
  </w:num>
  <w:num w:numId="28">
    <w:abstractNumId w:val="15"/>
  </w:num>
  <w:num w:numId="29">
    <w:abstractNumId w:val="19"/>
  </w:num>
  <w:num w:numId="30">
    <w:abstractNumId w:val="23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22FA0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592C"/>
    <w:rsid w:val="000A5964"/>
    <w:rsid w:val="000A5F2F"/>
    <w:rsid w:val="000B2DA0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F09CC"/>
    <w:rsid w:val="000F32D8"/>
    <w:rsid w:val="000F3B0C"/>
    <w:rsid w:val="000F3BE3"/>
    <w:rsid w:val="000F5564"/>
    <w:rsid w:val="000F7655"/>
    <w:rsid w:val="00102D39"/>
    <w:rsid w:val="001051D7"/>
    <w:rsid w:val="00106665"/>
    <w:rsid w:val="00112314"/>
    <w:rsid w:val="0011650D"/>
    <w:rsid w:val="00120AA0"/>
    <w:rsid w:val="00120D5A"/>
    <w:rsid w:val="00121A05"/>
    <w:rsid w:val="0013406D"/>
    <w:rsid w:val="00142331"/>
    <w:rsid w:val="001475DD"/>
    <w:rsid w:val="001552A9"/>
    <w:rsid w:val="00155804"/>
    <w:rsid w:val="00157D33"/>
    <w:rsid w:val="00160CAB"/>
    <w:rsid w:val="00162DA3"/>
    <w:rsid w:val="001649F1"/>
    <w:rsid w:val="00165FA7"/>
    <w:rsid w:val="00171DDA"/>
    <w:rsid w:val="00173E97"/>
    <w:rsid w:val="00177EE3"/>
    <w:rsid w:val="001816A2"/>
    <w:rsid w:val="0018305E"/>
    <w:rsid w:val="001837DA"/>
    <w:rsid w:val="00184C91"/>
    <w:rsid w:val="00191EE8"/>
    <w:rsid w:val="00193CF2"/>
    <w:rsid w:val="00196A3C"/>
    <w:rsid w:val="001A1252"/>
    <w:rsid w:val="001A3105"/>
    <w:rsid w:val="001A7176"/>
    <w:rsid w:val="001B1D40"/>
    <w:rsid w:val="001B4AF4"/>
    <w:rsid w:val="001B5952"/>
    <w:rsid w:val="001B6109"/>
    <w:rsid w:val="001C44BA"/>
    <w:rsid w:val="001C59DC"/>
    <w:rsid w:val="001D1A97"/>
    <w:rsid w:val="001D4BA9"/>
    <w:rsid w:val="001D728F"/>
    <w:rsid w:val="001E0AAC"/>
    <w:rsid w:val="001E1B68"/>
    <w:rsid w:val="00201B0D"/>
    <w:rsid w:val="002040D1"/>
    <w:rsid w:val="0021320D"/>
    <w:rsid w:val="00217AF4"/>
    <w:rsid w:val="0023394B"/>
    <w:rsid w:val="0023489F"/>
    <w:rsid w:val="00234ADF"/>
    <w:rsid w:val="00235374"/>
    <w:rsid w:val="002401E2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08BB"/>
    <w:rsid w:val="00271D7D"/>
    <w:rsid w:val="00271F24"/>
    <w:rsid w:val="002812BF"/>
    <w:rsid w:val="00282828"/>
    <w:rsid w:val="0028601C"/>
    <w:rsid w:val="00294381"/>
    <w:rsid w:val="0029555F"/>
    <w:rsid w:val="002A1877"/>
    <w:rsid w:val="002A33C3"/>
    <w:rsid w:val="002B42CF"/>
    <w:rsid w:val="002B7742"/>
    <w:rsid w:val="002C3101"/>
    <w:rsid w:val="002C610C"/>
    <w:rsid w:val="002D40A1"/>
    <w:rsid w:val="002D4AB3"/>
    <w:rsid w:val="002D784E"/>
    <w:rsid w:val="002E287B"/>
    <w:rsid w:val="002E5976"/>
    <w:rsid w:val="002E6334"/>
    <w:rsid w:val="002F21B1"/>
    <w:rsid w:val="002F59E4"/>
    <w:rsid w:val="002F79A8"/>
    <w:rsid w:val="003005CE"/>
    <w:rsid w:val="00302A32"/>
    <w:rsid w:val="00302D3B"/>
    <w:rsid w:val="00304902"/>
    <w:rsid w:val="00310C71"/>
    <w:rsid w:val="003116EC"/>
    <w:rsid w:val="00312CA4"/>
    <w:rsid w:val="003201B2"/>
    <w:rsid w:val="00322090"/>
    <w:rsid w:val="003231E2"/>
    <w:rsid w:val="00323F30"/>
    <w:rsid w:val="003253C0"/>
    <w:rsid w:val="00334EB4"/>
    <w:rsid w:val="00336D94"/>
    <w:rsid w:val="00337189"/>
    <w:rsid w:val="00340503"/>
    <w:rsid w:val="003405E6"/>
    <w:rsid w:val="00340E23"/>
    <w:rsid w:val="0034797C"/>
    <w:rsid w:val="003520B3"/>
    <w:rsid w:val="00352DC5"/>
    <w:rsid w:val="00353806"/>
    <w:rsid w:val="003552C5"/>
    <w:rsid w:val="003559EB"/>
    <w:rsid w:val="00356B35"/>
    <w:rsid w:val="00363878"/>
    <w:rsid w:val="003661D7"/>
    <w:rsid w:val="0036711F"/>
    <w:rsid w:val="003672D0"/>
    <w:rsid w:val="00375046"/>
    <w:rsid w:val="00385B06"/>
    <w:rsid w:val="0039036B"/>
    <w:rsid w:val="00394CD6"/>
    <w:rsid w:val="00397736"/>
    <w:rsid w:val="00397FB5"/>
    <w:rsid w:val="003A3022"/>
    <w:rsid w:val="003B063A"/>
    <w:rsid w:val="003B1C61"/>
    <w:rsid w:val="003B3D3E"/>
    <w:rsid w:val="003C2A93"/>
    <w:rsid w:val="003C32C0"/>
    <w:rsid w:val="003C5128"/>
    <w:rsid w:val="003C5A45"/>
    <w:rsid w:val="003C6505"/>
    <w:rsid w:val="003C79D2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1BDC"/>
    <w:rsid w:val="00432B75"/>
    <w:rsid w:val="004337BD"/>
    <w:rsid w:val="0044223C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4A6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3C87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20699"/>
    <w:rsid w:val="00521683"/>
    <w:rsid w:val="0052257A"/>
    <w:rsid w:val="00523419"/>
    <w:rsid w:val="00525414"/>
    <w:rsid w:val="0053524B"/>
    <w:rsid w:val="005377DC"/>
    <w:rsid w:val="00540238"/>
    <w:rsid w:val="00543FCC"/>
    <w:rsid w:val="00545C94"/>
    <w:rsid w:val="00546B4C"/>
    <w:rsid w:val="005507CA"/>
    <w:rsid w:val="00550D80"/>
    <w:rsid w:val="0055196A"/>
    <w:rsid w:val="00553252"/>
    <w:rsid w:val="0056448F"/>
    <w:rsid w:val="005649C8"/>
    <w:rsid w:val="005752AA"/>
    <w:rsid w:val="0057628B"/>
    <w:rsid w:val="0058181D"/>
    <w:rsid w:val="00582B35"/>
    <w:rsid w:val="0058589A"/>
    <w:rsid w:val="00585B4B"/>
    <w:rsid w:val="0058694B"/>
    <w:rsid w:val="005925BE"/>
    <w:rsid w:val="00592A28"/>
    <w:rsid w:val="00592EAE"/>
    <w:rsid w:val="00593F4C"/>
    <w:rsid w:val="005972DC"/>
    <w:rsid w:val="005A685A"/>
    <w:rsid w:val="005B0CAF"/>
    <w:rsid w:val="005B0F4D"/>
    <w:rsid w:val="005B7F62"/>
    <w:rsid w:val="005C5593"/>
    <w:rsid w:val="005D3E58"/>
    <w:rsid w:val="005D6403"/>
    <w:rsid w:val="005D677A"/>
    <w:rsid w:val="005F1592"/>
    <w:rsid w:val="005F5C38"/>
    <w:rsid w:val="006000CE"/>
    <w:rsid w:val="00605862"/>
    <w:rsid w:val="00607973"/>
    <w:rsid w:val="00612800"/>
    <w:rsid w:val="006133BB"/>
    <w:rsid w:val="00615200"/>
    <w:rsid w:val="006176E2"/>
    <w:rsid w:val="00620A04"/>
    <w:rsid w:val="00621598"/>
    <w:rsid w:val="00630FF2"/>
    <w:rsid w:val="00632734"/>
    <w:rsid w:val="006362BA"/>
    <w:rsid w:val="00637630"/>
    <w:rsid w:val="00643265"/>
    <w:rsid w:val="00643C80"/>
    <w:rsid w:val="00647D99"/>
    <w:rsid w:val="0065123F"/>
    <w:rsid w:val="00653A97"/>
    <w:rsid w:val="00653B3A"/>
    <w:rsid w:val="00653C29"/>
    <w:rsid w:val="00655674"/>
    <w:rsid w:val="00663AA4"/>
    <w:rsid w:val="00663EFA"/>
    <w:rsid w:val="0066607D"/>
    <w:rsid w:val="00666BFF"/>
    <w:rsid w:val="006675C2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B65E1"/>
    <w:rsid w:val="006C0A88"/>
    <w:rsid w:val="006C3632"/>
    <w:rsid w:val="006D0EC6"/>
    <w:rsid w:val="006D1C16"/>
    <w:rsid w:val="006D5C2C"/>
    <w:rsid w:val="006D5DF2"/>
    <w:rsid w:val="006E03F6"/>
    <w:rsid w:val="006E44C7"/>
    <w:rsid w:val="006E4CDA"/>
    <w:rsid w:val="006E51B1"/>
    <w:rsid w:val="006F010E"/>
    <w:rsid w:val="006F2054"/>
    <w:rsid w:val="0070162E"/>
    <w:rsid w:val="00701BD5"/>
    <w:rsid w:val="007021AD"/>
    <w:rsid w:val="0070376D"/>
    <w:rsid w:val="00714E50"/>
    <w:rsid w:val="007201FA"/>
    <w:rsid w:val="00722698"/>
    <w:rsid w:val="007255C7"/>
    <w:rsid w:val="00725B84"/>
    <w:rsid w:val="00726B55"/>
    <w:rsid w:val="00727B49"/>
    <w:rsid w:val="00731CB3"/>
    <w:rsid w:val="00737818"/>
    <w:rsid w:val="00737899"/>
    <w:rsid w:val="00743C87"/>
    <w:rsid w:val="00750729"/>
    <w:rsid w:val="007608F0"/>
    <w:rsid w:val="00774616"/>
    <w:rsid w:val="00780C09"/>
    <w:rsid w:val="00782D6D"/>
    <w:rsid w:val="0078494E"/>
    <w:rsid w:val="00795064"/>
    <w:rsid w:val="007A2C30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81347"/>
    <w:rsid w:val="00881724"/>
    <w:rsid w:val="00891B38"/>
    <w:rsid w:val="0089380C"/>
    <w:rsid w:val="00894E82"/>
    <w:rsid w:val="00895B9D"/>
    <w:rsid w:val="008B17C6"/>
    <w:rsid w:val="008C1096"/>
    <w:rsid w:val="008D02B5"/>
    <w:rsid w:val="008D2665"/>
    <w:rsid w:val="008D30E4"/>
    <w:rsid w:val="008D3206"/>
    <w:rsid w:val="008D400B"/>
    <w:rsid w:val="008D5959"/>
    <w:rsid w:val="008E1118"/>
    <w:rsid w:val="008E6577"/>
    <w:rsid w:val="008E719A"/>
    <w:rsid w:val="008F484A"/>
    <w:rsid w:val="008F5707"/>
    <w:rsid w:val="008F6616"/>
    <w:rsid w:val="00901A67"/>
    <w:rsid w:val="00904F24"/>
    <w:rsid w:val="00907867"/>
    <w:rsid w:val="009125CF"/>
    <w:rsid w:val="009139F9"/>
    <w:rsid w:val="009200D4"/>
    <w:rsid w:val="00920E72"/>
    <w:rsid w:val="00924991"/>
    <w:rsid w:val="00927A9E"/>
    <w:rsid w:val="009313BF"/>
    <w:rsid w:val="0093484C"/>
    <w:rsid w:val="00941061"/>
    <w:rsid w:val="00945A5F"/>
    <w:rsid w:val="00946149"/>
    <w:rsid w:val="00946250"/>
    <w:rsid w:val="00950B25"/>
    <w:rsid w:val="009525AE"/>
    <w:rsid w:val="00956786"/>
    <w:rsid w:val="00960E5E"/>
    <w:rsid w:val="00965C83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4945"/>
    <w:rsid w:val="00996244"/>
    <w:rsid w:val="009A5E35"/>
    <w:rsid w:val="009B06DB"/>
    <w:rsid w:val="009B63E6"/>
    <w:rsid w:val="009C3537"/>
    <w:rsid w:val="009C4F0C"/>
    <w:rsid w:val="009D1CD3"/>
    <w:rsid w:val="009D2283"/>
    <w:rsid w:val="009D772F"/>
    <w:rsid w:val="009E021F"/>
    <w:rsid w:val="009E2163"/>
    <w:rsid w:val="009E2B32"/>
    <w:rsid w:val="009E4C8B"/>
    <w:rsid w:val="009E5096"/>
    <w:rsid w:val="009E6D33"/>
    <w:rsid w:val="009F0374"/>
    <w:rsid w:val="009F20E2"/>
    <w:rsid w:val="009F7B28"/>
    <w:rsid w:val="00A01D95"/>
    <w:rsid w:val="00A1119E"/>
    <w:rsid w:val="00A133D1"/>
    <w:rsid w:val="00A16120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1955"/>
    <w:rsid w:val="00A6356E"/>
    <w:rsid w:val="00A63938"/>
    <w:rsid w:val="00A70EEA"/>
    <w:rsid w:val="00A73245"/>
    <w:rsid w:val="00A82425"/>
    <w:rsid w:val="00A82A8E"/>
    <w:rsid w:val="00A85C36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690E"/>
    <w:rsid w:val="00AC7B46"/>
    <w:rsid w:val="00AC7E1D"/>
    <w:rsid w:val="00AD3455"/>
    <w:rsid w:val="00AD4506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248"/>
    <w:rsid w:val="00B42963"/>
    <w:rsid w:val="00B42BAB"/>
    <w:rsid w:val="00B4346F"/>
    <w:rsid w:val="00B45D1D"/>
    <w:rsid w:val="00B45EFC"/>
    <w:rsid w:val="00B5064C"/>
    <w:rsid w:val="00B50E37"/>
    <w:rsid w:val="00B510E0"/>
    <w:rsid w:val="00B51172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7C"/>
    <w:rsid w:val="00B965DC"/>
    <w:rsid w:val="00BA1367"/>
    <w:rsid w:val="00BA1521"/>
    <w:rsid w:val="00BA2003"/>
    <w:rsid w:val="00BA2857"/>
    <w:rsid w:val="00BA605E"/>
    <w:rsid w:val="00BA611A"/>
    <w:rsid w:val="00BB032D"/>
    <w:rsid w:val="00BB05E9"/>
    <w:rsid w:val="00BB2008"/>
    <w:rsid w:val="00BB4AA6"/>
    <w:rsid w:val="00BB7B31"/>
    <w:rsid w:val="00BC6CC2"/>
    <w:rsid w:val="00BD1822"/>
    <w:rsid w:val="00BD4691"/>
    <w:rsid w:val="00BD624B"/>
    <w:rsid w:val="00C01612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0922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04C3"/>
    <w:rsid w:val="00C91860"/>
    <w:rsid w:val="00C969EA"/>
    <w:rsid w:val="00CA667B"/>
    <w:rsid w:val="00CB249F"/>
    <w:rsid w:val="00CD4C3B"/>
    <w:rsid w:val="00CE0C4C"/>
    <w:rsid w:val="00CE135A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1CB3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4EA1"/>
    <w:rsid w:val="00DC6C06"/>
    <w:rsid w:val="00DC7B44"/>
    <w:rsid w:val="00DD0A70"/>
    <w:rsid w:val="00DD2155"/>
    <w:rsid w:val="00DD288B"/>
    <w:rsid w:val="00DF0C00"/>
    <w:rsid w:val="00DF7432"/>
    <w:rsid w:val="00E005D5"/>
    <w:rsid w:val="00E0197C"/>
    <w:rsid w:val="00E021B8"/>
    <w:rsid w:val="00E03F69"/>
    <w:rsid w:val="00E05E3C"/>
    <w:rsid w:val="00E119BC"/>
    <w:rsid w:val="00E151AF"/>
    <w:rsid w:val="00E155A5"/>
    <w:rsid w:val="00E1615C"/>
    <w:rsid w:val="00E1736C"/>
    <w:rsid w:val="00E20932"/>
    <w:rsid w:val="00E21D44"/>
    <w:rsid w:val="00E22535"/>
    <w:rsid w:val="00E369AB"/>
    <w:rsid w:val="00E43110"/>
    <w:rsid w:val="00E437ED"/>
    <w:rsid w:val="00E456D1"/>
    <w:rsid w:val="00E56772"/>
    <w:rsid w:val="00E61520"/>
    <w:rsid w:val="00E6679E"/>
    <w:rsid w:val="00E72E5A"/>
    <w:rsid w:val="00E75173"/>
    <w:rsid w:val="00E7676C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26C7"/>
    <w:rsid w:val="00EF3624"/>
    <w:rsid w:val="00EF3F92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967CC"/>
    <w:rsid w:val="00FA1540"/>
    <w:rsid w:val="00FA4EA3"/>
    <w:rsid w:val="00FA5F9E"/>
    <w:rsid w:val="00FA6887"/>
    <w:rsid w:val="00FB2EDA"/>
    <w:rsid w:val="00FB41BF"/>
    <w:rsid w:val="00FB4CF6"/>
    <w:rsid w:val="00FB5920"/>
    <w:rsid w:val="00FB5B7E"/>
    <w:rsid w:val="00FC5725"/>
    <w:rsid w:val="00FC5A44"/>
    <w:rsid w:val="00FC5E74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FAD95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6E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xBrp1">
    <w:name w:val="TxBr_p1"/>
    <w:basedOn w:val="Normlny"/>
    <w:rsid w:val="001649F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7EF9-2620-4AAF-8907-81D983E0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107</cp:revision>
  <cp:lastPrinted>2022-10-18T10:53:00Z</cp:lastPrinted>
  <dcterms:created xsi:type="dcterms:W3CDTF">2020-11-25T09:56:00Z</dcterms:created>
  <dcterms:modified xsi:type="dcterms:W3CDTF">2022-10-18T10:53:00Z</dcterms:modified>
</cp:coreProperties>
</file>