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1649F1">
        <w:rPr>
          <w:bCs/>
          <w:szCs w:val="24"/>
          <w:lang w:eastAsia="sk-SK"/>
        </w:rPr>
        <w:t>18</w:t>
      </w:r>
      <w:r w:rsidR="008F236B">
        <w:rPr>
          <w:bCs/>
          <w:szCs w:val="24"/>
          <w:lang w:eastAsia="sk-SK"/>
        </w:rPr>
        <w:t>54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80854" w:rsidRDefault="00980854" w:rsidP="007021AD">
      <w:pPr>
        <w:spacing w:line="360" w:lineRule="auto"/>
        <w:jc w:val="center"/>
        <w:rPr>
          <w:b/>
          <w:spacing w:val="60"/>
        </w:rPr>
      </w:pPr>
    </w:p>
    <w:p w:rsidR="002401E2" w:rsidRPr="001649F1" w:rsidRDefault="002401E2" w:rsidP="00727C8E">
      <w:pPr>
        <w:spacing w:line="360" w:lineRule="auto"/>
        <w:rPr>
          <w:b/>
          <w:spacing w:val="60"/>
          <w:sz w:val="32"/>
          <w:szCs w:val="32"/>
        </w:rPr>
      </w:pPr>
    </w:p>
    <w:p w:rsidR="007021AD" w:rsidRPr="00582B35" w:rsidRDefault="00BD1822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1649F1">
        <w:rPr>
          <w:b/>
          <w:spacing w:val="60"/>
          <w:sz w:val="32"/>
          <w:szCs w:val="32"/>
        </w:rPr>
        <w:t>1</w:t>
      </w:r>
      <w:r w:rsidR="008F236B">
        <w:rPr>
          <w:b/>
          <w:spacing w:val="60"/>
          <w:sz w:val="32"/>
          <w:szCs w:val="32"/>
        </w:rPr>
        <w:t>4</w:t>
      </w:r>
      <w:r w:rsidR="001649F1">
        <w:rPr>
          <w:b/>
          <w:spacing w:val="60"/>
          <w:sz w:val="32"/>
          <w:szCs w:val="32"/>
        </w:rPr>
        <w:t>7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2401E2" w:rsidRDefault="002401E2" w:rsidP="002401E2"/>
    <w:p w:rsidR="007021AD" w:rsidRDefault="00727C8E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 xml:space="preserve">I n f o r m á c i a </w:t>
      </w:r>
    </w:p>
    <w:p w:rsidR="00F95609" w:rsidRPr="00BD1822" w:rsidRDefault="00F95609" w:rsidP="00F95609">
      <w:pPr>
        <w:rPr>
          <w:b/>
        </w:rPr>
      </w:pPr>
    </w:p>
    <w:p w:rsidR="00BD1822" w:rsidRPr="00BD1822" w:rsidRDefault="00191EE8" w:rsidP="00BD1822">
      <w:pPr>
        <w:spacing w:line="360" w:lineRule="auto"/>
        <w:jc w:val="both"/>
        <w:rPr>
          <w:b/>
        </w:rPr>
      </w:pPr>
      <w:r w:rsidRPr="008F236B">
        <w:rPr>
          <w:b/>
        </w:rPr>
        <w:t>o</w:t>
      </w:r>
      <w:r w:rsidR="003520B3" w:rsidRPr="008F236B">
        <w:rPr>
          <w:b/>
        </w:rPr>
        <w:t> </w:t>
      </w:r>
      <w:r w:rsidRPr="008F236B">
        <w:rPr>
          <w:b/>
        </w:rPr>
        <w:t>prerokovaní</w:t>
      </w:r>
      <w:r w:rsidR="003520B3" w:rsidRPr="008F236B">
        <w:rPr>
          <w:b/>
        </w:rPr>
        <w:t xml:space="preserve"> </w:t>
      </w:r>
      <w:r w:rsidR="008F236B" w:rsidRPr="008F236B">
        <w:rPr>
          <w:b/>
        </w:rPr>
        <w:t>návrhu poslancov Národnej rady Slovenskej republiky Tomáša TARABU, Štefana KUFFU a Filipa KUFFU na  vydanie ústavného zákona, ktorým sa mení a dopĺňa Ústava Slovenskej republiky č. 460/1992 Zb. v znení neskorších predpisov (tlač 1147)</w:t>
      </w:r>
      <w:r w:rsidR="00BD1822" w:rsidRPr="00BD1822">
        <w:rPr>
          <w:b/>
        </w:rPr>
        <w:t xml:space="preserve"> v druhom čítaní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727C8E" w:rsidRDefault="00727C8E" w:rsidP="001649F1">
      <w:pPr>
        <w:spacing w:line="360" w:lineRule="auto"/>
        <w:jc w:val="both"/>
        <w:rPr>
          <w:bCs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t>I.</w:t>
      </w:r>
    </w:p>
    <w:p w:rsidR="0040487E" w:rsidRDefault="0040487E" w:rsidP="0098610E">
      <w:pPr>
        <w:pStyle w:val="Bezriadkovania"/>
        <w:rPr>
          <w:lang w:val="en-US"/>
        </w:rPr>
      </w:pPr>
    </w:p>
    <w:p w:rsidR="00727C8E" w:rsidRPr="00727C8E" w:rsidRDefault="0040487E" w:rsidP="00B37C6F">
      <w:pPr>
        <w:spacing w:line="360" w:lineRule="auto"/>
        <w:jc w:val="both"/>
        <w:rPr>
          <w:bCs/>
        </w:rPr>
      </w:pPr>
      <w:r>
        <w:rPr>
          <w:lang w:val="en-US"/>
        </w:rPr>
        <w:tab/>
      </w:r>
      <w:r w:rsidRPr="00191EE8">
        <w:t>Náro</w:t>
      </w:r>
      <w:r w:rsidR="00727C8E">
        <w:t>dná rada Slovenskej republiky</w:t>
      </w:r>
      <w:r w:rsidRPr="00191EE8">
        <w:t xml:space="preserve"> </w:t>
      </w:r>
      <w:r w:rsidR="007D78FA">
        <w:t>4. októbra</w:t>
      </w:r>
      <w:r w:rsidR="003201B2">
        <w:t xml:space="preserve"> </w:t>
      </w:r>
      <w:r>
        <w:t>202</w:t>
      </w:r>
      <w:r w:rsidR="000734AE">
        <w:t>2</w:t>
      </w:r>
      <w:r w:rsidRPr="00191EE8">
        <w:t xml:space="preserve"> pridelila</w:t>
      </w:r>
      <w:r w:rsidR="003201B2">
        <w:t xml:space="preserve"> </w:t>
      </w:r>
      <w:r w:rsidR="003201B2" w:rsidRPr="001C3613">
        <w:rPr>
          <w:shd w:val="clear" w:color="auto" w:fill="FFFFFF"/>
        </w:rPr>
        <w:t xml:space="preserve">návrh </w:t>
      </w:r>
      <w:r w:rsidR="00FB4B0C" w:rsidRPr="00CE12CB">
        <w:t>poslancov Národnej rady Slovenskej republiky Tomáša TARABU, Štefana KUFFU a Filipa KUFFU na vydanie ústavného zákona, ktorým sa mení a </w:t>
      </w:r>
      <w:r w:rsidR="00FB4B0C" w:rsidRPr="00CE12CB">
        <w:rPr>
          <w:b/>
        </w:rPr>
        <w:t>dopĺňa Ústava Slovenskej republiky č. 460/1992 Zb.</w:t>
      </w:r>
      <w:r w:rsidR="00FB4B0C" w:rsidRPr="00CE12CB">
        <w:t xml:space="preserve"> v znení neskorších predpisov (tlač 1147)</w:t>
      </w:r>
      <w:r w:rsidR="00FB4B0C"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2D1FD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2D1FDB">
        <w:rPr>
          <w:bCs/>
        </w:rPr>
        <w:t> 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FC5E74" w:rsidRDefault="00FC5E74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FC5E74" w:rsidRPr="00727C8E" w:rsidRDefault="007021AD" w:rsidP="00727C8E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A4115B">
        <w:rPr>
          <w:szCs w:val="24"/>
          <w:lang w:eastAsia="sk-SK"/>
        </w:rPr>
        <w:t xml:space="preserve"> </w:t>
      </w:r>
      <w:r w:rsidR="0068103A">
        <w:rPr>
          <w:szCs w:val="24"/>
          <w:lang w:eastAsia="sk-SK"/>
        </w:rPr>
        <w:t xml:space="preserve">ústavného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</w:t>
      </w:r>
      <w:r w:rsidR="003201B2">
        <w:rPr>
          <w:szCs w:val="24"/>
          <w:lang w:eastAsia="sk-SK"/>
        </w:rPr>
        <w:t> </w:t>
      </w:r>
      <w:r w:rsidRPr="00582B35">
        <w:rPr>
          <w:szCs w:val="24"/>
          <w:lang w:eastAsia="sk-SK"/>
        </w:rPr>
        <w:t>predmetnému</w:t>
      </w:r>
      <w:r w:rsidR="003201B2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návrhu </w:t>
      </w:r>
      <w:r w:rsidR="0068103A">
        <w:rPr>
          <w:szCs w:val="24"/>
          <w:lang w:eastAsia="sk-SK"/>
        </w:rPr>
        <w:t xml:space="preserve">ústavného </w:t>
      </w:r>
      <w:r w:rsidRPr="00582B35">
        <w:rPr>
          <w:szCs w:val="24"/>
          <w:lang w:eastAsia="sk-SK"/>
        </w:rPr>
        <w:t>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lastRenderedPageBreak/>
        <w:t>III.</w:t>
      </w:r>
    </w:p>
    <w:p w:rsidR="00F13AA1" w:rsidRDefault="00F13AA1" w:rsidP="00F13AA1">
      <w:pPr>
        <w:ind w:firstLine="708"/>
        <w:jc w:val="both"/>
      </w:pPr>
    </w:p>
    <w:p w:rsidR="0005721D" w:rsidRPr="00ED0989" w:rsidRDefault="00ED0989" w:rsidP="0005721D">
      <w:pPr>
        <w:spacing w:line="360" w:lineRule="auto"/>
        <w:ind w:firstLine="708"/>
        <w:jc w:val="both"/>
        <w:rPr>
          <w:noProof/>
        </w:rPr>
      </w:pPr>
      <w:r>
        <w:rPr>
          <w:shd w:val="clear" w:color="auto" w:fill="FFFFFF"/>
        </w:rPr>
        <w:t>N</w:t>
      </w:r>
      <w:r w:rsidRPr="001C3613">
        <w:rPr>
          <w:shd w:val="clear" w:color="auto" w:fill="FFFFFF"/>
        </w:rPr>
        <w:t xml:space="preserve">ávrh </w:t>
      </w:r>
      <w:r w:rsidRPr="00CE12CB">
        <w:t>poslancov Národnej rady Slovenskej republiky Tomáša TARABU, Štefana KUFFU a Filipa KUFFU na vydanie ústavného zákona, ktorým sa mení a </w:t>
      </w:r>
      <w:r w:rsidRPr="00CE12CB">
        <w:rPr>
          <w:b/>
        </w:rPr>
        <w:t>dopĺňa Ústava Slovenskej republiky č. 460/1992 Zb.</w:t>
      </w:r>
      <w:r w:rsidRPr="00CE12CB">
        <w:t xml:space="preserve"> v znení neskorších predpisov (tlač 1147)</w:t>
      </w:r>
      <w:r>
        <w:t xml:space="preserve"> </w:t>
      </w:r>
      <w:r w:rsidRPr="006773D5">
        <w:rPr>
          <w:noProof/>
        </w:rPr>
        <w:t>prerokoval</w:t>
      </w:r>
      <w:r>
        <w:rPr>
          <w:noProof/>
        </w:rPr>
        <w:t xml:space="preserve"> Ústavnoprávny výbor Národnej rady Slovenskej republiky na 136. schôdzi 14. októbra 2022.</w:t>
      </w:r>
    </w:p>
    <w:p w:rsidR="003201B2" w:rsidRPr="00ED0989" w:rsidRDefault="00ED0989" w:rsidP="00ED0989">
      <w:pPr>
        <w:pStyle w:val="Zarkazkladnhotextu"/>
        <w:spacing w:line="360" w:lineRule="auto"/>
        <w:ind w:left="0" w:firstLine="708"/>
        <w:jc w:val="both"/>
        <w:rPr>
          <w:noProof/>
        </w:rPr>
      </w:pPr>
      <w:r w:rsidRPr="0005721D">
        <w:rPr>
          <w:b/>
          <w:noProof/>
        </w:rPr>
        <w:t>Ústavnoprávny výbor Národnej rady Slovenskej republiky</w:t>
      </w:r>
      <w:r>
        <w:rPr>
          <w:noProof/>
        </w:rPr>
        <w:t xml:space="preserve"> neprijal uznesenie, keďže návrh uznesenia nezískal súhlas trojpätinovej väčšiny všetkých poslancov podľa § 52 ods. 4 zákona Národnej rady Slovenskej republiky č.  350/1996 Z. z. o  rokovacom poriadku Národnej rady Slovenskej republiky v znení neskorších predpisov a  čl.  84 ods. 4 Ústavy Slovenskej republiky.</w:t>
      </w:r>
    </w:p>
    <w:p w:rsidR="007021AD" w:rsidRPr="00582B35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F13AA1" w:rsidRDefault="00F13AA1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FC5E74" w:rsidRPr="005F1592" w:rsidRDefault="00FC5E74" w:rsidP="00ED098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</w:p>
    <w:p w:rsidR="00727C8E" w:rsidRPr="007A630B" w:rsidRDefault="00727C8E" w:rsidP="00727C8E">
      <w:pPr>
        <w:spacing w:line="360" w:lineRule="auto"/>
        <w:ind w:firstLine="708"/>
        <w:jc w:val="both"/>
        <w:rPr>
          <w:bCs/>
        </w:rPr>
      </w:pPr>
      <w:r w:rsidRPr="007A630B">
        <w:t>Návrh správy</w:t>
      </w:r>
      <w:r w:rsidR="006A2E1A">
        <w:t xml:space="preserve"> Ústavnoprávneho výboru Národnej rady Slovenskej republiky</w:t>
      </w:r>
      <w:r w:rsidRPr="007A630B">
        <w:t>, vrátane stanoviska gestorského výboru prerokoval Ú</w:t>
      </w:r>
      <w:r w:rsidRPr="007A630B">
        <w:rPr>
          <w:bCs/>
        </w:rPr>
        <w:t xml:space="preserve">stavnoprávny výbor Národnej rady Slovenskej republiky na </w:t>
      </w:r>
      <w:r>
        <w:rPr>
          <w:bCs/>
        </w:rPr>
        <w:t>137</w:t>
      </w:r>
      <w:r w:rsidRPr="007A630B">
        <w:rPr>
          <w:bCs/>
        </w:rPr>
        <w:t>. schôdzi 1</w:t>
      </w:r>
      <w:r>
        <w:rPr>
          <w:bCs/>
        </w:rPr>
        <w:t>8</w:t>
      </w:r>
      <w:r w:rsidRPr="007A630B">
        <w:rPr>
          <w:bCs/>
        </w:rPr>
        <w:t xml:space="preserve">. </w:t>
      </w:r>
      <w:r>
        <w:rPr>
          <w:bCs/>
        </w:rPr>
        <w:t>októbra</w:t>
      </w:r>
      <w:r w:rsidRPr="007A630B">
        <w:rPr>
          <w:bCs/>
        </w:rPr>
        <w:t xml:space="preserve">  2022. </w:t>
      </w:r>
    </w:p>
    <w:p w:rsidR="00727C8E" w:rsidRPr="007A630B" w:rsidRDefault="00727C8E" w:rsidP="00727C8E">
      <w:pPr>
        <w:spacing w:line="360" w:lineRule="auto"/>
        <w:ind w:firstLine="708"/>
        <w:jc w:val="both"/>
        <w:rPr>
          <w:bCs/>
        </w:rPr>
      </w:pPr>
    </w:p>
    <w:p w:rsidR="00727C8E" w:rsidRPr="007A630B" w:rsidRDefault="00727C8E" w:rsidP="00727C8E">
      <w:pPr>
        <w:spacing w:line="360" w:lineRule="auto"/>
        <w:ind w:firstLine="708"/>
        <w:jc w:val="both"/>
        <w:rPr>
          <w:bCs/>
        </w:rPr>
      </w:pPr>
      <w:r w:rsidRPr="007A630B">
        <w:rPr>
          <w:bCs/>
        </w:rPr>
        <w:t>Stanovisko gestorského výboru, ani návrh správy Ústavnoprávneho výboru Národnej rady</w:t>
      </w:r>
      <w:r w:rsidRPr="007A630B">
        <w:t xml:space="preserve"> </w:t>
      </w:r>
      <w:r w:rsidRPr="007A630B">
        <w:rPr>
          <w:bCs/>
        </w:rPr>
        <w:t>Slovenskej republiky, neboli schválené, keďže návrh stanoviska gestorského výboru (</w:t>
      </w:r>
      <w:r w:rsidRPr="007A630B">
        <w:t xml:space="preserve">odporúča Národnej rade Slovenskej republiky predmetný návrh </w:t>
      </w:r>
      <w:r>
        <w:t xml:space="preserve">ústavného </w:t>
      </w:r>
      <w:r w:rsidRPr="007A630B">
        <w:t>zákona schváliť)</w:t>
      </w:r>
      <w:r w:rsidRPr="007A630B">
        <w:rPr>
          <w:bCs/>
        </w:rPr>
        <w:t xml:space="preserve"> nezískal súhlas potrebnej väčšiny členov Ústavnoprávneho výboru Národnej rady Slovenskej republiky.</w:t>
      </w:r>
    </w:p>
    <w:p w:rsidR="00727C8E" w:rsidRPr="007A630B" w:rsidRDefault="00727C8E" w:rsidP="00727C8E">
      <w:pPr>
        <w:spacing w:line="360" w:lineRule="auto"/>
        <w:ind w:firstLine="708"/>
        <w:jc w:val="both"/>
        <w:rPr>
          <w:bCs/>
        </w:rPr>
      </w:pPr>
    </w:p>
    <w:p w:rsidR="00727C8E" w:rsidRPr="007A630B" w:rsidRDefault="00727C8E" w:rsidP="00727C8E">
      <w:pPr>
        <w:spacing w:line="360" w:lineRule="auto"/>
        <w:ind w:firstLine="708"/>
        <w:jc w:val="both"/>
      </w:pPr>
      <w:r w:rsidRPr="007A630B">
        <w:rPr>
          <w:bCs/>
        </w:rPr>
        <w:t xml:space="preserve">Predseda </w:t>
      </w:r>
      <w:r w:rsidRPr="007A630B">
        <w:t xml:space="preserve">Ústavnoprávneho výboru Národnej rady Slovenskej republiky zároveň určil za spravodajcu poslanca </w:t>
      </w:r>
      <w:r w:rsidRPr="007A630B">
        <w:rPr>
          <w:bCs/>
        </w:rPr>
        <w:t xml:space="preserve">Národnej rady Slovenskej republiky </w:t>
      </w:r>
      <w:r>
        <w:rPr>
          <w:b/>
          <w:bCs/>
        </w:rPr>
        <w:t xml:space="preserve">Rastislava </w:t>
      </w:r>
      <w:proofErr w:type="spellStart"/>
      <w:r>
        <w:rPr>
          <w:b/>
          <w:bCs/>
        </w:rPr>
        <w:t>Schlosára</w:t>
      </w:r>
      <w:proofErr w:type="spellEnd"/>
      <w:r w:rsidRPr="007A630B">
        <w:t xml:space="preserve">, ktorý predkladá predmetnú informáciu a na schôdzi Národnej rady Slovenskej republiky bude informovať o výsledku rokovania výboru a bude navrhovať ďalší postup. </w:t>
      </w:r>
    </w:p>
    <w:p w:rsidR="00727C8E" w:rsidRDefault="00727C8E" w:rsidP="00727C8E">
      <w:pPr>
        <w:spacing w:before="120" w:line="360" w:lineRule="auto"/>
        <w:jc w:val="both"/>
        <w:rPr>
          <w:bCs/>
        </w:rPr>
      </w:pPr>
    </w:p>
    <w:p w:rsidR="00AB790E" w:rsidRPr="003D216D" w:rsidRDefault="00AB790E" w:rsidP="003D41CF">
      <w:pPr>
        <w:spacing w:line="360" w:lineRule="auto"/>
        <w:jc w:val="both"/>
        <w:rPr>
          <w:bCs/>
        </w:rPr>
      </w:pP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 xml:space="preserve">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63A">
        <w:t xml:space="preserve"> </w:t>
      </w:r>
      <w:r w:rsidR="008C3164">
        <w:t xml:space="preserve">  </w:t>
      </w:r>
      <w:r w:rsidR="003B063A">
        <w:t>Milan Vetrák</w:t>
      </w:r>
      <w:r>
        <w:t xml:space="preserve"> </w:t>
      </w:r>
      <w:r w:rsidR="00656B54">
        <w:t xml:space="preserve">v. r. </w:t>
      </w:r>
      <w:bookmarkStart w:id="0" w:name="_GoBack"/>
      <w:bookmarkEnd w:id="0"/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</w:t>
      </w:r>
      <w:r w:rsidRPr="00CE0522">
        <w:t xml:space="preserve">redseda Ústavnoprávneho výboru </w:t>
      </w:r>
    </w:p>
    <w:p w:rsidR="00D31CB3" w:rsidRDefault="00D31CB3" w:rsidP="00D31CB3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:rsidR="00D31CB3" w:rsidRPr="003C54A8" w:rsidRDefault="00D31CB3" w:rsidP="00D31CB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727C8E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C32C0" w:rsidRDefault="003D41CF" w:rsidP="00A85C36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DD288B">
        <w:t>1</w:t>
      </w:r>
      <w:r w:rsidR="002E287B">
        <w:t>8. októbra</w:t>
      </w:r>
      <w:r w:rsidR="00DD288B">
        <w:t xml:space="preserve"> 2022</w:t>
      </w:r>
    </w:p>
    <w:sectPr w:rsidR="003C32C0" w:rsidSect="00615200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178" w:rsidRDefault="00F42178" w:rsidP="00615200">
      <w:r>
        <w:separator/>
      </w:r>
    </w:p>
  </w:endnote>
  <w:endnote w:type="continuationSeparator" w:id="0">
    <w:p w:rsidR="00F42178" w:rsidRDefault="00F42178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656B54">
      <w:rPr>
        <w:noProof/>
      </w:rPr>
      <w:t>2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178" w:rsidRDefault="00F42178" w:rsidP="00615200">
      <w:r>
        <w:separator/>
      </w:r>
    </w:p>
  </w:footnote>
  <w:footnote w:type="continuationSeparator" w:id="0">
    <w:p w:rsidR="00F42178" w:rsidRDefault="00F42178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95D5B61"/>
    <w:multiLevelType w:val="hybridMultilevel"/>
    <w:tmpl w:val="3850C900"/>
    <w:lvl w:ilvl="0" w:tplc="69EE4C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8"/>
  </w:num>
  <w:num w:numId="27">
    <w:abstractNumId w:val="22"/>
  </w:num>
  <w:num w:numId="28">
    <w:abstractNumId w:val="15"/>
  </w:num>
  <w:num w:numId="29">
    <w:abstractNumId w:val="19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1B6B"/>
    <w:rsid w:val="000540B9"/>
    <w:rsid w:val="00054A0E"/>
    <w:rsid w:val="00054F95"/>
    <w:rsid w:val="0005721D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D6816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20AA0"/>
    <w:rsid w:val="00120D5A"/>
    <w:rsid w:val="00121A05"/>
    <w:rsid w:val="001250C6"/>
    <w:rsid w:val="0013406D"/>
    <w:rsid w:val="00142331"/>
    <w:rsid w:val="001475DD"/>
    <w:rsid w:val="001552A9"/>
    <w:rsid w:val="00155804"/>
    <w:rsid w:val="00157D33"/>
    <w:rsid w:val="00160CAB"/>
    <w:rsid w:val="00162DA3"/>
    <w:rsid w:val="001649F1"/>
    <w:rsid w:val="00165FA7"/>
    <w:rsid w:val="00171DDA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A7176"/>
    <w:rsid w:val="001B1D40"/>
    <w:rsid w:val="001B4AF4"/>
    <w:rsid w:val="001B5952"/>
    <w:rsid w:val="001B6109"/>
    <w:rsid w:val="001C59DC"/>
    <w:rsid w:val="001D1A97"/>
    <w:rsid w:val="001D4BA9"/>
    <w:rsid w:val="001D728F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35374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08BB"/>
    <w:rsid w:val="00271D7D"/>
    <w:rsid w:val="00271F24"/>
    <w:rsid w:val="002812BF"/>
    <w:rsid w:val="00282828"/>
    <w:rsid w:val="0028601C"/>
    <w:rsid w:val="00294381"/>
    <w:rsid w:val="0029555F"/>
    <w:rsid w:val="002A1877"/>
    <w:rsid w:val="002A33C3"/>
    <w:rsid w:val="002A5DA9"/>
    <w:rsid w:val="002B42CF"/>
    <w:rsid w:val="002B7742"/>
    <w:rsid w:val="002C3101"/>
    <w:rsid w:val="002C610C"/>
    <w:rsid w:val="002D1FDB"/>
    <w:rsid w:val="002D40A1"/>
    <w:rsid w:val="002D4AB3"/>
    <w:rsid w:val="002D784E"/>
    <w:rsid w:val="002E287B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201B2"/>
    <w:rsid w:val="00322090"/>
    <w:rsid w:val="003231E2"/>
    <w:rsid w:val="00323F30"/>
    <w:rsid w:val="003253C0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59EB"/>
    <w:rsid w:val="00356B35"/>
    <w:rsid w:val="00363878"/>
    <w:rsid w:val="003661D7"/>
    <w:rsid w:val="0036711F"/>
    <w:rsid w:val="003672D0"/>
    <w:rsid w:val="00375046"/>
    <w:rsid w:val="00385B06"/>
    <w:rsid w:val="00385D85"/>
    <w:rsid w:val="0039036B"/>
    <w:rsid w:val="00394CD6"/>
    <w:rsid w:val="00397736"/>
    <w:rsid w:val="00397FB5"/>
    <w:rsid w:val="003A3022"/>
    <w:rsid w:val="003B063A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4A66"/>
    <w:rsid w:val="004A772A"/>
    <w:rsid w:val="004B0D5C"/>
    <w:rsid w:val="004C0EFE"/>
    <w:rsid w:val="004C1068"/>
    <w:rsid w:val="004C4459"/>
    <w:rsid w:val="004C639A"/>
    <w:rsid w:val="004D0C2D"/>
    <w:rsid w:val="004D1F63"/>
    <w:rsid w:val="004D24E5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3524B"/>
    <w:rsid w:val="005377DC"/>
    <w:rsid w:val="00540238"/>
    <w:rsid w:val="00543FCC"/>
    <w:rsid w:val="00545C94"/>
    <w:rsid w:val="00546B4C"/>
    <w:rsid w:val="005507CA"/>
    <w:rsid w:val="0055196A"/>
    <w:rsid w:val="00553252"/>
    <w:rsid w:val="0056448F"/>
    <w:rsid w:val="005649C8"/>
    <w:rsid w:val="005752AA"/>
    <w:rsid w:val="0057628B"/>
    <w:rsid w:val="0058181D"/>
    <w:rsid w:val="00582B35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5593"/>
    <w:rsid w:val="005D2448"/>
    <w:rsid w:val="005D3E58"/>
    <w:rsid w:val="005D6403"/>
    <w:rsid w:val="005D677A"/>
    <w:rsid w:val="005E7A85"/>
    <w:rsid w:val="005F1592"/>
    <w:rsid w:val="005F5C38"/>
    <w:rsid w:val="006000CE"/>
    <w:rsid w:val="00605862"/>
    <w:rsid w:val="00612800"/>
    <w:rsid w:val="006133BB"/>
    <w:rsid w:val="00615200"/>
    <w:rsid w:val="00620A04"/>
    <w:rsid w:val="00621598"/>
    <w:rsid w:val="00630FF2"/>
    <w:rsid w:val="00632734"/>
    <w:rsid w:val="006362BA"/>
    <w:rsid w:val="00637630"/>
    <w:rsid w:val="00643265"/>
    <w:rsid w:val="00643C80"/>
    <w:rsid w:val="00647D99"/>
    <w:rsid w:val="0065123F"/>
    <w:rsid w:val="00653A97"/>
    <w:rsid w:val="00653B3A"/>
    <w:rsid w:val="00653C29"/>
    <w:rsid w:val="00655674"/>
    <w:rsid w:val="00656B54"/>
    <w:rsid w:val="00663EFA"/>
    <w:rsid w:val="0066607D"/>
    <w:rsid w:val="00666BFF"/>
    <w:rsid w:val="006714C3"/>
    <w:rsid w:val="00673903"/>
    <w:rsid w:val="00674174"/>
    <w:rsid w:val="006764B2"/>
    <w:rsid w:val="0068103A"/>
    <w:rsid w:val="006867E9"/>
    <w:rsid w:val="00690811"/>
    <w:rsid w:val="00690B79"/>
    <w:rsid w:val="006921CC"/>
    <w:rsid w:val="006925C1"/>
    <w:rsid w:val="006A2E1A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F010E"/>
    <w:rsid w:val="006F2054"/>
    <w:rsid w:val="0070162E"/>
    <w:rsid w:val="00701BD5"/>
    <w:rsid w:val="007021AD"/>
    <w:rsid w:val="0070376D"/>
    <w:rsid w:val="00714E50"/>
    <w:rsid w:val="007201FA"/>
    <w:rsid w:val="00722698"/>
    <w:rsid w:val="007255C7"/>
    <w:rsid w:val="00725B84"/>
    <w:rsid w:val="00726B55"/>
    <w:rsid w:val="00727B49"/>
    <w:rsid w:val="00727C8E"/>
    <w:rsid w:val="00731CB3"/>
    <w:rsid w:val="00737818"/>
    <w:rsid w:val="00737899"/>
    <w:rsid w:val="00743C87"/>
    <w:rsid w:val="00750729"/>
    <w:rsid w:val="007608F0"/>
    <w:rsid w:val="00774616"/>
    <w:rsid w:val="00780C09"/>
    <w:rsid w:val="00782D6D"/>
    <w:rsid w:val="0078494E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D78FA"/>
    <w:rsid w:val="007E10F9"/>
    <w:rsid w:val="007E30CE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724"/>
    <w:rsid w:val="00891B38"/>
    <w:rsid w:val="0089380C"/>
    <w:rsid w:val="00894E82"/>
    <w:rsid w:val="008B17C6"/>
    <w:rsid w:val="008C1096"/>
    <w:rsid w:val="008C3164"/>
    <w:rsid w:val="008D02B5"/>
    <w:rsid w:val="008D2665"/>
    <w:rsid w:val="008D30E4"/>
    <w:rsid w:val="008D3206"/>
    <w:rsid w:val="008D400B"/>
    <w:rsid w:val="008D5959"/>
    <w:rsid w:val="008E1118"/>
    <w:rsid w:val="008E6577"/>
    <w:rsid w:val="008E719A"/>
    <w:rsid w:val="008F236B"/>
    <w:rsid w:val="008F27D7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D57"/>
    <w:rsid w:val="00976A7B"/>
    <w:rsid w:val="00980854"/>
    <w:rsid w:val="00984200"/>
    <w:rsid w:val="0098610E"/>
    <w:rsid w:val="009861CC"/>
    <w:rsid w:val="00986C67"/>
    <w:rsid w:val="00986EEA"/>
    <w:rsid w:val="00994945"/>
    <w:rsid w:val="00996244"/>
    <w:rsid w:val="009A5E35"/>
    <w:rsid w:val="009B06DB"/>
    <w:rsid w:val="009B63E6"/>
    <w:rsid w:val="009C3537"/>
    <w:rsid w:val="009C4F0C"/>
    <w:rsid w:val="009D1CD3"/>
    <w:rsid w:val="009D2283"/>
    <w:rsid w:val="009D772F"/>
    <w:rsid w:val="009E021F"/>
    <w:rsid w:val="009E2163"/>
    <w:rsid w:val="009E2B32"/>
    <w:rsid w:val="009E4C8B"/>
    <w:rsid w:val="009E5096"/>
    <w:rsid w:val="009E6D33"/>
    <w:rsid w:val="009F0374"/>
    <w:rsid w:val="009F20E2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5F6D"/>
    <w:rsid w:val="00A46236"/>
    <w:rsid w:val="00A46E7D"/>
    <w:rsid w:val="00A52690"/>
    <w:rsid w:val="00A61955"/>
    <w:rsid w:val="00A6356E"/>
    <w:rsid w:val="00A63938"/>
    <w:rsid w:val="00A70EEA"/>
    <w:rsid w:val="00A73245"/>
    <w:rsid w:val="00A82425"/>
    <w:rsid w:val="00A82A8E"/>
    <w:rsid w:val="00A85C36"/>
    <w:rsid w:val="00A870F9"/>
    <w:rsid w:val="00A93627"/>
    <w:rsid w:val="00AA0C87"/>
    <w:rsid w:val="00AA3DAB"/>
    <w:rsid w:val="00AA702C"/>
    <w:rsid w:val="00AB1B77"/>
    <w:rsid w:val="00AB2825"/>
    <w:rsid w:val="00AB28EF"/>
    <w:rsid w:val="00AB790E"/>
    <w:rsid w:val="00AB7CC9"/>
    <w:rsid w:val="00AB7D4E"/>
    <w:rsid w:val="00AC0629"/>
    <w:rsid w:val="00AC2EBE"/>
    <w:rsid w:val="00AC4212"/>
    <w:rsid w:val="00AC4D72"/>
    <w:rsid w:val="00AC6675"/>
    <w:rsid w:val="00AC690E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626C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248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76C3"/>
    <w:rsid w:val="00B616CB"/>
    <w:rsid w:val="00B64770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7C"/>
    <w:rsid w:val="00B965DC"/>
    <w:rsid w:val="00BA1367"/>
    <w:rsid w:val="00BA1521"/>
    <w:rsid w:val="00BA2003"/>
    <w:rsid w:val="00BA2857"/>
    <w:rsid w:val="00BA605E"/>
    <w:rsid w:val="00BA611A"/>
    <w:rsid w:val="00BB032D"/>
    <w:rsid w:val="00BB05E9"/>
    <w:rsid w:val="00BB2008"/>
    <w:rsid w:val="00BB7B31"/>
    <w:rsid w:val="00BC6CC2"/>
    <w:rsid w:val="00BD1822"/>
    <w:rsid w:val="00BD4691"/>
    <w:rsid w:val="00BD624B"/>
    <w:rsid w:val="00C01612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135A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6C06"/>
    <w:rsid w:val="00DC7B44"/>
    <w:rsid w:val="00DD2155"/>
    <w:rsid w:val="00DD288B"/>
    <w:rsid w:val="00DF0C00"/>
    <w:rsid w:val="00DF7432"/>
    <w:rsid w:val="00E005D5"/>
    <w:rsid w:val="00E0197C"/>
    <w:rsid w:val="00E021B8"/>
    <w:rsid w:val="00E03F69"/>
    <w:rsid w:val="00E05E3C"/>
    <w:rsid w:val="00E119BC"/>
    <w:rsid w:val="00E155A5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D0989"/>
    <w:rsid w:val="00EE0C8D"/>
    <w:rsid w:val="00EE6904"/>
    <w:rsid w:val="00EF26C7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2178"/>
    <w:rsid w:val="00F43DE5"/>
    <w:rsid w:val="00F446FC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B0C"/>
    <w:rsid w:val="00FB4CF6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98B62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TxBrp1">
    <w:name w:val="TxBr_p1"/>
    <w:basedOn w:val="Normlny"/>
    <w:rsid w:val="001649F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1D18-2A7A-4D00-846F-15E70821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106</cp:revision>
  <cp:lastPrinted>2022-10-18T11:06:00Z</cp:lastPrinted>
  <dcterms:created xsi:type="dcterms:W3CDTF">2020-11-25T09:56:00Z</dcterms:created>
  <dcterms:modified xsi:type="dcterms:W3CDTF">2022-10-18T11:11:00Z</dcterms:modified>
</cp:coreProperties>
</file>