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325275">
        <w:rPr>
          <w:bCs/>
          <w:szCs w:val="24"/>
          <w:lang w:eastAsia="sk-SK"/>
        </w:rPr>
        <w:t>512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A565D7" w:rsidRDefault="00A565D7" w:rsidP="00620A04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0F098B" w:rsidRDefault="000F098B" w:rsidP="007021AD">
      <w:pPr>
        <w:spacing w:line="360" w:lineRule="auto"/>
        <w:jc w:val="center"/>
        <w:rPr>
          <w:b/>
          <w:spacing w:val="60"/>
        </w:rPr>
      </w:pPr>
    </w:p>
    <w:p w:rsidR="00620A04" w:rsidRPr="00D94EB6" w:rsidRDefault="00620A04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AC0CBC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931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AC0CBC" w:rsidRDefault="00BA2857" w:rsidP="00AC0CBC">
      <w:pPr>
        <w:spacing w:line="360" w:lineRule="auto"/>
        <w:jc w:val="both"/>
        <w:rPr>
          <w:b/>
          <w:lang w:val="en-US"/>
        </w:rPr>
      </w:pPr>
      <w:r w:rsidRPr="00AC0CBC">
        <w:rPr>
          <w:rFonts w:cs="Arial"/>
          <w:b/>
          <w:noProof/>
        </w:rPr>
        <w:t xml:space="preserve">Ústavnoprávneho výboru Národnej rady Slovenskej republiky </w:t>
      </w:r>
      <w:r w:rsidR="00191EE8" w:rsidRPr="00AC0CBC">
        <w:rPr>
          <w:b/>
        </w:rPr>
        <w:t>o</w:t>
      </w:r>
      <w:r w:rsidR="00AC0CBC" w:rsidRPr="00AC0CBC">
        <w:rPr>
          <w:b/>
        </w:rPr>
        <w:t> </w:t>
      </w:r>
      <w:r w:rsidR="00191EE8" w:rsidRPr="00AC0CBC">
        <w:rPr>
          <w:b/>
        </w:rPr>
        <w:t>prerokovaní</w:t>
      </w:r>
      <w:r w:rsidR="00AC0CBC" w:rsidRPr="00AC0CBC">
        <w:rPr>
          <w:b/>
        </w:rPr>
        <w:t xml:space="preserve"> </w:t>
      </w:r>
      <w:r w:rsidR="00AC0CBC" w:rsidRPr="00AC0CBC">
        <w:rPr>
          <w:b/>
          <w:noProof/>
        </w:rPr>
        <w:t>n</w:t>
      </w:r>
      <w:r w:rsidR="00AC0CBC" w:rsidRPr="00AC0CBC">
        <w:rPr>
          <w:b/>
        </w:rPr>
        <w:t xml:space="preserve">ávrhu poslancov Národnej rady Slovenskej republiky Anny ANDREJUVOVEJ, Milana VETRÁKA, Gábora GRENDELA a Miloša SVRČEKA na vydanie zákona, ktorým sa mení a dopĺňa zákon Národnej rady Slovenskej republiky č. 350/1996 Z. z. o rokovacom poriadku Národnej rady Slovenskej republiky v znení neskorších predpisov (tlač 931) v druhom čítaní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1B5952" w:rsidRDefault="001B5952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1B5952" w:rsidRDefault="001B5952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AC0CBC" w:rsidRDefault="007021AD" w:rsidP="00643C80">
      <w:pPr>
        <w:spacing w:line="360" w:lineRule="auto"/>
        <w:jc w:val="both"/>
        <w:rPr>
          <w:lang w:val="en-US"/>
        </w:rPr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B37C6F" w:rsidRPr="00A4115B">
        <w:rPr>
          <w:lang w:val="en-US"/>
        </w:rPr>
        <w:t>návrhu</w:t>
      </w:r>
      <w:proofErr w:type="spellEnd"/>
      <w:r w:rsidR="00B37C6F" w:rsidRPr="00A4115B">
        <w:rPr>
          <w:lang w:val="en-US"/>
        </w:rPr>
        <w:t xml:space="preserve"> </w:t>
      </w:r>
      <w:r w:rsidR="00AC0CBC" w:rsidRPr="00DD43F2">
        <w:t>poslancov Národnej rady Slovenskej republiky Anny ANDREJUVOVEJ, Milana VETRÁKA, Gábora GRENDELA a Miloša SVRČEKA na</w:t>
      </w:r>
      <w:r w:rsidR="00AC0CBC">
        <w:t xml:space="preserve"> vydanie zákona, ktorým sa mení </w:t>
      </w:r>
      <w:r w:rsidR="00AC0CBC" w:rsidRPr="00DD43F2">
        <w:t xml:space="preserve">a </w:t>
      </w:r>
      <w:r w:rsidR="00AC0CBC">
        <w:t> </w:t>
      </w:r>
      <w:r w:rsidR="00AC0CBC" w:rsidRPr="00DD43F2">
        <w:t xml:space="preserve">dopĺňa </w:t>
      </w:r>
      <w:r w:rsidR="00AC0CBC" w:rsidRPr="00DD43F2">
        <w:rPr>
          <w:b/>
        </w:rPr>
        <w:t>zákon Národnej rady Slovenskej republiky č. 350/1996 Z. z. o rokovacom poriadku Národnej rady Slovenskej republiky</w:t>
      </w:r>
      <w:r w:rsidR="00AC0CBC" w:rsidRPr="00DD43F2">
        <w:t xml:space="preserve"> v znení neskorších predpisov (tlač 931)</w:t>
      </w:r>
      <w:r w:rsidR="00AC0CBC">
        <w:t>.</w:t>
      </w: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>Národná rada Slovenskej republiky uznesením č.</w:t>
      </w:r>
      <w:r w:rsidR="007C597B">
        <w:t xml:space="preserve"> 1</w:t>
      </w:r>
      <w:r w:rsidR="00AC0CBC">
        <w:t>326</w:t>
      </w:r>
      <w:r>
        <w:t xml:space="preserve"> </w:t>
      </w:r>
      <w:r w:rsidRPr="00191EE8">
        <w:t>z</w:t>
      </w:r>
      <w:r w:rsidR="00AC0CBC">
        <w:t> </w:t>
      </w:r>
      <w:r w:rsidR="00B42963">
        <w:t>1</w:t>
      </w:r>
      <w:r w:rsidR="00AC0CBC">
        <w:t>7. marca</w:t>
      </w:r>
      <w:r w:rsidR="00B42963">
        <w:t xml:space="preserve"> </w:t>
      </w:r>
      <w:r>
        <w:t>202</w:t>
      </w:r>
      <w:r w:rsidR="000734AE">
        <w:t>2</w:t>
      </w:r>
      <w:r w:rsidRPr="00191EE8">
        <w:t xml:space="preserve"> pridelila</w:t>
      </w:r>
      <w:r>
        <w:t xml:space="preserve"> </w:t>
      </w:r>
      <w:r w:rsidR="00AC0CBC">
        <w:rPr>
          <w:noProof/>
        </w:rPr>
        <w:t>n</w:t>
      </w:r>
      <w:r w:rsidR="00AC0CBC" w:rsidRPr="00DD43F2">
        <w:t xml:space="preserve">ávrh poslancov Národnej rady Slovenskej republiky Anny ANDREJUVOVEJ, Milana VETRÁKA, Gábora GRENDELA a Miloša SVRČEKA na vydanie zákona, ktorým sa mení a dopĺňa </w:t>
      </w:r>
      <w:r w:rsidR="00AC0CBC" w:rsidRPr="00DD43F2">
        <w:rPr>
          <w:b/>
        </w:rPr>
        <w:t>zákon Národnej rady Slovenskej republiky č. 350/1996 Z. z. o rokovacom poriadku Národnej rady Slovenskej republiky</w:t>
      </w:r>
      <w:r w:rsidR="00AC0CBC" w:rsidRPr="00DD43F2">
        <w:t xml:space="preserve"> v znení neskorších predpisov (tlač 931)</w:t>
      </w:r>
      <w:r w:rsidR="00AC0CBC"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Pr="00191EE8" w:rsidRDefault="00A4115B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5925BE" w:rsidRDefault="00AC0CBC" w:rsidP="00F13AA1">
      <w:pPr>
        <w:spacing w:line="360" w:lineRule="auto"/>
        <w:ind w:firstLine="708"/>
        <w:jc w:val="both"/>
      </w:pPr>
      <w:r>
        <w:t>N</w:t>
      </w:r>
      <w:r w:rsidRPr="00DD43F2">
        <w:t>ávrh poslancov Národnej rady Slovenskej republiky Anny ANDREJUVOVEJ, Milana VETRÁKA, Gábora GRENDELA a Miloša SVRČEKA na</w:t>
      </w:r>
      <w:r>
        <w:t xml:space="preserve"> vydanie zákona, ktorým sa mení </w:t>
      </w:r>
      <w:r w:rsidRPr="00DD43F2">
        <w:t xml:space="preserve">a </w:t>
      </w:r>
      <w:r>
        <w:t> </w:t>
      </w:r>
      <w:r w:rsidRPr="00DD43F2">
        <w:t xml:space="preserve">dopĺňa </w:t>
      </w:r>
      <w:r w:rsidRPr="00DD43F2">
        <w:rPr>
          <w:b/>
        </w:rPr>
        <w:t>zákon Národnej rady Slovenskej republiky č. 350/1996 Z. z. o rokovacom poriadku Národnej rady Slovenskej republiky</w:t>
      </w:r>
      <w:r w:rsidRPr="00DD43F2">
        <w:t xml:space="preserve"> v znení neskorších predpisov (tlač 931)</w:t>
      </w:r>
      <w:r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5925BE">
        <w:t>č.</w:t>
      </w:r>
      <w:r w:rsidR="00A565D7">
        <w:t xml:space="preserve"> </w:t>
      </w:r>
      <w:r w:rsidR="0008339D">
        <w:t>505</w:t>
      </w:r>
      <w:r w:rsidR="00F95609" w:rsidRPr="005925BE">
        <w:t xml:space="preserve"> z</w:t>
      </w:r>
      <w:r>
        <w:t> 21. apríla</w:t>
      </w:r>
      <w:r w:rsidR="00A46E7D">
        <w:t xml:space="preserve"> </w:t>
      </w:r>
      <w:r w:rsidR="007C1BCC">
        <w:t>202</w:t>
      </w:r>
      <w:r w:rsidR="0058181D">
        <w:t>2</w:t>
      </w:r>
      <w:r w:rsidR="007C1BCC">
        <w:t xml:space="preserve">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5925BE" w:rsidRPr="00CF5349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11055B" w:rsidRPr="00582B35" w:rsidRDefault="0011055B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F13AA1" w:rsidRPr="007C1BCC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11055B" w:rsidRDefault="002575F1" w:rsidP="009B4AF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 w:rsidR="007C1BCC">
        <w:t> </w:t>
      </w:r>
      <w:r w:rsidRPr="00F13AA1">
        <w:t>uznesenia</w:t>
      </w:r>
      <w:r w:rsidR="007C1BCC">
        <w:t xml:space="preserve"> </w:t>
      </w:r>
      <w:r w:rsidRPr="00F13AA1">
        <w:t>Ústavnoprávneho</w:t>
      </w:r>
      <w:r w:rsidR="007C1BCC">
        <w:t xml:space="preserve"> </w:t>
      </w:r>
      <w:r w:rsidRPr="00F13AA1">
        <w:t>výboru</w:t>
      </w:r>
      <w:r w:rsidR="007C1BCC">
        <w:t xml:space="preserve"> </w:t>
      </w:r>
      <w:r w:rsidR="007021AD" w:rsidRPr="00F13AA1">
        <w:t xml:space="preserve">Národnej rady Slovenskej republiky </w:t>
      </w:r>
      <w:r w:rsidR="004E243A">
        <w:t>v bode</w:t>
      </w:r>
      <w:r w:rsidR="007021AD" w:rsidRPr="00F13AA1">
        <w:t xml:space="preserve"> III tejto správy </w:t>
      </w:r>
      <w:r w:rsidR="00946250" w:rsidRPr="00F13AA1">
        <w:t>vyplýva</w:t>
      </w:r>
      <w:r w:rsidR="00E21D44" w:rsidRPr="00F13AA1">
        <w:t xml:space="preserve"> t</w:t>
      </w:r>
      <w:r w:rsidR="00266CA3" w:rsidRPr="00F13AA1">
        <w:t>e</w:t>
      </w:r>
      <w:r w:rsidR="004E243A">
        <w:t>n</w:t>
      </w:r>
      <w:r w:rsidR="00266CA3" w:rsidRPr="00F13AA1">
        <w:t>t</w:t>
      </w:r>
      <w:r w:rsidR="00E21D44" w:rsidRPr="00F13AA1">
        <w:t>o pozmeňujúc</w:t>
      </w:r>
      <w:r w:rsidR="004E243A">
        <w:t>i</w:t>
      </w:r>
      <w:r w:rsidR="00E21D44" w:rsidRPr="00F13AA1">
        <w:t xml:space="preserve"> návrh:</w:t>
      </w:r>
    </w:p>
    <w:p w:rsidR="00AC0CBC" w:rsidRDefault="00AC0CBC" w:rsidP="0011055B">
      <w:pPr>
        <w:pStyle w:val="Bezriadkovania"/>
        <w:ind w:left="2124" w:firstLine="708"/>
        <w:rPr>
          <w:b/>
        </w:rPr>
      </w:pPr>
    </w:p>
    <w:p w:rsidR="004E243A" w:rsidRPr="009D4565" w:rsidRDefault="004E243A" w:rsidP="004E243A">
      <w:pPr>
        <w:pStyle w:val="Default"/>
        <w:ind w:left="786" w:hanging="786"/>
        <w:rPr>
          <w:bCs/>
          <w:color w:val="auto"/>
        </w:rPr>
      </w:pPr>
      <w:r w:rsidRPr="009D4565">
        <w:rPr>
          <w:bCs/>
          <w:color w:val="auto"/>
        </w:rPr>
        <w:t>V čl. II sa slová „1. júna“ nahrádzajú slovami „1.</w:t>
      </w:r>
      <w:r>
        <w:rPr>
          <w:bCs/>
          <w:color w:val="auto"/>
        </w:rPr>
        <w:t xml:space="preserve"> júla</w:t>
      </w:r>
      <w:r w:rsidRPr="009D4565">
        <w:rPr>
          <w:bCs/>
          <w:color w:val="auto"/>
        </w:rPr>
        <w:t>“.</w:t>
      </w:r>
    </w:p>
    <w:p w:rsidR="004E243A" w:rsidRPr="009D4565" w:rsidRDefault="004E243A" w:rsidP="004E243A">
      <w:pPr>
        <w:pStyle w:val="Default"/>
        <w:ind w:left="786"/>
        <w:rPr>
          <w:bCs/>
          <w:color w:val="auto"/>
        </w:rPr>
      </w:pPr>
    </w:p>
    <w:p w:rsidR="004E243A" w:rsidRPr="009D4565" w:rsidRDefault="004E243A" w:rsidP="004E243A">
      <w:pPr>
        <w:pStyle w:val="Default"/>
        <w:ind w:left="786"/>
        <w:rPr>
          <w:bCs/>
          <w:color w:val="auto"/>
        </w:rPr>
      </w:pPr>
    </w:p>
    <w:p w:rsidR="00AC0CBC" w:rsidRPr="004E243A" w:rsidRDefault="004E243A" w:rsidP="004E243A">
      <w:pPr>
        <w:pStyle w:val="Default"/>
        <w:ind w:left="2832"/>
        <w:jc w:val="both"/>
        <w:rPr>
          <w:bCs/>
          <w:color w:val="auto"/>
        </w:rPr>
      </w:pPr>
      <w:r w:rsidRPr="009D4565">
        <w:rPr>
          <w:color w:val="auto"/>
        </w:rPr>
        <w:t xml:space="preserve">Zmena účinnosti sa navrhuje z dôvodu trvania legislatívneho procesu. Z tohto dôvodu je potrebné zmeniť účinnosť zákona tak, </w:t>
      </w:r>
      <w:r w:rsidRPr="009D4565">
        <w:rPr>
          <w:color w:val="auto"/>
        </w:rPr>
        <w:lastRenderedPageBreak/>
        <w:t>aby boli  dodržané požiadavky a lehoty stanovené Ústavou Slovenskej republiky [čl. 87 ods. 2 až 4 a čl. 102 ods. 1 písm. o)].</w:t>
      </w:r>
    </w:p>
    <w:p w:rsidR="00AC0CBC" w:rsidRDefault="00AC0CBC" w:rsidP="0011055B">
      <w:pPr>
        <w:pStyle w:val="Bezriadkovania"/>
        <w:ind w:left="2124" w:firstLine="708"/>
        <w:rPr>
          <w:b/>
        </w:rPr>
      </w:pPr>
    </w:p>
    <w:p w:rsidR="0011055B" w:rsidRPr="004C4459" w:rsidRDefault="0011055B" w:rsidP="004E243A">
      <w:pPr>
        <w:pStyle w:val="Bezriadkovania"/>
        <w:spacing w:line="360" w:lineRule="auto"/>
        <w:ind w:left="2124" w:firstLine="708"/>
        <w:rPr>
          <w:b/>
        </w:rPr>
      </w:pPr>
      <w:r w:rsidRPr="004C4459">
        <w:rPr>
          <w:b/>
        </w:rPr>
        <w:t>Ústavnoprávny výbor NR SR</w:t>
      </w:r>
    </w:p>
    <w:p w:rsidR="00DD2155" w:rsidRDefault="0011055B" w:rsidP="004E243A">
      <w:pPr>
        <w:pStyle w:val="Bezriadkovania"/>
        <w:spacing w:line="360" w:lineRule="auto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  <w:t>Gestorský výbor odporúča schváliť.</w:t>
      </w:r>
    </w:p>
    <w:p w:rsidR="004E243A" w:rsidRPr="004E243A" w:rsidRDefault="004E243A" w:rsidP="004E243A">
      <w:pPr>
        <w:pStyle w:val="Bezriadkovania"/>
        <w:spacing w:line="360" w:lineRule="auto"/>
        <w:rPr>
          <w:b/>
        </w:rPr>
      </w:pPr>
    </w:p>
    <w:p w:rsidR="00340503" w:rsidRPr="00F13AA1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AC0CBC" w:rsidRDefault="00AC7E1D" w:rsidP="0058181D">
      <w:pPr>
        <w:spacing w:line="360" w:lineRule="auto"/>
        <w:jc w:val="both"/>
        <w:rPr>
          <w:b/>
          <w:bCs/>
        </w:rPr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7C1BCC">
        <w:rPr>
          <w:b/>
          <w:bCs/>
        </w:rPr>
        <w:t xml:space="preserve"> </w:t>
      </w:r>
      <w:r w:rsidR="00AC0CBC">
        <w:rPr>
          <w:b/>
          <w:bCs/>
        </w:rPr>
        <w:t xml:space="preserve"> </w:t>
      </w:r>
      <w:r w:rsidR="00AC0CBC">
        <w:rPr>
          <w:noProof/>
        </w:rPr>
        <w:t>n</w:t>
      </w:r>
      <w:r w:rsidR="00AC0CBC" w:rsidRPr="00DD43F2">
        <w:t xml:space="preserve">ávrh poslancov Národnej rady Slovenskej republiky Anny ANDREJUVOVEJ, Milana VETRÁKA, Gábora GRENDELA a Miloša SVRČEKA na vydanie zákona, ktorým sa mení a dopĺňa </w:t>
      </w:r>
      <w:r w:rsidR="00AC0CBC" w:rsidRPr="00DD43F2">
        <w:rPr>
          <w:b/>
        </w:rPr>
        <w:t>zákon Národnej rady Slovenskej republiky č. 350/1996 Z. z. o rokovacom poriadku Národnej rady Slovenskej republiky</w:t>
      </w:r>
      <w:r w:rsidR="00AC0CBC" w:rsidRPr="00DD43F2">
        <w:t xml:space="preserve"> v znení neskorších predpisov (tlač 931)</w:t>
      </w:r>
      <w:r w:rsidR="00AC0CBC">
        <w:rPr>
          <w:b/>
          <w:bCs/>
        </w:rPr>
        <w:t xml:space="preserve"> </w:t>
      </w:r>
      <w:hyperlink r:id="rId8" w:history="1"/>
      <w:r w:rsidR="00B50E37" w:rsidRPr="007C1BCC">
        <w:rPr>
          <w:b/>
        </w:rPr>
        <w:t>schváliť</w:t>
      </w:r>
      <w:r w:rsidR="007C1BCC">
        <w:rPr>
          <w:b/>
        </w:rPr>
        <w:t xml:space="preserve"> </w:t>
      </w:r>
      <w:r w:rsidR="00B50E37" w:rsidRPr="0016310A">
        <w:rPr>
          <w:bCs/>
        </w:rPr>
        <w:t>v znení</w:t>
      </w:r>
      <w:r w:rsidR="00B50E37" w:rsidRPr="007C1BCC">
        <w:rPr>
          <w:bCs/>
        </w:rPr>
        <w:t xml:space="preserve"> pozmeňujúc</w:t>
      </w:r>
      <w:r w:rsidR="00284D9F">
        <w:rPr>
          <w:bCs/>
        </w:rPr>
        <w:t>eho</w:t>
      </w:r>
      <w:r w:rsidR="00B50E37" w:rsidRPr="007C1BCC">
        <w:rPr>
          <w:bCs/>
        </w:rPr>
        <w:t xml:space="preserve"> návrh</w:t>
      </w:r>
      <w:r w:rsidR="00284D9F">
        <w:rPr>
          <w:bCs/>
        </w:rPr>
        <w:t xml:space="preserve">u </w:t>
      </w:r>
      <w:r w:rsidR="00B50E37" w:rsidRPr="007C1BCC">
        <w:rPr>
          <w:bCs/>
        </w:rPr>
        <w:t>u</w:t>
      </w:r>
      <w:r w:rsidR="00B50E37" w:rsidRPr="005925BE">
        <w:rPr>
          <w:bCs/>
        </w:rPr>
        <w:t>veden</w:t>
      </w:r>
      <w:r w:rsidR="00284D9F">
        <w:rPr>
          <w:bCs/>
        </w:rPr>
        <w:t>ého</w:t>
      </w:r>
      <w:r w:rsidR="00B50E37" w:rsidRPr="005925BE">
        <w:rPr>
          <w:bCs/>
        </w:rPr>
        <w:t xml:space="preserve"> v tejto správe</w:t>
      </w:r>
      <w:r w:rsidR="00B45D1D" w:rsidRPr="005925BE">
        <w:rPr>
          <w:bCs/>
        </w:rPr>
        <w:t>.</w:t>
      </w:r>
    </w:p>
    <w:p w:rsidR="009D1CD3" w:rsidRPr="009B4AF3" w:rsidRDefault="009D1CD3" w:rsidP="00553252">
      <w:pPr>
        <w:jc w:val="both"/>
        <w:rPr>
          <w:bCs/>
        </w:rPr>
      </w:pPr>
    </w:p>
    <w:p w:rsidR="008D400B" w:rsidRPr="009B4AF3" w:rsidRDefault="007021AD" w:rsidP="00FD4CAB">
      <w:pPr>
        <w:pStyle w:val="TxBrp9"/>
        <w:spacing w:line="360" w:lineRule="auto"/>
        <w:rPr>
          <w:sz w:val="24"/>
        </w:rPr>
      </w:pPr>
      <w:r w:rsidRPr="009B4AF3">
        <w:rPr>
          <w:bCs/>
          <w:sz w:val="24"/>
        </w:rPr>
        <w:tab/>
      </w:r>
      <w:r w:rsidR="00AC7E1D" w:rsidRPr="009B4AF3">
        <w:rPr>
          <w:bCs/>
          <w:sz w:val="24"/>
        </w:rPr>
        <w:tab/>
      </w:r>
      <w:proofErr w:type="spellStart"/>
      <w:r w:rsidR="00EF3F92" w:rsidRPr="009B4AF3">
        <w:rPr>
          <w:b/>
          <w:bCs/>
          <w:sz w:val="24"/>
        </w:rPr>
        <w:t>S</w:t>
      </w:r>
      <w:r w:rsidRPr="009B4AF3">
        <w:rPr>
          <w:b/>
          <w:bCs/>
          <w:sz w:val="24"/>
        </w:rPr>
        <w:t>práva</w:t>
      </w:r>
      <w:proofErr w:type="spellEnd"/>
      <w:r w:rsidR="007C1BCC" w:rsidRPr="009B4AF3">
        <w:rPr>
          <w:b/>
          <w:bCs/>
          <w:sz w:val="24"/>
        </w:rPr>
        <w:t xml:space="preserve"> </w:t>
      </w:r>
      <w:proofErr w:type="spellStart"/>
      <w:r w:rsidR="00EF3F92" w:rsidRPr="009B4AF3">
        <w:rPr>
          <w:b/>
          <w:bCs/>
          <w:sz w:val="24"/>
        </w:rPr>
        <w:t>Ústavnoprávneho</w:t>
      </w:r>
      <w:proofErr w:type="spellEnd"/>
      <w:r w:rsidR="007C1BCC" w:rsidRPr="009B4AF3">
        <w:rPr>
          <w:b/>
          <w:bCs/>
          <w:sz w:val="24"/>
        </w:rPr>
        <w:t xml:space="preserve"> </w:t>
      </w:r>
      <w:proofErr w:type="spellStart"/>
      <w:r w:rsidRPr="009B4AF3">
        <w:rPr>
          <w:b/>
          <w:sz w:val="24"/>
        </w:rPr>
        <w:t>výbor</w:t>
      </w:r>
      <w:r w:rsidR="00EF3F92" w:rsidRPr="009B4AF3">
        <w:rPr>
          <w:b/>
          <w:sz w:val="24"/>
        </w:rPr>
        <w:t>u</w:t>
      </w:r>
      <w:proofErr w:type="spellEnd"/>
      <w:r w:rsidR="007C1BCC" w:rsidRPr="009B4AF3">
        <w:rPr>
          <w:b/>
          <w:sz w:val="24"/>
        </w:rPr>
        <w:t xml:space="preserve"> </w:t>
      </w:r>
      <w:proofErr w:type="spellStart"/>
      <w:r w:rsidRPr="009B4AF3">
        <w:rPr>
          <w:sz w:val="24"/>
        </w:rPr>
        <w:t>Národnej</w:t>
      </w:r>
      <w:proofErr w:type="spellEnd"/>
      <w:r w:rsidRPr="009B4AF3">
        <w:rPr>
          <w:sz w:val="24"/>
        </w:rPr>
        <w:t xml:space="preserve"> rady </w:t>
      </w:r>
      <w:proofErr w:type="spellStart"/>
      <w:r w:rsidRPr="009B4AF3">
        <w:rPr>
          <w:sz w:val="24"/>
        </w:rPr>
        <w:t>Slovenskej</w:t>
      </w:r>
      <w:proofErr w:type="spellEnd"/>
      <w:r w:rsidR="007C1BCC" w:rsidRPr="009B4AF3">
        <w:rPr>
          <w:sz w:val="24"/>
        </w:rPr>
        <w:t xml:space="preserve"> </w:t>
      </w:r>
      <w:proofErr w:type="spellStart"/>
      <w:r w:rsidRPr="009B4AF3">
        <w:rPr>
          <w:sz w:val="24"/>
        </w:rPr>
        <w:t>republiky</w:t>
      </w:r>
      <w:proofErr w:type="spellEnd"/>
      <w:r w:rsidRPr="009B4AF3">
        <w:rPr>
          <w:sz w:val="24"/>
        </w:rPr>
        <w:t xml:space="preserve"> o</w:t>
      </w:r>
      <w:r w:rsidR="007C1BCC" w:rsidRPr="009B4AF3">
        <w:rPr>
          <w:sz w:val="24"/>
        </w:rPr>
        <w:t xml:space="preserve"> </w:t>
      </w:r>
      <w:proofErr w:type="spellStart"/>
      <w:r w:rsidR="00EF3F92" w:rsidRPr="009B4AF3">
        <w:rPr>
          <w:sz w:val="24"/>
        </w:rPr>
        <w:t>prerokovan</w:t>
      </w:r>
      <w:r w:rsidR="00DF0C00" w:rsidRPr="009B4AF3">
        <w:rPr>
          <w:sz w:val="24"/>
        </w:rPr>
        <w:t>í</w:t>
      </w:r>
      <w:proofErr w:type="spellEnd"/>
      <w:r w:rsidR="007C1BCC" w:rsidRPr="009B4AF3">
        <w:rPr>
          <w:sz w:val="24"/>
        </w:rPr>
        <w:t xml:space="preserve"> </w:t>
      </w:r>
      <w:proofErr w:type="spellStart"/>
      <w:r w:rsidR="00AC0CBC">
        <w:rPr>
          <w:noProof/>
          <w:sz w:val="24"/>
        </w:rPr>
        <w:t>n</w:t>
      </w:r>
      <w:r w:rsidR="00AC0CBC" w:rsidRPr="00DD43F2">
        <w:rPr>
          <w:sz w:val="24"/>
        </w:rPr>
        <w:t>ávrh</w:t>
      </w:r>
      <w:r w:rsidR="00AC0CBC">
        <w:rPr>
          <w:sz w:val="24"/>
        </w:rPr>
        <w:t>u</w:t>
      </w:r>
      <w:proofErr w:type="spellEnd"/>
      <w:r w:rsidR="00AC0CBC" w:rsidRPr="00DD43F2">
        <w:rPr>
          <w:sz w:val="24"/>
        </w:rPr>
        <w:t xml:space="preserve"> </w:t>
      </w:r>
      <w:proofErr w:type="spellStart"/>
      <w:r w:rsidR="00AC0CBC" w:rsidRPr="00DD43F2">
        <w:rPr>
          <w:sz w:val="24"/>
        </w:rPr>
        <w:t>poslancov</w:t>
      </w:r>
      <w:proofErr w:type="spellEnd"/>
      <w:r w:rsidR="00AC0CBC" w:rsidRPr="00DD43F2">
        <w:rPr>
          <w:sz w:val="24"/>
        </w:rPr>
        <w:t xml:space="preserve"> </w:t>
      </w:r>
      <w:proofErr w:type="spellStart"/>
      <w:r w:rsidR="00AC0CBC" w:rsidRPr="00DD43F2">
        <w:rPr>
          <w:sz w:val="24"/>
        </w:rPr>
        <w:t>Národnej</w:t>
      </w:r>
      <w:proofErr w:type="spellEnd"/>
      <w:r w:rsidR="00AC0CBC" w:rsidRPr="00DD43F2">
        <w:rPr>
          <w:sz w:val="24"/>
        </w:rPr>
        <w:t xml:space="preserve"> rady </w:t>
      </w:r>
      <w:proofErr w:type="spellStart"/>
      <w:r w:rsidR="00AC0CBC" w:rsidRPr="00DD43F2">
        <w:rPr>
          <w:sz w:val="24"/>
        </w:rPr>
        <w:t>Slovenskej</w:t>
      </w:r>
      <w:proofErr w:type="spellEnd"/>
      <w:r w:rsidR="00AC0CBC" w:rsidRPr="00DD43F2">
        <w:rPr>
          <w:sz w:val="24"/>
        </w:rPr>
        <w:t xml:space="preserve"> </w:t>
      </w:r>
      <w:proofErr w:type="spellStart"/>
      <w:r w:rsidR="00AC0CBC" w:rsidRPr="00DD43F2">
        <w:rPr>
          <w:sz w:val="24"/>
        </w:rPr>
        <w:t>republiky</w:t>
      </w:r>
      <w:proofErr w:type="spellEnd"/>
      <w:r w:rsidR="00AC0CBC" w:rsidRPr="00DD43F2">
        <w:rPr>
          <w:sz w:val="24"/>
        </w:rPr>
        <w:t xml:space="preserve"> Anny ANDREJUVOVEJ, </w:t>
      </w:r>
      <w:proofErr w:type="spellStart"/>
      <w:r w:rsidR="00AC0CBC" w:rsidRPr="00DD43F2">
        <w:rPr>
          <w:sz w:val="24"/>
        </w:rPr>
        <w:t>Milana</w:t>
      </w:r>
      <w:proofErr w:type="spellEnd"/>
      <w:r w:rsidR="00AC0CBC" w:rsidRPr="00DD43F2">
        <w:rPr>
          <w:sz w:val="24"/>
        </w:rPr>
        <w:t xml:space="preserve"> VETRÁKA, </w:t>
      </w:r>
      <w:proofErr w:type="spellStart"/>
      <w:r w:rsidR="00AC0CBC" w:rsidRPr="00DD43F2">
        <w:rPr>
          <w:sz w:val="24"/>
        </w:rPr>
        <w:t>Gábora</w:t>
      </w:r>
      <w:proofErr w:type="spellEnd"/>
      <w:r w:rsidR="00AC0CBC" w:rsidRPr="00DD43F2">
        <w:rPr>
          <w:sz w:val="24"/>
        </w:rPr>
        <w:t xml:space="preserve"> GRENDELA a </w:t>
      </w:r>
      <w:proofErr w:type="spellStart"/>
      <w:r w:rsidR="00AC0CBC" w:rsidRPr="00DD43F2">
        <w:rPr>
          <w:sz w:val="24"/>
        </w:rPr>
        <w:t>Miloša</w:t>
      </w:r>
      <w:proofErr w:type="spellEnd"/>
      <w:r w:rsidR="00AC0CBC" w:rsidRPr="00DD43F2">
        <w:rPr>
          <w:sz w:val="24"/>
        </w:rPr>
        <w:t xml:space="preserve"> SVRČEKA </w:t>
      </w:r>
      <w:proofErr w:type="spellStart"/>
      <w:r w:rsidR="00AC0CBC" w:rsidRPr="00DD43F2">
        <w:rPr>
          <w:sz w:val="24"/>
        </w:rPr>
        <w:t>na</w:t>
      </w:r>
      <w:proofErr w:type="spellEnd"/>
      <w:r w:rsidR="00AC0CBC" w:rsidRPr="00DD43F2">
        <w:rPr>
          <w:sz w:val="24"/>
        </w:rPr>
        <w:t xml:space="preserve"> </w:t>
      </w:r>
      <w:proofErr w:type="spellStart"/>
      <w:r w:rsidR="00AC0CBC" w:rsidRPr="00DD43F2">
        <w:rPr>
          <w:sz w:val="24"/>
        </w:rPr>
        <w:t>vydanie</w:t>
      </w:r>
      <w:proofErr w:type="spellEnd"/>
      <w:r w:rsidR="00AC0CBC" w:rsidRPr="00DD43F2">
        <w:rPr>
          <w:sz w:val="24"/>
        </w:rPr>
        <w:t xml:space="preserve"> </w:t>
      </w:r>
      <w:proofErr w:type="spellStart"/>
      <w:r w:rsidR="00AC0CBC" w:rsidRPr="00DD43F2">
        <w:rPr>
          <w:sz w:val="24"/>
        </w:rPr>
        <w:t>zákona</w:t>
      </w:r>
      <w:proofErr w:type="spellEnd"/>
      <w:r w:rsidR="00AC0CBC" w:rsidRPr="00DD43F2">
        <w:rPr>
          <w:sz w:val="24"/>
        </w:rPr>
        <w:t xml:space="preserve">, </w:t>
      </w:r>
      <w:proofErr w:type="spellStart"/>
      <w:r w:rsidR="00AC0CBC" w:rsidRPr="00DD43F2">
        <w:rPr>
          <w:sz w:val="24"/>
        </w:rPr>
        <w:t>ktorým</w:t>
      </w:r>
      <w:proofErr w:type="spellEnd"/>
      <w:r w:rsidR="00AC0CBC" w:rsidRPr="00DD43F2">
        <w:rPr>
          <w:sz w:val="24"/>
        </w:rPr>
        <w:t xml:space="preserve"> </w:t>
      </w:r>
      <w:proofErr w:type="spellStart"/>
      <w:r w:rsidR="000F098B">
        <w:rPr>
          <w:sz w:val="24"/>
        </w:rPr>
        <w:t>sa</w:t>
      </w:r>
      <w:proofErr w:type="spellEnd"/>
      <w:r w:rsidR="000F098B">
        <w:rPr>
          <w:sz w:val="24"/>
        </w:rPr>
        <w:t xml:space="preserve"> </w:t>
      </w:r>
      <w:proofErr w:type="spellStart"/>
      <w:r w:rsidR="000F098B">
        <w:rPr>
          <w:sz w:val="24"/>
        </w:rPr>
        <w:t>mení</w:t>
      </w:r>
      <w:proofErr w:type="spellEnd"/>
      <w:r w:rsidR="000F098B">
        <w:rPr>
          <w:sz w:val="24"/>
        </w:rPr>
        <w:t xml:space="preserve"> </w:t>
      </w:r>
      <w:r w:rsidR="00AC0CBC" w:rsidRPr="00DD43F2">
        <w:rPr>
          <w:sz w:val="24"/>
        </w:rPr>
        <w:t xml:space="preserve">a </w:t>
      </w:r>
      <w:r w:rsidR="000F098B">
        <w:rPr>
          <w:sz w:val="24"/>
        </w:rPr>
        <w:t> </w:t>
      </w:r>
      <w:proofErr w:type="spellStart"/>
      <w:r w:rsidR="00AC0CBC" w:rsidRPr="00DD43F2">
        <w:rPr>
          <w:sz w:val="24"/>
        </w:rPr>
        <w:t>dopĺňa</w:t>
      </w:r>
      <w:proofErr w:type="spellEnd"/>
      <w:r w:rsidR="00AC0CBC" w:rsidRPr="00DD43F2">
        <w:rPr>
          <w:sz w:val="24"/>
        </w:rPr>
        <w:t xml:space="preserve"> </w:t>
      </w:r>
      <w:proofErr w:type="spellStart"/>
      <w:r w:rsidR="00AC0CBC" w:rsidRPr="00DD43F2">
        <w:rPr>
          <w:b/>
          <w:sz w:val="24"/>
        </w:rPr>
        <w:t>zákon</w:t>
      </w:r>
      <w:proofErr w:type="spellEnd"/>
      <w:r w:rsidR="00AC0CBC" w:rsidRPr="00DD43F2">
        <w:rPr>
          <w:b/>
          <w:sz w:val="24"/>
        </w:rPr>
        <w:t xml:space="preserve"> </w:t>
      </w:r>
      <w:proofErr w:type="spellStart"/>
      <w:r w:rsidR="00AC0CBC" w:rsidRPr="00DD43F2">
        <w:rPr>
          <w:b/>
          <w:sz w:val="24"/>
        </w:rPr>
        <w:t>Národnej</w:t>
      </w:r>
      <w:proofErr w:type="spellEnd"/>
      <w:r w:rsidR="00AC0CBC" w:rsidRPr="00DD43F2">
        <w:rPr>
          <w:b/>
          <w:sz w:val="24"/>
        </w:rPr>
        <w:t xml:space="preserve"> rady </w:t>
      </w:r>
      <w:proofErr w:type="spellStart"/>
      <w:r w:rsidR="00AC0CBC" w:rsidRPr="00DD43F2">
        <w:rPr>
          <w:b/>
          <w:sz w:val="24"/>
        </w:rPr>
        <w:t>Slovenskej</w:t>
      </w:r>
      <w:proofErr w:type="spellEnd"/>
      <w:r w:rsidR="00AC0CBC" w:rsidRPr="00DD43F2">
        <w:rPr>
          <w:b/>
          <w:sz w:val="24"/>
        </w:rPr>
        <w:t xml:space="preserve"> </w:t>
      </w:r>
      <w:proofErr w:type="spellStart"/>
      <w:r w:rsidR="00AC0CBC" w:rsidRPr="00DD43F2">
        <w:rPr>
          <w:b/>
          <w:sz w:val="24"/>
        </w:rPr>
        <w:t>republiky</w:t>
      </w:r>
      <w:proofErr w:type="spellEnd"/>
      <w:r w:rsidR="00AC0CBC" w:rsidRPr="00DD43F2">
        <w:rPr>
          <w:b/>
          <w:sz w:val="24"/>
        </w:rPr>
        <w:t xml:space="preserve"> č. 350/1996 Z. z. o </w:t>
      </w:r>
      <w:proofErr w:type="spellStart"/>
      <w:r w:rsidR="00AC0CBC" w:rsidRPr="00DD43F2">
        <w:rPr>
          <w:b/>
          <w:sz w:val="24"/>
        </w:rPr>
        <w:t>rokovacom</w:t>
      </w:r>
      <w:proofErr w:type="spellEnd"/>
      <w:r w:rsidR="00AC0CBC" w:rsidRPr="00DD43F2">
        <w:rPr>
          <w:b/>
          <w:sz w:val="24"/>
        </w:rPr>
        <w:t xml:space="preserve"> </w:t>
      </w:r>
      <w:proofErr w:type="spellStart"/>
      <w:r w:rsidR="00AC0CBC" w:rsidRPr="00DD43F2">
        <w:rPr>
          <w:b/>
          <w:sz w:val="24"/>
        </w:rPr>
        <w:t>poriadku</w:t>
      </w:r>
      <w:proofErr w:type="spellEnd"/>
      <w:r w:rsidR="00AC0CBC" w:rsidRPr="00DD43F2">
        <w:rPr>
          <w:b/>
          <w:sz w:val="24"/>
        </w:rPr>
        <w:t xml:space="preserve"> </w:t>
      </w:r>
      <w:proofErr w:type="spellStart"/>
      <w:r w:rsidR="00AC0CBC" w:rsidRPr="00DD43F2">
        <w:rPr>
          <w:b/>
          <w:sz w:val="24"/>
        </w:rPr>
        <w:t>Národnej</w:t>
      </w:r>
      <w:proofErr w:type="spellEnd"/>
      <w:r w:rsidR="00AC0CBC" w:rsidRPr="00DD43F2">
        <w:rPr>
          <w:b/>
          <w:sz w:val="24"/>
        </w:rPr>
        <w:t xml:space="preserve"> rady </w:t>
      </w:r>
      <w:proofErr w:type="spellStart"/>
      <w:r w:rsidR="00AC0CBC" w:rsidRPr="00DD43F2">
        <w:rPr>
          <w:b/>
          <w:sz w:val="24"/>
        </w:rPr>
        <w:t>Slovenskej</w:t>
      </w:r>
      <w:proofErr w:type="spellEnd"/>
      <w:r w:rsidR="00AC0CBC" w:rsidRPr="00DD43F2">
        <w:rPr>
          <w:b/>
          <w:sz w:val="24"/>
        </w:rPr>
        <w:t xml:space="preserve"> </w:t>
      </w:r>
      <w:proofErr w:type="spellStart"/>
      <w:r w:rsidR="00AC0CBC" w:rsidRPr="00DD43F2">
        <w:rPr>
          <w:b/>
          <w:sz w:val="24"/>
        </w:rPr>
        <w:t>republiky</w:t>
      </w:r>
      <w:proofErr w:type="spellEnd"/>
      <w:r w:rsidR="00AC0CBC" w:rsidRPr="00DD43F2">
        <w:rPr>
          <w:sz w:val="24"/>
        </w:rPr>
        <w:t xml:space="preserve"> v </w:t>
      </w:r>
      <w:proofErr w:type="spellStart"/>
      <w:r w:rsidR="00AC0CBC" w:rsidRPr="00DD43F2">
        <w:rPr>
          <w:sz w:val="24"/>
        </w:rPr>
        <w:t>znení</w:t>
      </w:r>
      <w:proofErr w:type="spellEnd"/>
      <w:r w:rsidR="00AC0CBC" w:rsidRPr="00DD43F2">
        <w:rPr>
          <w:sz w:val="24"/>
        </w:rPr>
        <w:t xml:space="preserve"> </w:t>
      </w:r>
      <w:proofErr w:type="spellStart"/>
      <w:r w:rsidR="00AC0CBC" w:rsidRPr="00DD43F2">
        <w:rPr>
          <w:sz w:val="24"/>
        </w:rPr>
        <w:t>neskorších</w:t>
      </w:r>
      <w:proofErr w:type="spellEnd"/>
      <w:r w:rsidR="00AC0CBC" w:rsidRPr="00DD43F2">
        <w:rPr>
          <w:sz w:val="24"/>
        </w:rPr>
        <w:t xml:space="preserve"> </w:t>
      </w:r>
      <w:proofErr w:type="spellStart"/>
      <w:r w:rsidR="00AC0CBC" w:rsidRPr="00DD43F2">
        <w:rPr>
          <w:sz w:val="24"/>
        </w:rPr>
        <w:t>predpisov</w:t>
      </w:r>
      <w:proofErr w:type="spellEnd"/>
      <w:r w:rsidR="00AC0CBC" w:rsidRPr="00DD43F2">
        <w:rPr>
          <w:sz w:val="24"/>
        </w:rPr>
        <w:t xml:space="preserve"> </w:t>
      </w:r>
      <w:r w:rsidR="00AC0CBC">
        <w:rPr>
          <w:sz w:val="24"/>
        </w:rPr>
        <w:t>v </w:t>
      </w:r>
      <w:proofErr w:type="spellStart"/>
      <w:r w:rsidR="00AC0CBC">
        <w:rPr>
          <w:sz w:val="24"/>
        </w:rPr>
        <w:t>druhom</w:t>
      </w:r>
      <w:proofErr w:type="spellEnd"/>
      <w:r w:rsidR="00AC0CBC">
        <w:rPr>
          <w:sz w:val="24"/>
        </w:rPr>
        <w:t xml:space="preserve"> </w:t>
      </w:r>
      <w:proofErr w:type="spellStart"/>
      <w:r w:rsidR="00AC0CBC">
        <w:rPr>
          <w:sz w:val="24"/>
        </w:rPr>
        <w:t>čítaní</w:t>
      </w:r>
      <w:proofErr w:type="spellEnd"/>
      <w:r w:rsidR="00AC0CBC">
        <w:rPr>
          <w:sz w:val="24"/>
        </w:rPr>
        <w:t xml:space="preserve"> </w:t>
      </w:r>
      <w:r w:rsidR="00AC0CBC" w:rsidRPr="00DD43F2">
        <w:rPr>
          <w:sz w:val="24"/>
        </w:rPr>
        <w:t>(</w:t>
      </w:r>
      <w:proofErr w:type="spellStart"/>
      <w:r w:rsidR="00AC0CBC" w:rsidRPr="00DD43F2">
        <w:rPr>
          <w:sz w:val="24"/>
        </w:rPr>
        <w:t>tlač</w:t>
      </w:r>
      <w:proofErr w:type="spellEnd"/>
      <w:r w:rsidR="00AC0CBC" w:rsidRPr="00DD43F2">
        <w:rPr>
          <w:sz w:val="24"/>
        </w:rPr>
        <w:t xml:space="preserve"> 931</w:t>
      </w:r>
      <w:r w:rsidR="00AC0CBC">
        <w:rPr>
          <w:sz w:val="24"/>
        </w:rPr>
        <w:t>a</w:t>
      </w:r>
      <w:r w:rsidR="00AC0CBC" w:rsidRPr="00DD43F2">
        <w:rPr>
          <w:sz w:val="24"/>
        </w:rPr>
        <w:t>)</w:t>
      </w:r>
      <w:r w:rsidR="00AC0CBC">
        <w:rPr>
          <w:sz w:val="24"/>
        </w:rPr>
        <w:t xml:space="preserve"> </w:t>
      </w:r>
      <w:r w:rsidRPr="009B4AF3">
        <w:rPr>
          <w:b/>
          <w:bCs/>
          <w:sz w:val="24"/>
        </w:rPr>
        <w:t>bola</w:t>
      </w:r>
      <w:r w:rsidR="007C1BCC" w:rsidRPr="009B4AF3">
        <w:rPr>
          <w:b/>
          <w:bCs/>
          <w:sz w:val="24"/>
        </w:rPr>
        <w:t xml:space="preserve"> </w:t>
      </w:r>
      <w:proofErr w:type="spellStart"/>
      <w:r w:rsidRPr="009B4AF3">
        <w:rPr>
          <w:b/>
          <w:bCs/>
          <w:sz w:val="24"/>
        </w:rPr>
        <w:t>schválená</w:t>
      </w:r>
      <w:proofErr w:type="spellEnd"/>
      <w:r w:rsidR="007C1BCC" w:rsidRPr="009B4AF3">
        <w:rPr>
          <w:b/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uznesením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Ústavnoprávneho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výboru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Národnej</w:t>
      </w:r>
      <w:proofErr w:type="spellEnd"/>
      <w:r w:rsidRPr="009B4AF3">
        <w:rPr>
          <w:bCs/>
          <w:sz w:val="24"/>
        </w:rPr>
        <w:t xml:space="preserve"> rady </w:t>
      </w:r>
      <w:proofErr w:type="spellStart"/>
      <w:r w:rsidRPr="009B4AF3">
        <w:rPr>
          <w:bCs/>
          <w:sz w:val="24"/>
        </w:rPr>
        <w:t>Slovenskej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republiky</w:t>
      </w:r>
      <w:proofErr w:type="spellEnd"/>
      <w:r w:rsidR="007C1BCC" w:rsidRPr="009B4AF3">
        <w:rPr>
          <w:bCs/>
          <w:sz w:val="24"/>
        </w:rPr>
        <w:t xml:space="preserve"> </w:t>
      </w:r>
      <w:r w:rsidR="00632734" w:rsidRPr="009B4AF3">
        <w:rPr>
          <w:bCs/>
          <w:sz w:val="24"/>
        </w:rPr>
        <w:t>č.</w:t>
      </w:r>
      <w:r w:rsidR="00927A9E" w:rsidRPr="009B4AF3">
        <w:rPr>
          <w:bCs/>
          <w:sz w:val="24"/>
        </w:rPr>
        <w:t xml:space="preserve"> </w:t>
      </w:r>
      <w:r w:rsidR="000F098B">
        <w:rPr>
          <w:bCs/>
          <w:sz w:val="24"/>
        </w:rPr>
        <w:t>50</w:t>
      </w:r>
      <w:r w:rsidR="009D3557">
        <w:rPr>
          <w:bCs/>
          <w:sz w:val="24"/>
        </w:rPr>
        <w:t>9</w:t>
      </w:r>
      <w:r w:rsidR="0058181D" w:rsidRPr="009B4AF3">
        <w:rPr>
          <w:bCs/>
          <w:sz w:val="24"/>
        </w:rPr>
        <w:t xml:space="preserve"> z </w:t>
      </w:r>
      <w:r w:rsidR="004C46FC">
        <w:rPr>
          <w:bCs/>
          <w:sz w:val="24"/>
        </w:rPr>
        <w:t xml:space="preserve">26. </w:t>
      </w:r>
      <w:proofErr w:type="spellStart"/>
      <w:r w:rsidR="004C46FC">
        <w:rPr>
          <w:bCs/>
          <w:sz w:val="24"/>
        </w:rPr>
        <w:t>apríla</w:t>
      </w:r>
      <w:proofErr w:type="spellEnd"/>
      <w:r w:rsidR="004C46FC">
        <w:rPr>
          <w:bCs/>
          <w:sz w:val="24"/>
        </w:rPr>
        <w:t xml:space="preserve"> </w:t>
      </w:r>
      <w:r w:rsidR="007C1BCC" w:rsidRPr="009B4AF3">
        <w:rPr>
          <w:bCs/>
          <w:sz w:val="24"/>
        </w:rPr>
        <w:t>202</w:t>
      </w:r>
      <w:r w:rsidR="0058181D" w:rsidRPr="009B4AF3">
        <w:rPr>
          <w:bCs/>
          <w:sz w:val="24"/>
        </w:rPr>
        <w:t>2</w:t>
      </w:r>
      <w:r w:rsidR="00A6356E" w:rsidRPr="009B4AF3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A87CD4">
        <w:t>, poslanca</w:t>
      </w:r>
      <w:r w:rsidR="00490C43">
        <w:t xml:space="preserve"> </w:t>
      </w:r>
      <w:r w:rsidR="00AC0CBC">
        <w:rPr>
          <w:b/>
        </w:rPr>
        <w:t xml:space="preserve">Dominika </w:t>
      </w:r>
      <w:proofErr w:type="spellStart"/>
      <w:r w:rsidR="00AC0CBC">
        <w:rPr>
          <w:b/>
        </w:rPr>
        <w:t>Drdula</w:t>
      </w:r>
      <w:proofErr w:type="spellEnd"/>
      <w:r w:rsidR="006F703E">
        <w:rPr>
          <w:b/>
        </w:rPr>
        <w:t xml:space="preserve">,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 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284D9F" w:rsidRDefault="00284D9F" w:rsidP="003D41CF">
      <w:pPr>
        <w:spacing w:line="360" w:lineRule="auto"/>
        <w:jc w:val="both"/>
        <w:rPr>
          <w:bCs/>
        </w:rPr>
      </w:pPr>
    </w:p>
    <w:p w:rsidR="008D2665" w:rsidRDefault="008D2665" w:rsidP="003D41CF">
      <w:pPr>
        <w:spacing w:line="360" w:lineRule="auto"/>
        <w:jc w:val="both"/>
        <w:rPr>
          <w:bCs/>
        </w:rPr>
      </w:pPr>
    </w:p>
    <w:p w:rsidR="008E294F" w:rsidRPr="00CE0522" w:rsidRDefault="008E294F" w:rsidP="008E294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</w:t>
      </w:r>
      <w:r w:rsidR="004C46FC">
        <w:t xml:space="preserve">      </w:t>
      </w:r>
      <w:r w:rsidR="009D3557">
        <w:t xml:space="preserve">         Boris Susko</w:t>
      </w:r>
      <w:r>
        <w:t xml:space="preserve"> </w:t>
      </w:r>
      <w:r w:rsidR="0056625A">
        <w:t xml:space="preserve">v. r. </w:t>
      </w:r>
      <w:bookmarkStart w:id="0" w:name="_GoBack"/>
      <w:bookmarkEnd w:id="0"/>
    </w:p>
    <w:p w:rsidR="008E294F" w:rsidRPr="00CE0522" w:rsidRDefault="008E294F" w:rsidP="008E294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4C46FC">
        <w:t xml:space="preserve">   p</w:t>
      </w:r>
      <w:r w:rsidR="009D3557">
        <w:t>odp</w:t>
      </w:r>
      <w:r w:rsidRPr="00CE0522">
        <w:t xml:space="preserve">redseda Ústavnoprávneho výboru </w:t>
      </w:r>
    </w:p>
    <w:p w:rsidR="003D41CF" w:rsidRPr="003C54A8" w:rsidRDefault="008E294F" w:rsidP="00284D9F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</w:t>
      </w:r>
      <w:r w:rsidR="009D3557">
        <w:t xml:space="preserve">   </w:t>
      </w:r>
      <w:r w:rsidRPr="00CE0522">
        <w:t>Národnej rady Slovenskej republiky</w:t>
      </w: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4C46FC">
        <w:t>26. apríla</w:t>
      </w:r>
      <w:r w:rsidR="00DD288B">
        <w:t xml:space="preserve"> 2022</w:t>
      </w:r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0E" w:rsidRDefault="0013200E" w:rsidP="00615200">
      <w:r>
        <w:separator/>
      </w:r>
    </w:p>
  </w:endnote>
  <w:endnote w:type="continuationSeparator" w:id="0">
    <w:p w:rsidR="0013200E" w:rsidRDefault="0013200E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56625A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0E" w:rsidRDefault="0013200E" w:rsidP="00615200">
      <w:r>
        <w:separator/>
      </w:r>
    </w:p>
  </w:footnote>
  <w:footnote w:type="continuationSeparator" w:id="0">
    <w:p w:rsidR="0013200E" w:rsidRDefault="0013200E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5D6172A"/>
    <w:multiLevelType w:val="hybridMultilevel"/>
    <w:tmpl w:val="6E3C69D8"/>
    <w:lvl w:ilvl="0" w:tplc="FF10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"/>
  </w:num>
  <w:num w:numId="26">
    <w:abstractNumId w:val="28"/>
  </w:num>
  <w:num w:numId="27">
    <w:abstractNumId w:val="23"/>
  </w:num>
  <w:num w:numId="28">
    <w:abstractNumId w:val="16"/>
  </w:num>
  <w:num w:numId="29">
    <w:abstractNumId w:val="20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39D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8B"/>
    <w:rsid w:val="000F09CC"/>
    <w:rsid w:val="000F32D8"/>
    <w:rsid w:val="000F3B0C"/>
    <w:rsid w:val="000F3BE3"/>
    <w:rsid w:val="000F5564"/>
    <w:rsid w:val="00102D39"/>
    <w:rsid w:val="001051D7"/>
    <w:rsid w:val="00106665"/>
    <w:rsid w:val="0011055B"/>
    <w:rsid w:val="00112314"/>
    <w:rsid w:val="0011650D"/>
    <w:rsid w:val="00120AA0"/>
    <w:rsid w:val="00121A05"/>
    <w:rsid w:val="0013200E"/>
    <w:rsid w:val="0013406D"/>
    <w:rsid w:val="00142331"/>
    <w:rsid w:val="001475DD"/>
    <w:rsid w:val="001552A9"/>
    <w:rsid w:val="00155804"/>
    <w:rsid w:val="00157D33"/>
    <w:rsid w:val="00160CAB"/>
    <w:rsid w:val="00162DA3"/>
    <w:rsid w:val="0016310A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4AF4"/>
    <w:rsid w:val="001B5952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4D9F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E6697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275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0357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6A6"/>
    <w:rsid w:val="00486FD6"/>
    <w:rsid w:val="00490C43"/>
    <w:rsid w:val="004A036C"/>
    <w:rsid w:val="004A35D6"/>
    <w:rsid w:val="004A772A"/>
    <w:rsid w:val="004B0D5C"/>
    <w:rsid w:val="004C0EFE"/>
    <w:rsid w:val="004C1068"/>
    <w:rsid w:val="004C4459"/>
    <w:rsid w:val="004C46FC"/>
    <w:rsid w:val="004C639A"/>
    <w:rsid w:val="004D0C2D"/>
    <w:rsid w:val="004D1F63"/>
    <w:rsid w:val="004D2C78"/>
    <w:rsid w:val="004D4E79"/>
    <w:rsid w:val="004E243A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3419"/>
    <w:rsid w:val="00525414"/>
    <w:rsid w:val="005377DC"/>
    <w:rsid w:val="00540238"/>
    <w:rsid w:val="00543FCC"/>
    <w:rsid w:val="00545C94"/>
    <w:rsid w:val="00546A9F"/>
    <w:rsid w:val="00546B4C"/>
    <w:rsid w:val="0055196A"/>
    <w:rsid w:val="00553252"/>
    <w:rsid w:val="0056448F"/>
    <w:rsid w:val="005649C8"/>
    <w:rsid w:val="0056625A"/>
    <w:rsid w:val="005752AA"/>
    <w:rsid w:val="0057628B"/>
    <w:rsid w:val="0058181D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593"/>
    <w:rsid w:val="005D1593"/>
    <w:rsid w:val="005D3E58"/>
    <w:rsid w:val="005D6403"/>
    <w:rsid w:val="005D677A"/>
    <w:rsid w:val="005F5C38"/>
    <w:rsid w:val="006000CE"/>
    <w:rsid w:val="00605862"/>
    <w:rsid w:val="00612800"/>
    <w:rsid w:val="006133BB"/>
    <w:rsid w:val="00615200"/>
    <w:rsid w:val="00620A04"/>
    <w:rsid w:val="00630FF2"/>
    <w:rsid w:val="00632734"/>
    <w:rsid w:val="006362BA"/>
    <w:rsid w:val="00643265"/>
    <w:rsid w:val="00643C80"/>
    <w:rsid w:val="00647D99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0F2D"/>
    <w:rsid w:val="006F2054"/>
    <w:rsid w:val="006F703E"/>
    <w:rsid w:val="0070162E"/>
    <w:rsid w:val="00701BD5"/>
    <w:rsid w:val="007021AD"/>
    <w:rsid w:val="0070376D"/>
    <w:rsid w:val="00714E50"/>
    <w:rsid w:val="007201FA"/>
    <w:rsid w:val="00722698"/>
    <w:rsid w:val="00725B84"/>
    <w:rsid w:val="00726B55"/>
    <w:rsid w:val="00727B49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41D4"/>
    <w:rsid w:val="007A4545"/>
    <w:rsid w:val="007A798D"/>
    <w:rsid w:val="007B11F3"/>
    <w:rsid w:val="007B308F"/>
    <w:rsid w:val="007B397B"/>
    <w:rsid w:val="007C1BCC"/>
    <w:rsid w:val="007C597B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294F"/>
    <w:rsid w:val="008E6577"/>
    <w:rsid w:val="008E719A"/>
    <w:rsid w:val="008F484A"/>
    <w:rsid w:val="008F5707"/>
    <w:rsid w:val="008F6616"/>
    <w:rsid w:val="00901A67"/>
    <w:rsid w:val="00907867"/>
    <w:rsid w:val="009125CF"/>
    <w:rsid w:val="009127AD"/>
    <w:rsid w:val="009139F9"/>
    <w:rsid w:val="009200D4"/>
    <w:rsid w:val="00920E72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4AF3"/>
    <w:rsid w:val="009B63E6"/>
    <w:rsid w:val="009C3537"/>
    <w:rsid w:val="009C4F0C"/>
    <w:rsid w:val="009D1CD3"/>
    <w:rsid w:val="009D2283"/>
    <w:rsid w:val="009D3557"/>
    <w:rsid w:val="009D772F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176A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565D7"/>
    <w:rsid w:val="00A61955"/>
    <w:rsid w:val="00A6356E"/>
    <w:rsid w:val="00A70EEA"/>
    <w:rsid w:val="00A73245"/>
    <w:rsid w:val="00A82425"/>
    <w:rsid w:val="00A82A8E"/>
    <w:rsid w:val="00A870F9"/>
    <w:rsid w:val="00A87CD4"/>
    <w:rsid w:val="00A93627"/>
    <w:rsid w:val="00AA0C87"/>
    <w:rsid w:val="00AA3DAB"/>
    <w:rsid w:val="00AA510A"/>
    <w:rsid w:val="00AA702C"/>
    <w:rsid w:val="00AB1B77"/>
    <w:rsid w:val="00AB2825"/>
    <w:rsid w:val="00AB28EF"/>
    <w:rsid w:val="00AB7CC9"/>
    <w:rsid w:val="00AB7D4E"/>
    <w:rsid w:val="00AC0629"/>
    <w:rsid w:val="00AC0CBC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963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D4C3B"/>
    <w:rsid w:val="00CD63F3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579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6A67"/>
    <w:rsid w:val="00E906C4"/>
    <w:rsid w:val="00E93F9B"/>
    <w:rsid w:val="00E95075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C0A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5E160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E24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5186-39B3-4E65-AB01-81B05951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49</cp:revision>
  <cp:lastPrinted>2022-04-26T08:02:00Z</cp:lastPrinted>
  <dcterms:created xsi:type="dcterms:W3CDTF">2020-11-25T09:56:00Z</dcterms:created>
  <dcterms:modified xsi:type="dcterms:W3CDTF">2022-04-26T08:38:00Z</dcterms:modified>
</cp:coreProperties>
</file>