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0A592C">
        <w:rPr>
          <w:bCs/>
          <w:szCs w:val="24"/>
          <w:lang w:eastAsia="sk-SK"/>
        </w:rPr>
        <w:t>9</w:t>
      </w:r>
      <w:r w:rsidR="00A63938">
        <w:rPr>
          <w:bCs/>
          <w:szCs w:val="24"/>
          <w:lang w:eastAsia="sk-SK"/>
        </w:rPr>
        <w:t>0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0D54A8" w:rsidRDefault="000D54A8" w:rsidP="007021AD">
      <w:pPr>
        <w:spacing w:line="360" w:lineRule="auto"/>
        <w:jc w:val="center"/>
        <w:rPr>
          <w:b/>
          <w:spacing w:val="60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EF43F1" w:rsidRDefault="00EF43F1" w:rsidP="007021AD">
      <w:pPr>
        <w:spacing w:line="360" w:lineRule="auto"/>
        <w:jc w:val="center"/>
        <w:rPr>
          <w:b/>
          <w:spacing w:val="60"/>
        </w:rPr>
      </w:pPr>
    </w:p>
    <w:p w:rsidR="00620A04" w:rsidRPr="00D94EB6" w:rsidRDefault="00620A04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0A592C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</w:t>
      </w:r>
      <w:r w:rsidR="00A63938">
        <w:rPr>
          <w:b/>
          <w:spacing w:val="60"/>
          <w:sz w:val="32"/>
          <w:szCs w:val="32"/>
        </w:rPr>
        <w:t>57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A63938" w:rsidRPr="00A63938" w:rsidRDefault="00BA2857" w:rsidP="00A63938">
      <w:pPr>
        <w:spacing w:line="360" w:lineRule="auto"/>
        <w:jc w:val="both"/>
        <w:rPr>
          <w:b/>
        </w:rPr>
      </w:pPr>
      <w:r w:rsidRPr="00A63938">
        <w:rPr>
          <w:rFonts w:cs="Arial"/>
          <w:b/>
          <w:noProof/>
        </w:rPr>
        <w:t xml:space="preserve">Ústavnoprávneho výboru Národnej rady Slovenskej republiky </w:t>
      </w:r>
      <w:r w:rsidR="00191EE8" w:rsidRPr="00A63938">
        <w:rPr>
          <w:b/>
        </w:rPr>
        <w:t>o</w:t>
      </w:r>
      <w:r w:rsidR="003520B3" w:rsidRPr="00A63938">
        <w:rPr>
          <w:b/>
        </w:rPr>
        <w:t> </w:t>
      </w:r>
      <w:r w:rsidR="00191EE8" w:rsidRPr="00A63938">
        <w:rPr>
          <w:b/>
        </w:rPr>
        <w:t>prerokovaní</w:t>
      </w:r>
      <w:r w:rsidR="003520B3" w:rsidRPr="00A63938">
        <w:rPr>
          <w:b/>
        </w:rPr>
        <w:t xml:space="preserve"> </w:t>
      </w:r>
      <w:proofErr w:type="spellStart"/>
      <w:r w:rsidR="00A63938" w:rsidRPr="00A63938">
        <w:rPr>
          <w:b/>
          <w:lang w:val="en-US"/>
        </w:rPr>
        <w:t>návrhu</w:t>
      </w:r>
      <w:proofErr w:type="spellEnd"/>
      <w:r w:rsidR="00A63938" w:rsidRPr="00A63938">
        <w:rPr>
          <w:b/>
        </w:rPr>
        <w:t xml:space="preserve"> poslancov Národnej rady Slovenskej republiky Tomáša LEHOTSKÉHO, Michala LUCIAKA, Lukáša KYSELICU, Vladimíry MARCINKOVEJ a Mariána VISKUPIČA na  vydanie  zákona, ktorým sa mení a dopĺňa  zákon č. 300/2005 Z. z. Trestný zákon v  znení neskorších predpisov (tlač 857)</w:t>
      </w:r>
      <w:r w:rsidR="00A63938">
        <w:rPr>
          <w:b/>
        </w:rPr>
        <w:t xml:space="preserve"> </w:t>
      </w:r>
      <w:r w:rsidR="00A63938" w:rsidRPr="00A63938">
        <w:rPr>
          <w:b/>
        </w:rPr>
        <w:t xml:space="preserve">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1B5952" w:rsidRDefault="001B5952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643C80" w:rsidRDefault="007021AD" w:rsidP="00A63938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A63938">
        <w:rPr>
          <w:lang w:val="en-US"/>
        </w:rPr>
        <w:t>návrhu</w:t>
      </w:r>
      <w:proofErr w:type="spellEnd"/>
      <w:r w:rsidR="00A63938">
        <w:t xml:space="preserve"> poslancov Národnej rady Slovenskej republiky Tomáša LEHOTSKÉHO, Michala LUCIAKA, Lukáša KYSELICU, Vladimíry MARCINKOVEJ a Mariána VISKUPIČA na  vydanie  zákona, ktorým sa mení a dopĺňa  </w:t>
      </w:r>
      <w:r w:rsidR="00A63938">
        <w:rPr>
          <w:b/>
        </w:rPr>
        <w:t>zákon č. 300/2005 Z. z. Trestný zákon</w:t>
      </w:r>
      <w:r w:rsidR="00A63938">
        <w:t xml:space="preserve"> v  znení neskorších predpisov</w:t>
      </w:r>
      <w:r w:rsidR="00F1225B">
        <w:t xml:space="preserve"> (tlač 857</w:t>
      </w:r>
      <w:r w:rsidR="00A63938">
        <w:t>).</w:t>
      </w:r>
    </w:p>
    <w:p w:rsidR="000D54A8" w:rsidRDefault="000D54A8" w:rsidP="00A63938">
      <w:pPr>
        <w:spacing w:line="360" w:lineRule="auto"/>
        <w:jc w:val="both"/>
      </w:pPr>
    </w:p>
    <w:p w:rsidR="0054628C" w:rsidRDefault="0054628C" w:rsidP="00A63938">
      <w:pPr>
        <w:spacing w:line="360" w:lineRule="auto"/>
        <w:jc w:val="both"/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965C83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FC6215">
        <w:t>1220</w:t>
      </w:r>
      <w:r>
        <w:t xml:space="preserve"> </w:t>
      </w:r>
      <w:r w:rsidRPr="00191EE8">
        <w:t>z</w:t>
      </w:r>
      <w:r w:rsidR="00B42963">
        <w:t> </w:t>
      </w:r>
      <w:r w:rsidR="00A63938">
        <w:t>2</w:t>
      </w:r>
      <w:r w:rsidR="00B42963">
        <w:t xml:space="preserve">. februára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proofErr w:type="spellStart"/>
      <w:r w:rsidR="00A63938">
        <w:rPr>
          <w:lang w:val="en-US"/>
        </w:rPr>
        <w:t>návrh</w:t>
      </w:r>
      <w:proofErr w:type="spellEnd"/>
      <w:r w:rsidR="00A63938">
        <w:t xml:space="preserve"> poslancov Národnej rady Slovenskej republiky Tomáša LEHOTSKÉHO, Michala LUCIAKA, Lukáša KYSELICU, Vladimíry MARCINKOVEJ a Mariána VISKUPIČA na  vydanie  zákona, ktorým sa mení a dopĺňa  </w:t>
      </w:r>
      <w:r w:rsidR="00A63938">
        <w:rPr>
          <w:b/>
        </w:rPr>
        <w:t>zákon č. 300/2005 Z. z. Trestný zákon</w:t>
      </w:r>
      <w:r w:rsidR="00A63938">
        <w:t xml:space="preserve"> v  znení neskorších predpisov (tlač 857)</w:t>
      </w:r>
      <w:r w:rsidR="00965C83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0D54A8" w:rsidRDefault="00965C83" w:rsidP="000D54A8">
      <w:pPr>
        <w:spacing w:line="360" w:lineRule="auto"/>
        <w:ind w:firstLine="708"/>
        <w:jc w:val="both"/>
      </w:pPr>
      <w:r>
        <w:t>N</w:t>
      </w:r>
      <w:proofErr w:type="spellStart"/>
      <w:r>
        <w:rPr>
          <w:lang w:val="en-US"/>
        </w:rPr>
        <w:t>ávrh</w:t>
      </w:r>
      <w:proofErr w:type="spellEnd"/>
      <w:r>
        <w:t xml:space="preserve"> poslancov Národnej rady Slovenskej republiky Tomáša LEHOTSKÉHO, Michala LUCIAKA, Lukáša KYSELICU, Vladimíry MARCINKOVEJ a Mariána VISKUPIČA na  vydanie  zákona, ktorým sa mení a dopĺňa  </w:t>
      </w:r>
      <w:r>
        <w:rPr>
          <w:b/>
        </w:rPr>
        <w:t>zákon č. 300/2005 Z. z. Trestný zákon</w:t>
      </w:r>
      <w:r>
        <w:t xml:space="preserve"> v  znení neskorších predpisov (tlač 857)</w:t>
      </w:r>
      <w:r w:rsidR="000734AE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0D54A8">
        <w:t xml:space="preserve">na 112. schôdzi </w:t>
      </w:r>
      <w:r w:rsidR="002A7E8C">
        <w:t>9</w:t>
      </w:r>
      <w:r w:rsidR="000D54A8">
        <w:t xml:space="preserve">. marca 2022. </w:t>
      </w:r>
    </w:p>
    <w:p w:rsidR="000D54A8" w:rsidRDefault="000D54A8" w:rsidP="00965C83">
      <w:pPr>
        <w:spacing w:line="360" w:lineRule="auto"/>
        <w:ind w:firstLine="708"/>
        <w:jc w:val="both"/>
      </w:pPr>
      <w:r w:rsidRPr="000D54A8">
        <w:t xml:space="preserve">Ústavnoprávny výbor Národnej rady Slovenskej republiky </w:t>
      </w:r>
      <w:r w:rsidRPr="000D54A8">
        <w:rPr>
          <w:b/>
        </w:rPr>
        <w:t>neprijal uznesenie</w:t>
      </w:r>
      <w:r w:rsidRPr="000D54A8">
        <w:t xml:space="preserve">, keďže návrh uznesenia </w:t>
      </w:r>
      <w:r w:rsidRPr="000D54A8">
        <w:rPr>
          <w:b/>
        </w:rPr>
        <w:t>nezískal súhlas nadpolovičnej väčšiny prítomných poslancov</w:t>
      </w:r>
      <w:r w:rsidRPr="000D54A8">
        <w:t xml:space="preserve"> podľa § 52 ods. 4 zákona Národnej rady Slovenskej republiky č.  350/1996 Z. z. o  rokovacom poriadku Národnej rady Slovenskej republik</w:t>
      </w:r>
      <w:r>
        <w:t xml:space="preserve">y v znení neskorších predpisov </w:t>
      </w:r>
      <w:r w:rsidRPr="000D54A8">
        <w:t>a čl. 84 ods. 2 Ústavy Slovenskej republiky.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553252" w:rsidRDefault="00553252" w:rsidP="000D54A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054F95" w:rsidRPr="000D54A8" w:rsidRDefault="00AC7E1D" w:rsidP="000D54A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  <w:szCs w:val="24"/>
        </w:rPr>
      </w:pPr>
      <w:r w:rsidRPr="00980854"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9E672A">
        <w:t xml:space="preserve">ako gestorský výbor </w:t>
      </w:r>
      <w:r w:rsidR="000D54A8" w:rsidRPr="000D54A8">
        <w:rPr>
          <w:b w:val="0"/>
        </w:rPr>
        <w:t xml:space="preserve">na </w:t>
      </w:r>
      <w:r w:rsidR="009E672A">
        <w:rPr>
          <w:b w:val="0"/>
        </w:rPr>
        <w:t> </w:t>
      </w:r>
      <w:r w:rsidR="000D54A8" w:rsidRPr="000D54A8">
        <w:rPr>
          <w:b w:val="0"/>
        </w:rPr>
        <w:t xml:space="preserve">základe stanovísk poslancov gestorského výboru vyjadrených v rozprave </w:t>
      </w:r>
      <w:r w:rsidR="007021AD" w:rsidRPr="000D54A8">
        <w:rPr>
          <w:b w:val="0"/>
          <w:bCs/>
        </w:rPr>
        <w:t>odporúča Národnej rade Slovenskej republiky</w:t>
      </w:r>
      <w:r w:rsidR="007C1BCC" w:rsidRPr="000D54A8">
        <w:rPr>
          <w:b w:val="0"/>
          <w:bCs/>
        </w:rPr>
        <w:t xml:space="preserve"> </w:t>
      </w:r>
      <w:proofErr w:type="spellStart"/>
      <w:r w:rsidR="00001FE1" w:rsidRPr="000D54A8">
        <w:rPr>
          <w:b w:val="0"/>
          <w:lang w:val="en-US"/>
        </w:rPr>
        <w:t>návrh</w:t>
      </w:r>
      <w:proofErr w:type="spellEnd"/>
      <w:r w:rsidR="00001FE1" w:rsidRPr="000D54A8">
        <w:rPr>
          <w:b w:val="0"/>
        </w:rPr>
        <w:t xml:space="preserve"> poslancov Národnej rady Slovenskej republiky Tomáša LEHOTSKÉHO, Michala LUCIAKA, Lukáša KYSELICU, Vladimíry </w:t>
      </w:r>
      <w:r w:rsidR="00001FE1" w:rsidRPr="000D54A8">
        <w:rPr>
          <w:b w:val="0"/>
        </w:rPr>
        <w:lastRenderedPageBreak/>
        <w:t>MARCINKOVEJ a Mariána VISKUPIČA na  vydanie  zákona, ktorým sa mení a dopĺňa  zákon č. 300/2005 Z. z. Trestný zákon v  znení neskorších predpisov (tlač 857)</w:t>
      </w:r>
      <w:r w:rsidR="00001FE1">
        <w:t xml:space="preserve"> </w:t>
      </w:r>
      <w:hyperlink r:id="rId8" w:history="1"/>
      <w:r w:rsidR="00B50E37" w:rsidRPr="007C1BCC">
        <w:t>schváliť</w:t>
      </w:r>
      <w:r w:rsidR="000D54A8"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F53BD8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</w:p>
    <w:p w:rsidR="008D400B" w:rsidRPr="00E83743" w:rsidRDefault="00F53BD8" w:rsidP="00F53BD8">
      <w:pPr>
        <w:pStyle w:val="TxBrp9"/>
        <w:spacing w:line="360" w:lineRule="auto"/>
        <w:rPr>
          <w:sz w:val="24"/>
        </w:rPr>
      </w:pPr>
      <w:proofErr w:type="spellStart"/>
      <w:r>
        <w:rPr>
          <w:sz w:val="24"/>
        </w:rPr>
        <w:t>návrhu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poslancov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Národnej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Tomáša</w:t>
      </w:r>
      <w:proofErr w:type="spellEnd"/>
      <w:r>
        <w:rPr>
          <w:sz w:val="24"/>
        </w:rPr>
        <w:t xml:space="preserve"> LEHOTSKÉHO, Michala LUCIAKA, </w:t>
      </w:r>
      <w:proofErr w:type="spellStart"/>
      <w:r>
        <w:rPr>
          <w:sz w:val="24"/>
        </w:rPr>
        <w:t>Lukáša</w:t>
      </w:r>
      <w:proofErr w:type="spellEnd"/>
      <w:r>
        <w:rPr>
          <w:sz w:val="24"/>
        </w:rPr>
        <w:t xml:space="preserve"> KYSELICU, </w:t>
      </w:r>
      <w:proofErr w:type="spellStart"/>
      <w:r>
        <w:rPr>
          <w:sz w:val="24"/>
        </w:rPr>
        <w:t>Vladimíry</w:t>
      </w:r>
      <w:proofErr w:type="spellEnd"/>
      <w:r>
        <w:rPr>
          <w:sz w:val="24"/>
        </w:rPr>
        <w:t xml:space="preserve"> MARCINKOVEJ a </w:t>
      </w:r>
      <w:proofErr w:type="spellStart"/>
      <w:r>
        <w:rPr>
          <w:sz w:val="24"/>
        </w:rPr>
        <w:t>Mariána</w:t>
      </w:r>
      <w:proofErr w:type="spellEnd"/>
      <w:r>
        <w:rPr>
          <w:sz w:val="24"/>
        </w:rPr>
        <w:t xml:space="preserve"> VISKUPIČA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 </w:t>
      </w:r>
      <w:proofErr w:type="spellStart"/>
      <w:r>
        <w:rPr>
          <w:sz w:val="24"/>
        </w:rPr>
        <w:t>vydanie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dopĺňa</w:t>
      </w:r>
      <w:proofErr w:type="spellEnd"/>
      <w:r>
        <w:rPr>
          <w:sz w:val="24"/>
        </w:rPr>
        <w:t xml:space="preserve">  </w:t>
      </w:r>
      <w:proofErr w:type="spellStart"/>
      <w:r>
        <w:rPr>
          <w:b/>
          <w:sz w:val="24"/>
        </w:rPr>
        <w:t>zákon</w:t>
      </w:r>
      <w:proofErr w:type="spellEnd"/>
      <w:r>
        <w:rPr>
          <w:b/>
          <w:sz w:val="24"/>
        </w:rPr>
        <w:t xml:space="preserve"> č. 300/2005 Z. z. </w:t>
      </w:r>
      <w:proofErr w:type="spellStart"/>
      <w:r>
        <w:rPr>
          <w:b/>
          <w:sz w:val="24"/>
        </w:rPr>
        <w:t>Trestný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zákon</w:t>
      </w:r>
      <w:proofErr w:type="spellEnd"/>
      <w:r>
        <w:rPr>
          <w:sz w:val="24"/>
        </w:rPr>
        <w:t xml:space="preserve"> v  </w:t>
      </w:r>
      <w:proofErr w:type="spellStart"/>
      <w:r>
        <w:rPr>
          <w:sz w:val="24"/>
        </w:rPr>
        <w:t>znení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neskorších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predpisov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druhom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čítaní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tlač</w:t>
      </w:r>
      <w:proofErr w:type="spellEnd"/>
      <w:r>
        <w:rPr>
          <w:sz w:val="24"/>
        </w:rPr>
        <w:t xml:space="preserve"> 857a)</w:t>
      </w:r>
      <w:r w:rsidRPr="00976A7B">
        <w:rPr>
          <w:b/>
          <w:bCs/>
          <w:sz w:val="24"/>
        </w:rPr>
        <w:t xml:space="preserve"> </w:t>
      </w:r>
      <w:r w:rsidR="007021AD"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Národnej</w:t>
      </w:r>
      <w:proofErr w:type="spellEnd"/>
      <w:r w:rsidR="007021AD" w:rsidRPr="00E83743">
        <w:rPr>
          <w:bCs/>
          <w:sz w:val="24"/>
        </w:rPr>
        <w:t xml:space="preserve"> rady </w:t>
      </w:r>
      <w:proofErr w:type="spellStart"/>
      <w:r w:rsidR="007021AD"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54628C">
        <w:rPr>
          <w:bCs/>
          <w:sz w:val="24"/>
        </w:rPr>
        <w:t>479</w:t>
      </w:r>
      <w:bookmarkStart w:id="0" w:name="_GoBack"/>
      <w:bookmarkEnd w:id="0"/>
      <w:r w:rsidR="0058181D">
        <w:rPr>
          <w:bCs/>
          <w:sz w:val="24"/>
        </w:rPr>
        <w:t xml:space="preserve"> z 15. </w:t>
      </w:r>
      <w:proofErr w:type="spellStart"/>
      <w:proofErr w:type="gramStart"/>
      <w:r w:rsidR="0058181D">
        <w:rPr>
          <w:bCs/>
          <w:sz w:val="24"/>
        </w:rPr>
        <w:t>marca</w:t>
      </w:r>
      <w:proofErr w:type="spellEnd"/>
      <w:proofErr w:type="gramEnd"/>
      <w:r w:rsidR="007C1BCC">
        <w:rPr>
          <w:bCs/>
          <w:sz w:val="24"/>
        </w:rPr>
        <w:t xml:space="preserve"> 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C904C3">
        <w:rPr>
          <w:b/>
        </w:rPr>
        <w:t xml:space="preserve">Alojza </w:t>
      </w:r>
      <w:proofErr w:type="spellStart"/>
      <w:r w:rsidR="00C904C3">
        <w:rPr>
          <w:b/>
        </w:rPr>
        <w:t>Baránika</w:t>
      </w:r>
      <w:proofErr w:type="spellEnd"/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</w:t>
      </w:r>
    </w:p>
    <w:p w:rsidR="00173435" w:rsidRPr="00CE0522" w:rsidRDefault="00173435" w:rsidP="00173435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522">
        <w:t xml:space="preserve">              </w:t>
      </w:r>
      <w:r>
        <w:t xml:space="preserve">  Alojz Baránik v. r. </w:t>
      </w:r>
    </w:p>
    <w:p w:rsidR="00173435" w:rsidRPr="00CE0522" w:rsidRDefault="00173435" w:rsidP="00173435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</w:t>
      </w:r>
      <w:r>
        <w:t>odp</w:t>
      </w:r>
      <w:r w:rsidRPr="00CE0522">
        <w:t xml:space="preserve">redseda Ústavnoprávneho výboru </w:t>
      </w:r>
    </w:p>
    <w:p w:rsidR="00173435" w:rsidRDefault="00173435" w:rsidP="00173435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173435" w:rsidRPr="003C54A8" w:rsidRDefault="00173435" w:rsidP="0017343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173435" w:rsidRPr="003C54A8" w:rsidRDefault="00173435" w:rsidP="0017343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15. marca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1E" w:rsidRDefault="00E4111E" w:rsidP="00615200">
      <w:r>
        <w:separator/>
      </w:r>
    </w:p>
  </w:endnote>
  <w:endnote w:type="continuationSeparator" w:id="0">
    <w:p w:rsidR="00E4111E" w:rsidRDefault="00E4111E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54628C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1E" w:rsidRDefault="00E4111E" w:rsidP="00615200">
      <w:r>
        <w:separator/>
      </w:r>
    </w:p>
  </w:footnote>
  <w:footnote w:type="continuationSeparator" w:id="0">
    <w:p w:rsidR="00E4111E" w:rsidRDefault="00E4111E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54A8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1DDA"/>
    <w:rsid w:val="00173435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2828"/>
    <w:rsid w:val="0028601C"/>
    <w:rsid w:val="00294381"/>
    <w:rsid w:val="0029555F"/>
    <w:rsid w:val="002A1877"/>
    <w:rsid w:val="002A33C3"/>
    <w:rsid w:val="002A7E8C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3419"/>
    <w:rsid w:val="00525414"/>
    <w:rsid w:val="005377DC"/>
    <w:rsid w:val="00540238"/>
    <w:rsid w:val="00543FCC"/>
    <w:rsid w:val="00545C94"/>
    <w:rsid w:val="0054628C"/>
    <w:rsid w:val="00546B4C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3A97"/>
    <w:rsid w:val="00653B3A"/>
    <w:rsid w:val="00653C29"/>
    <w:rsid w:val="00655674"/>
    <w:rsid w:val="00663EFA"/>
    <w:rsid w:val="0066607D"/>
    <w:rsid w:val="00666A7F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97BAB"/>
    <w:rsid w:val="006A06BA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41D4"/>
    <w:rsid w:val="007A4545"/>
    <w:rsid w:val="007A798D"/>
    <w:rsid w:val="007A7A98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C50D0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D772F"/>
    <w:rsid w:val="009E021F"/>
    <w:rsid w:val="009E2B32"/>
    <w:rsid w:val="009E4C8B"/>
    <w:rsid w:val="009E672A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0B10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13F07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36D3B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4CC7"/>
    <w:rsid w:val="00DB6E74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D89"/>
    <w:rsid w:val="00E05E3C"/>
    <w:rsid w:val="00E119BC"/>
    <w:rsid w:val="00E155A5"/>
    <w:rsid w:val="00E1615C"/>
    <w:rsid w:val="00E1736C"/>
    <w:rsid w:val="00E21D44"/>
    <w:rsid w:val="00E22535"/>
    <w:rsid w:val="00E369AB"/>
    <w:rsid w:val="00E4111E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EF43F1"/>
    <w:rsid w:val="00F1225B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6215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5E143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CA6A-A724-4E64-991C-685F49D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50</cp:revision>
  <cp:lastPrinted>2020-11-25T08:19:00Z</cp:lastPrinted>
  <dcterms:created xsi:type="dcterms:W3CDTF">2020-11-25T09:56:00Z</dcterms:created>
  <dcterms:modified xsi:type="dcterms:W3CDTF">2022-03-15T10:35:00Z</dcterms:modified>
</cp:coreProperties>
</file>