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AB463A">
        <w:rPr>
          <w:bCs/>
          <w:szCs w:val="24"/>
          <w:lang w:eastAsia="sk-SK"/>
        </w:rPr>
        <w:t>1006</w:t>
      </w:r>
      <w:r w:rsidR="00A16CA2" w:rsidRPr="00582B35">
        <w:rPr>
          <w:bCs/>
          <w:szCs w:val="24"/>
          <w:lang w:eastAsia="sk-SK"/>
        </w:rPr>
        <w:t>/20</w:t>
      </w:r>
      <w:r w:rsidR="00D51B14">
        <w:rPr>
          <w:bCs/>
          <w:szCs w:val="24"/>
          <w:lang w:eastAsia="sk-SK"/>
        </w:rPr>
        <w:t>21</w:t>
      </w: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8150B8" w:rsidRDefault="008150B8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ED02C9" w:rsidRDefault="00ED02C9" w:rsidP="007021AD">
      <w:pPr>
        <w:spacing w:line="360" w:lineRule="auto"/>
        <w:jc w:val="center"/>
        <w:rPr>
          <w:b/>
          <w:spacing w:val="60"/>
        </w:rPr>
      </w:pPr>
    </w:p>
    <w:p w:rsidR="001E2BE8" w:rsidRPr="00D94EB6" w:rsidRDefault="001E2BE8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927D47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58</w:t>
      </w:r>
      <w:r w:rsidR="00E75532">
        <w:rPr>
          <w:b/>
          <w:spacing w:val="60"/>
          <w:sz w:val="32"/>
          <w:szCs w:val="32"/>
        </w:rPr>
        <w:t>2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BC47E7" w:rsidRDefault="00F95609" w:rsidP="0053617C">
      <w:pPr>
        <w:spacing w:line="360" w:lineRule="auto"/>
        <w:rPr>
          <w:b/>
        </w:rPr>
      </w:pPr>
    </w:p>
    <w:p w:rsidR="00184C91" w:rsidRPr="0053617C" w:rsidRDefault="00BA2857" w:rsidP="00BC47E7">
      <w:pPr>
        <w:spacing w:line="360" w:lineRule="auto"/>
        <w:jc w:val="both"/>
        <w:rPr>
          <w:b/>
          <w:bCs/>
        </w:rPr>
      </w:pPr>
      <w:r w:rsidRPr="00BC47E7">
        <w:rPr>
          <w:rFonts w:cs="Arial"/>
          <w:b/>
          <w:noProof/>
        </w:rPr>
        <w:t xml:space="preserve">Ústavnoprávneho výboru Národnej rady Slovenskej republiky </w:t>
      </w:r>
      <w:r w:rsidR="00191EE8" w:rsidRPr="00BC47E7">
        <w:rPr>
          <w:b/>
        </w:rPr>
        <w:t>o</w:t>
      </w:r>
      <w:r w:rsidR="003520B3" w:rsidRPr="00BC47E7">
        <w:rPr>
          <w:b/>
        </w:rPr>
        <w:t> </w:t>
      </w:r>
      <w:r w:rsidR="00191EE8" w:rsidRPr="00BC47E7">
        <w:rPr>
          <w:b/>
        </w:rPr>
        <w:t>prerokovaní</w:t>
      </w:r>
      <w:r w:rsidR="003520B3" w:rsidRPr="00BC47E7">
        <w:rPr>
          <w:b/>
        </w:rPr>
        <w:t xml:space="preserve"> </w:t>
      </w:r>
      <w:r w:rsidR="00BC47E7" w:rsidRPr="00BC47E7">
        <w:rPr>
          <w:b/>
        </w:rPr>
        <w:t>návrhu skupiny poslancov Národnej rady Slovenskej republiky na vydanie zákona, ktorým sa mení a dopĺňa zákon č. 300/2005 Z. z. Trestný zákon v znení neskorších predpisov</w:t>
      </w:r>
      <w:r w:rsidR="00BC47E7">
        <w:rPr>
          <w:b/>
        </w:rPr>
        <w:t xml:space="preserve"> (tlač 582)</w:t>
      </w:r>
      <w:r w:rsidR="00BC47E7" w:rsidRPr="00BC47E7">
        <w:rPr>
          <w:b/>
        </w:rPr>
        <w:t xml:space="preserve"> v druhom čítaní </w:t>
      </w:r>
    </w:p>
    <w:p w:rsidR="002D4AB3" w:rsidRDefault="007021AD" w:rsidP="0053617C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D51B14" w:rsidRDefault="00D51B14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BC47E7" w:rsidRPr="003D78C7" w:rsidRDefault="007021AD" w:rsidP="00BC47E7">
      <w:pPr>
        <w:spacing w:line="360" w:lineRule="auto"/>
        <w:jc w:val="both"/>
        <w:rPr>
          <w:i/>
        </w:rPr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7210BD">
        <w:t>podáva Národnej rade Slovenskej republiky</w:t>
      </w:r>
      <w:r w:rsidR="00B37C6F">
        <w:t xml:space="preserve"> </w:t>
      </w:r>
      <w:r w:rsidR="007210BD" w:rsidRPr="00FB5B7E">
        <w:rPr>
          <w:bCs/>
        </w:rPr>
        <w:t>s</w:t>
      </w:r>
      <w:r w:rsidR="007210BD" w:rsidRPr="00FB5B7E">
        <w:t>právu</w:t>
      </w:r>
      <w:r w:rsidR="007210BD" w:rsidRPr="00D51B14">
        <w:t xml:space="preserve"> </w:t>
      </w:r>
      <w:r w:rsidR="00D51B14" w:rsidRPr="00D51B14">
        <w:t xml:space="preserve">o prerokovaní </w:t>
      </w:r>
      <w:r w:rsidR="00BC47E7" w:rsidRPr="003D78C7">
        <w:t xml:space="preserve">návrhu skupiny poslancov Národnej rady Slovenskej republiky na vydanie zákona, ktorým sa mení a dopĺňa </w:t>
      </w:r>
      <w:r w:rsidR="00BC47E7" w:rsidRPr="003D78C7">
        <w:rPr>
          <w:b/>
        </w:rPr>
        <w:t>zákon č. 300/2005 Z. z. Trestný zákon</w:t>
      </w:r>
      <w:r w:rsidR="00BC47E7" w:rsidRPr="003D78C7">
        <w:t xml:space="preserve"> v znení neskorších predpisov</w:t>
      </w:r>
      <w:r w:rsidR="00BC47E7">
        <w:t xml:space="preserve"> </w:t>
      </w:r>
      <w:r w:rsidR="00BC47E7" w:rsidRPr="003D78C7">
        <w:rPr>
          <w:lang w:val="en-US"/>
        </w:rPr>
        <w:t>(</w:t>
      </w:r>
      <w:proofErr w:type="spellStart"/>
      <w:r w:rsidR="00BC47E7" w:rsidRPr="003D78C7">
        <w:rPr>
          <w:lang w:val="en-US"/>
        </w:rPr>
        <w:t>tlač</w:t>
      </w:r>
      <w:proofErr w:type="spellEnd"/>
      <w:r w:rsidR="00BC47E7" w:rsidRPr="003D78C7">
        <w:rPr>
          <w:lang w:val="en-US"/>
        </w:rPr>
        <w:t xml:space="preserve"> 582)</w:t>
      </w:r>
      <w:r w:rsidR="00BC47E7">
        <w:rPr>
          <w:lang w:val="en-US"/>
        </w:rPr>
        <w:t xml:space="preserve">. </w:t>
      </w:r>
      <w:r w:rsidR="00BC47E7" w:rsidRPr="003D78C7">
        <w:rPr>
          <w:lang w:val="en-US"/>
        </w:rPr>
        <w:t xml:space="preserve"> </w:t>
      </w:r>
    </w:p>
    <w:p w:rsidR="00BC47E7" w:rsidRPr="00BC4F2F" w:rsidRDefault="00BC47E7" w:rsidP="00BC47E7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B83CBE" w:rsidRPr="00B83CBE" w:rsidRDefault="00B83CBE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C47E7">
      <w:pPr>
        <w:spacing w:line="360" w:lineRule="auto"/>
        <w:ind w:firstLine="709"/>
        <w:jc w:val="both"/>
        <w:rPr>
          <w:lang w:val="en-US"/>
        </w:rPr>
      </w:pPr>
    </w:p>
    <w:p w:rsidR="00B576C3" w:rsidRDefault="00BC47E7" w:rsidP="00BC47E7">
      <w:pPr>
        <w:tabs>
          <w:tab w:val="left" w:pos="709"/>
        </w:tabs>
        <w:spacing w:line="360" w:lineRule="auto"/>
        <w:jc w:val="both"/>
        <w:rPr>
          <w:bCs/>
        </w:rPr>
      </w:pPr>
      <w:r>
        <w:tab/>
      </w:r>
      <w:r w:rsidR="0040487E" w:rsidRPr="00191EE8">
        <w:t xml:space="preserve">Národná rada Slovenskej republiky uznesením č. </w:t>
      </w:r>
      <w:r w:rsidR="00B77F88">
        <w:t>832</w:t>
      </w:r>
      <w:r w:rsidR="0040487E">
        <w:t xml:space="preserve"> </w:t>
      </w:r>
      <w:r w:rsidR="0040487E" w:rsidRPr="00191EE8">
        <w:t>z</w:t>
      </w:r>
      <w:r w:rsidR="00B77F88">
        <w:t xml:space="preserve"> 24. júna </w:t>
      </w:r>
      <w:r w:rsidR="007210BD">
        <w:t xml:space="preserve">2021 </w:t>
      </w:r>
      <w:r w:rsidR="0040487E" w:rsidRPr="00191EE8">
        <w:t>pridelila</w:t>
      </w:r>
      <w:r w:rsidRPr="00BC47E7">
        <w:t xml:space="preserve"> </w:t>
      </w:r>
      <w:r w:rsidRPr="003D78C7">
        <w:t>návrh skupiny poslancov Národnej rady Slovenskej republiky na vydanie zákona, ktorým sa mení</w:t>
      </w:r>
      <w:r w:rsidR="00E62386">
        <w:t xml:space="preserve"> </w:t>
      </w:r>
      <w:r w:rsidRPr="003D78C7">
        <w:lastRenderedPageBreak/>
        <w:t xml:space="preserve">a </w:t>
      </w:r>
      <w:r w:rsidR="00E62386">
        <w:t> </w:t>
      </w:r>
      <w:r w:rsidRPr="003D78C7">
        <w:t xml:space="preserve">dopĺňa </w:t>
      </w:r>
      <w:r w:rsidRPr="003D78C7">
        <w:rPr>
          <w:b/>
        </w:rPr>
        <w:t>zákon č. 300/2005 Z. z. Trestný zákon</w:t>
      </w:r>
      <w:r w:rsidRPr="003D78C7">
        <w:t xml:space="preserve"> v znení neskorších predpisov</w:t>
      </w:r>
      <w:r>
        <w:t xml:space="preserve"> </w:t>
      </w:r>
      <w:r w:rsidRPr="003D78C7">
        <w:rPr>
          <w:lang w:val="en-US"/>
        </w:rPr>
        <w:t>(</w:t>
      </w:r>
      <w:proofErr w:type="spellStart"/>
      <w:r w:rsidRPr="003D78C7">
        <w:rPr>
          <w:lang w:val="en-US"/>
        </w:rPr>
        <w:t>tlač</w:t>
      </w:r>
      <w:proofErr w:type="spellEnd"/>
      <w:r w:rsidRPr="003D78C7">
        <w:rPr>
          <w:lang w:val="en-US"/>
        </w:rPr>
        <w:t xml:space="preserve"> 5</w:t>
      </w:r>
      <w:r>
        <w:rPr>
          <w:lang w:val="en-US"/>
        </w:rPr>
        <w:t>82</w:t>
      </w:r>
      <w:r w:rsidRPr="003D78C7">
        <w:rPr>
          <w:lang w:val="en-US"/>
        </w:rPr>
        <w:t xml:space="preserve">) </w:t>
      </w:r>
      <w:r w:rsidR="00D51B14">
        <w:t>na</w:t>
      </w:r>
      <w:r w:rsidR="007021AD" w:rsidRPr="00450919">
        <w:t>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BC47E7" w:rsidRPr="00D51B14" w:rsidRDefault="00BC47E7" w:rsidP="00BC47E7">
      <w:pPr>
        <w:tabs>
          <w:tab w:val="left" w:pos="709"/>
        </w:tabs>
        <w:spacing w:line="360" w:lineRule="auto"/>
        <w:jc w:val="both"/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D16DB8" w:rsidRDefault="00D16DB8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83FFB">
      <w:pPr>
        <w:spacing w:line="360" w:lineRule="auto"/>
        <w:ind w:firstLine="708"/>
        <w:jc w:val="both"/>
      </w:pPr>
    </w:p>
    <w:p w:rsidR="00A32E5B" w:rsidRPr="00A15B3D" w:rsidRDefault="00F83FFB" w:rsidP="00F83FFB">
      <w:pPr>
        <w:tabs>
          <w:tab w:val="left" w:pos="709"/>
        </w:tabs>
        <w:spacing w:line="360" w:lineRule="auto"/>
        <w:jc w:val="both"/>
        <w:rPr>
          <w:b/>
        </w:rPr>
      </w:pPr>
      <w:r>
        <w:tab/>
        <w:t>N</w:t>
      </w:r>
      <w:r w:rsidRPr="003D78C7">
        <w:t xml:space="preserve">ávrh skupiny poslancov Národnej rady Slovenskej republiky na vydanie zákona, ktorým sa mení a dopĺňa </w:t>
      </w:r>
      <w:r w:rsidRPr="003D78C7">
        <w:rPr>
          <w:b/>
        </w:rPr>
        <w:t>zákon č. 300/2005 Z. z. Trestný zákon</w:t>
      </w:r>
      <w:r w:rsidRPr="003D78C7">
        <w:t xml:space="preserve"> v znení neskorších predpisov</w:t>
      </w:r>
      <w:r>
        <w:t xml:space="preserve"> </w:t>
      </w:r>
      <w:r w:rsidRPr="003D78C7">
        <w:rPr>
          <w:lang w:val="en-US"/>
        </w:rPr>
        <w:t>(</w:t>
      </w:r>
      <w:proofErr w:type="spellStart"/>
      <w:r w:rsidRPr="003D78C7">
        <w:rPr>
          <w:lang w:val="en-US"/>
        </w:rPr>
        <w:t>tlač</w:t>
      </w:r>
      <w:proofErr w:type="spellEnd"/>
      <w:r w:rsidRPr="003D78C7">
        <w:rPr>
          <w:lang w:val="en-US"/>
        </w:rPr>
        <w:t xml:space="preserve"> 582)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</w:t>
      </w:r>
      <w:r w:rsidR="002575F1" w:rsidRPr="00A15B3D">
        <w:t xml:space="preserve">republiky </w:t>
      </w:r>
      <w:r w:rsidR="00B768E0" w:rsidRPr="00A15B3D">
        <w:t xml:space="preserve">uznesením </w:t>
      </w:r>
      <w:r w:rsidR="003E10C1" w:rsidRPr="00A15B3D">
        <w:t>č.</w:t>
      </w:r>
      <w:r w:rsidR="007C1BCC" w:rsidRPr="00A15B3D">
        <w:t xml:space="preserve"> </w:t>
      </w:r>
      <w:r w:rsidR="001E2BE8">
        <w:t>329</w:t>
      </w:r>
      <w:r w:rsidR="00F95609" w:rsidRPr="00A15B3D">
        <w:t xml:space="preserve"> z</w:t>
      </w:r>
      <w:r>
        <w:t> 9. septembra</w:t>
      </w:r>
      <w:r w:rsidR="007C1BCC" w:rsidRPr="00A15B3D">
        <w:t xml:space="preserve"> 202</w:t>
      </w:r>
      <w:r w:rsidR="00D51B14" w:rsidRPr="00A15B3D">
        <w:t>1</w:t>
      </w:r>
      <w:r w:rsidR="007C1BCC" w:rsidRPr="00A15B3D">
        <w:t xml:space="preserve"> </w:t>
      </w:r>
      <w:r w:rsidR="002575F1" w:rsidRPr="00A15B3D">
        <w:rPr>
          <w:b/>
        </w:rPr>
        <w:t>schváli</w:t>
      </w:r>
      <w:r w:rsidR="00A32E5B" w:rsidRPr="00A15B3D">
        <w:rPr>
          <w:b/>
        </w:rPr>
        <w:t>ť</w:t>
      </w:r>
      <w:r w:rsidR="009D2283" w:rsidRPr="00A15B3D">
        <w:rPr>
          <w:b/>
        </w:rPr>
        <w:t xml:space="preserve">.  </w:t>
      </w:r>
    </w:p>
    <w:p w:rsidR="007640A9" w:rsidRDefault="007640A9" w:rsidP="001950DE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7640A9" w:rsidRDefault="007640A9" w:rsidP="001950DE">
      <w:pPr>
        <w:spacing w:after="120"/>
        <w:ind w:left="3687" w:firstLine="708"/>
        <w:rPr>
          <w:b/>
        </w:rPr>
      </w:pPr>
    </w:p>
    <w:p w:rsidR="00340503" w:rsidRPr="00F13AA1" w:rsidRDefault="001E2BE8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D4506" w:rsidRPr="00F13AA1">
        <w:rPr>
          <w:bCs/>
          <w:szCs w:val="24"/>
        </w:rPr>
        <w:t>V.</w:t>
      </w:r>
    </w:p>
    <w:p w:rsidR="00924507" w:rsidRPr="00980854" w:rsidRDefault="00924507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012C26" w:rsidRDefault="00AC7E1D" w:rsidP="0045327E">
      <w:pPr>
        <w:spacing w:line="360" w:lineRule="auto"/>
        <w:jc w:val="both"/>
        <w:rPr>
          <w:i/>
        </w:rPr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D51B14" w:rsidRPr="00D51B14">
        <w:t xml:space="preserve"> </w:t>
      </w:r>
      <w:r w:rsidR="0045327E" w:rsidRPr="003D78C7">
        <w:t xml:space="preserve">návrh skupiny poslancov Národnej rady Slovenskej republiky na vydanie zákona, ktorým sa mení a dopĺňa </w:t>
      </w:r>
      <w:r w:rsidR="0045327E" w:rsidRPr="003D78C7">
        <w:rPr>
          <w:b/>
        </w:rPr>
        <w:t>zákon č. 300/2005 Z. z. Trestný zákon</w:t>
      </w:r>
      <w:r w:rsidR="0045327E" w:rsidRPr="003D78C7">
        <w:t xml:space="preserve"> v znení neskorších predpisov</w:t>
      </w:r>
      <w:r w:rsidR="0045327E">
        <w:t xml:space="preserve"> </w:t>
      </w:r>
      <w:r w:rsidR="0045327E" w:rsidRPr="003D78C7">
        <w:rPr>
          <w:lang w:val="en-US"/>
        </w:rPr>
        <w:t>(</w:t>
      </w:r>
      <w:proofErr w:type="spellStart"/>
      <w:r w:rsidR="0045327E" w:rsidRPr="003D78C7">
        <w:rPr>
          <w:lang w:val="en-US"/>
        </w:rPr>
        <w:t>tlač</w:t>
      </w:r>
      <w:proofErr w:type="spellEnd"/>
      <w:r w:rsidR="0045327E" w:rsidRPr="003D78C7">
        <w:rPr>
          <w:lang w:val="en-US"/>
        </w:rPr>
        <w:t xml:space="preserve"> 582) </w:t>
      </w:r>
      <w:hyperlink r:id="rId8" w:history="1"/>
      <w:r w:rsidR="00B50E37" w:rsidRPr="00136E89">
        <w:rPr>
          <w:b/>
        </w:rPr>
        <w:t>schváliť</w:t>
      </w:r>
      <w:r w:rsidR="001950DE" w:rsidRPr="00136E89">
        <w:rPr>
          <w:b/>
        </w:rPr>
        <w:t xml:space="preserve"> </w:t>
      </w:r>
      <w:r w:rsidR="008D6ACA" w:rsidRPr="001E2BE8">
        <w:t>ako celok</w:t>
      </w:r>
      <w:r w:rsidR="001E2BE8">
        <w:t>.</w:t>
      </w:r>
      <w:r w:rsidR="001950DE" w:rsidRPr="00012C26">
        <w:rPr>
          <w:bCs/>
          <w:i/>
        </w:rPr>
        <w:t xml:space="preserve"> </w:t>
      </w:r>
    </w:p>
    <w:p w:rsidR="009D1CD3" w:rsidRPr="00D415A2" w:rsidRDefault="009D1CD3" w:rsidP="007742BB">
      <w:pPr>
        <w:spacing w:line="360" w:lineRule="auto"/>
        <w:jc w:val="both"/>
        <w:rPr>
          <w:bCs/>
        </w:rPr>
      </w:pPr>
    </w:p>
    <w:p w:rsidR="007742BB" w:rsidRDefault="007021AD" w:rsidP="007742BB">
      <w:pPr>
        <w:pStyle w:val="TxBrp9"/>
        <w:spacing w:line="360" w:lineRule="auto"/>
        <w:rPr>
          <w:sz w:val="24"/>
        </w:rPr>
      </w:pPr>
      <w:r w:rsidRPr="00D415A2">
        <w:rPr>
          <w:bCs/>
          <w:sz w:val="24"/>
        </w:rPr>
        <w:tab/>
      </w:r>
      <w:r w:rsidR="00AC7E1D" w:rsidRPr="00D415A2">
        <w:rPr>
          <w:bCs/>
          <w:sz w:val="24"/>
        </w:rPr>
        <w:tab/>
      </w:r>
      <w:proofErr w:type="spellStart"/>
      <w:r w:rsidR="00EF3F92" w:rsidRPr="00D415A2">
        <w:rPr>
          <w:b/>
          <w:bCs/>
          <w:sz w:val="24"/>
        </w:rPr>
        <w:t>S</w:t>
      </w:r>
      <w:r w:rsidRPr="00D415A2">
        <w:rPr>
          <w:b/>
          <w:bCs/>
          <w:sz w:val="24"/>
        </w:rPr>
        <w:t>práva</w:t>
      </w:r>
      <w:proofErr w:type="spellEnd"/>
      <w:r w:rsidR="007C1BCC" w:rsidRPr="00D415A2">
        <w:rPr>
          <w:b/>
          <w:bCs/>
          <w:sz w:val="24"/>
        </w:rPr>
        <w:t xml:space="preserve"> </w:t>
      </w:r>
      <w:proofErr w:type="spellStart"/>
      <w:r w:rsidR="00EF3F92" w:rsidRPr="00D415A2">
        <w:rPr>
          <w:b/>
          <w:bCs/>
          <w:sz w:val="24"/>
        </w:rPr>
        <w:t>Ústavnoprávneho</w:t>
      </w:r>
      <w:proofErr w:type="spellEnd"/>
      <w:r w:rsidR="007C1BCC" w:rsidRPr="00D415A2">
        <w:rPr>
          <w:b/>
          <w:bCs/>
          <w:sz w:val="24"/>
        </w:rPr>
        <w:t xml:space="preserve"> </w:t>
      </w:r>
      <w:proofErr w:type="spellStart"/>
      <w:r w:rsidRPr="00D415A2">
        <w:rPr>
          <w:b/>
          <w:sz w:val="24"/>
        </w:rPr>
        <w:t>výbor</w:t>
      </w:r>
      <w:r w:rsidR="00EF3F92" w:rsidRPr="00D415A2">
        <w:rPr>
          <w:b/>
          <w:sz w:val="24"/>
        </w:rPr>
        <w:t>u</w:t>
      </w:r>
      <w:proofErr w:type="spellEnd"/>
      <w:r w:rsidR="007C1BCC" w:rsidRPr="00D415A2">
        <w:rPr>
          <w:b/>
          <w:sz w:val="24"/>
        </w:rPr>
        <w:t xml:space="preserve"> </w:t>
      </w:r>
      <w:proofErr w:type="spellStart"/>
      <w:r w:rsidRPr="00D415A2">
        <w:rPr>
          <w:sz w:val="24"/>
        </w:rPr>
        <w:t>Národnej</w:t>
      </w:r>
      <w:proofErr w:type="spellEnd"/>
      <w:r w:rsidRPr="00D415A2">
        <w:rPr>
          <w:sz w:val="24"/>
        </w:rPr>
        <w:t xml:space="preserve"> </w:t>
      </w:r>
      <w:proofErr w:type="spellStart"/>
      <w:r w:rsidRPr="00D415A2">
        <w:rPr>
          <w:sz w:val="24"/>
        </w:rPr>
        <w:t>rady</w:t>
      </w:r>
      <w:proofErr w:type="spellEnd"/>
      <w:r w:rsidRPr="00D415A2">
        <w:rPr>
          <w:sz w:val="24"/>
        </w:rPr>
        <w:t xml:space="preserve"> </w:t>
      </w:r>
      <w:proofErr w:type="spellStart"/>
      <w:r w:rsidRPr="00D415A2">
        <w:rPr>
          <w:sz w:val="24"/>
        </w:rPr>
        <w:t>Slovenskej</w:t>
      </w:r>
      <w:proofErr w:type="spellEnd"/>
      <w:r w:rsidR="007C1BCC" w:rsidRPr="00D415A2">
        <w:rPr>
          <w:sz w:val="24"/>
        </w:rPr>
        <w:t xml:space="preserve"> </w:t>
      </w:r>
      <w:proofErr w:type="spellStart"/>
      <w:r w:rsidRPr="00D415A2">
        <w:rPr>
          <w:sz w:val="24"/>
        </w:rPr>
        <w:t>republiky</w:t>
      </w:r>
      <w:proofErr w:type="spellEnd"/>
      <w:r w:rsidRPr="00D415A2">
        <w:rPr>
          <w:sz w:val="24"/>
        </w:rPr>
        <w:t xml:space="preserve"> o</w:t>
      </w:r>
      <w:r w:rsidR="007C1BCC" w:rsidRPr="00D415A2">
        <w:rPr>
          <w:sz w:val="24"/>
        </w:rPr>
        <w:t xml:space="preserve"> </w:t>
      </w:r>
      <w:proofErr w:type="spellStart"/>
      <w:r w:rsidR="00EF3F92" w:rsidRPr="00D415A2">
        <w:rPr>
          <w:sz w:val="24"/>
        </w:rPr>
        <w:t>prerokovan</w:t>
      </w:r>
      <w:r w:rsidR="00DF0C00" w:rsidRPr="00D415A2">
        <w:rPr>
          <w:sz w:val="24"/>
        </w:rPr>
        <w:t>í</w:t>
      </w:r>
      <w:proofErr w:type="spellEnd"/>
      <w:r w:rsidR="007C1BCC" w:rsidRPr="00D415A2">
        <w:rPr>
          <w:sz w:val="24"/>
        </w:rPr>
        <w:t xml:space="preserve"> </w:t>
      </w:r>
    </w:p>
    <w:p w:rsidR="008D400B" w:rsidRPr="00136E89" w:rsidRDefault="007742BB" w:rsidP="007742BB">
      <w:pPr>
        <w:tabs>
          <w:tab w:val="left" w:pos="3969"/>
        </w:tabs>
        <w:spacing w:line="360" w:lineRule="auto"/>
        <w:jc w:val="both"/>
      </w:pPr>
      <w:r w:rsidRPr="003D78C7">
        <w:t xml:space="preserve">návrhu skupiny poslancov Národnej rady Slovenskej republiky na vydanie zákona, ktorým sa mení a dopĺňa </w:t>
      </w:r>
      <w:r w:rsidRPr="007742BB">
        <w:t>zákon č. 300/2005 Z. z. Trestný zákon v zne</w:t>
      </w:r>
      <w:r w:rsidRPr="003D78C7">
        <w:t>ní neskorších predpisov</w:t>
      </w:r>
      <w:r>
        <w:t xml:space="preserve"> v druhom čítaní </w:t>
      </w:r>
      <w:r w:rsidRPr="003D78C7">
        <w:rPr>
          <w:lang w:val="en-US"/>
        </w:rPr>
        <w:t xml:space="preserve"> (</w:t>
      </w:r>
      <w:proofErr w:type="spellStart"/>
      <w:r w:rsidRPr="003D78C7">
        <w:rPr>
          <w:lang w:val="en-US"/>
        </w:rPr>
        <w:t>tlač</w:t>
      </w:r>
      <w:proofErr w:type="spellEnd"/>
      <w:r w:rsidRPr="003D78C7">
        <w:rPr>
          <w:lang w:val="en-US"/>
        </w:rPr>
        <w:t xml:space="preserve"> 582</w:t>
      </w:r>
      <w:r>
        <w:rPr>
          <w:lang w:val="en-US"/>
        </w:rPr>
        <w:t>a</w:t>
      </w:r>
      <w:r w:rsidRPr="003D78C7">
        <w:rPr>
          <w:lang w:val="en-US"/>
        </w:rPr>
        <w:t>)</w:t>
      </w:r>
      <w:r w:rsidR="008D6ACA" w:rsidRPr="00D415A2">
        <w:t xml:space="preserve"> </w:t>
      </w:r>
      <w:r w:rsidR="007021AD" w:rsidRPr="00D415A2">
        <w:rPr>
          <w:b/>
          <w:bCs/>
        </w:rPr>
        <w:t>bola</w:t>
      </w:r>
      <w:r w:rsidR="007C1BCC" w:rsidRPr="00D415A2">
        <w:rPr>
          <w:b/>
          <w:bCs/>
        </w:rPr>
        <w:t xml:space="preserve"> </w:t>
      </w:r>
      <w:r w:rsidR="007021AD" w:rsidRPr="00D415A2">
        <w:rPr>
          <w:b/>
          <w:bCs/>
        </w:rPr>
        <w:t>schválená</w:t>
      </w:r>
      <w:r w:rsidR="007C1BCC" w:rsidRPr="00D415A2">
        <w:rPr>
          <w:b/>
          <w:bCs/>
        </w:rPr>
        <w:t xml:space="preserve"> </w:t>
      </w:r>
      <w:r w:rsidR="007021AD" w:rsidRPr="00D415A2">
        <w:rPr>
          <w:bCs/>
        </w:rPr>
        <w:t>uznesením</w:t>
      </w:r>
      <w:r w:rsidR="007C1BCC" w:rsidRPr="00D415A2">
        <w:rPr>
          <w:bCs/>
        </w:rPr>
        <w:t xml:space="preserve"> </w:t>
      </w:r>
      <w:r w:rsidR="007021AD" w:rsidRPr="00136E89">
        <w:rPr>
          <w:bCs/>
        </w:rPr>
        <w:t>Ústavnoprávneho</w:t>
      </w:r>
      <w:r w:rsidR="007C1BCC" w:rsidRPr="00136E89">
        <w:rPr>
          <w:bCs/>
        </w:rPr>
        <w:t xml:space="preserve"> </w:t>
      </w:r>
      <w:r w:rsidR="007021AD" w:rsidRPr="00136E89">
        <w:rPr>
          <w:bCs/>
        </w:rPr>
        <w:t>výboru</w:t>
      </w:r>
      <w:r w:rsidR="007C1BCC" w:rsidRPr="00136E89">
        <w:rPr>
          <w:bCs/>
        </w:rPr>
        <w:t xml:space="preserve"> </w:t>
      </w:r>
      <w:r w:rsidR="007021AD" w:rsidRPr="00136E89">
        <w:rPr>
          <w:bCs/>
        </w:rPr>
        <w:t>Národnej rady Slovenskej</w:t>
      </w:r>
      <w:r w:rsidR="007C1BCC" w:rsidRPr="00136E89">
        <w:rPr>
          <w:bCs/>
        </w:rPr>
        <w:t xml:space="preserve"> </w:t>
      </w:r>
      <w:r w:rsidR="007021AD" w:rsidRPr="00136E89">
        <w:rPr>
          <w:bCs/>
        </w:rPr>
        <w:t>republiky</w:t>
      </w:r>
      <w:r w:rsidR="007C1BCC" w:rsidRPr="00136E89">
        <w:rPr>
          <w:bCs/>
        </w:rPr>
        <w:t xml:space="preserve"> </w:t>
      </w:r>
      <w:r w:rsidR="00632734" w:rsidRPr="004A2327">
        <w:rPr>
          <w:bCs/>
        </w:rPr>
        <w:t>č.</w:t>
      </w:r>
      <w:r w:rsidR="00D51B14" w:rsidRPr="004A2327">
        <w:rPr>
          <w:bCs/>
        </w:rPr>
        <w:t xml:space="preserve"> </w:t>
      </w:r>
      <w:r w:rsidR="001E2BE8">
        <w:rPr>
          <w:bCs/>
        </w:rPr>
        <w:t xml:space="preserve">342 </w:t>
      </w:r>
      <w:r w:rsidR="00D415A2" w:rsidRPr="004A2327">
        <w:rPr>
          <w:bCs/>
        </w:rPr>
        <w:t>z</w:t>
      </w:r>
      <w:r>
        <w:rPr>
          <w:bCs/>
        </w:rPr>
        <w:t> 9. septembra</w:t>
      </w:r>
      <w:r w:rsidR="003C0232" w:rsidRPr="004A2327">
        <w:rPr>
          <w:bCs/>
        </w:rPr>
        <w:t xml:space="preserve"> 2021</w:t>
      </w:r>
      <w:r w:rsidR="00A6356E" w:rsidRPr="00136E89">
        <w:rPr>
          <w:bCs/>
        </w:rPr>
        <w:t>.</w:t>
      </w:r>
    </w:p>
    <w:p w:rsidR="00582B35" w:rsidRPr="00D415A2" w:rsidRDefault="00582B35" w:rsidP="007742BB">
      <w:pPr>
        <w:pStyle w:val="TxBrp9"/>
        <w:spacing w:line="360" w:lineRule="auto"/>
        <w:rPr>
          <w:sz w:val="24"/>
        </w:rPr>
      </w:pPr>
    </w:p>
    <w:p w:rsidR="00AB463A" w:rsidRPr="0045129A" w:rsidRDefault="00AB463A" w:rsidP="00AB463A">
      <w:pPr>
        <w:spacing w:line="360" w:lineRule="auto"/>
        <w:ind w:firstLine="708"/>
        <w:jc w:val="both"/>
      </w:pPr>
      <w:r w:rsidRPr="00136E89">
        <w:t xml:space="preserve">Týmto uznesením výbor zároveň poveril </w:t>
      </w:r>
      <w:r>
        <w:t xml:space="preserve">poslankyňu Národnej rady Slovenskej republiky </w:t>
      </w:r>
      <w:r>
        <w:rPr>
          <w:b/>
        </w:rPr>
        <w:t xml:space="preserve">Petru </w:t>
      </w:r>
      <w:proofErr w:type="spellStart"/>
      <w:r>
        <w:rPr>
          <w:b/>
        </w:rPr>
        <w:t>Hajšelovú</w:t>
      </w:r>
      <w:proofErr w:type="spellEnd"/>
      <w:r w:rsidRPr="00136E89">
        <w:rPr>
          <w:b/>
        </w:rPr>
        <w:t xml:space="preserve">, </w:t>
      </w:r>
      <w:r w:rsidRPr="00136E89">
        <w:rPr>
          <w:bCs/>
        </w:rPr>
        <w:t xml:space="preserve">aby </w:t>
      </w:r>
      <w:r w:rsidR="00CE5859">
        <w:rPr>
          <w:bCs/>
        </w:rPr>
        <w:t xml:space="preserve">ako spravodajkyňa </w:t>
      </w:r>
      <w:r w:rsidRPr="00136E89">
        <w:rPr>
          <w:bCs/>
        </w:rPr>
        <w:t>na schôdzi</w:t>
      </w:r>
      <w:r w:rsidRPr="00980854">
        <w:rPr>
          <w:bCs/>
        </w:rPr>
        <w:t xml:space="preserve"> Národnej rady Slovenskej republiky informoval</w:t>
      </w:r>
      <w:r>
        <w:rPr>
          <w:bCs/>
        </w:rPr>
        <w:t xml:space="preserve">a </w:t>
      </w:r>
      <w:r w:rsidRPr="00980854">
        <w:rPr>
          <w:bCs/>
        </w:rPr>
        <w:t xml:space="preserve">o </w:t>
      </w:r>
      <w:r>
        <w:rPr>
          <w:bCs/>
        </w:rPr>
        <w:t> </w:t>
      </w:r>
      <w:r w:rsidRPr="00980854">
        <w:rPr>
          <w:bCs/>
        </w:rPr>
        <w:t>výsledku rokovania výboru a pri rokovaní o</w:t>
      </w:r>
      <w:r>
        <w:rPr>
          <w:bCs/>
        </w:rPr>
        <w:t> </w:t>
      </w:r>
      <w:bookmarkStart w:id="0" w:name="_GoBack"/>
      <w:bookmarkEnd w:id="0"/>
      <w:r w:rsidRPr="00980854">
        <w:rPr>
          <w:bCs/>
        </w:rPr>
        <w:t xml:space="preserve">návrhu zákona </w:t>
      </w:r>
      <w:r w:rsidRPr="00980854">
        <w:rPr>
          <w:bCs/>
        </w:rPr>
        <w:lastRenderedPageBreak/>
        <w:t>predkladal</w:t>
      </w:r>
      <w:r>
        <w:rPr>
          <w:bCs/>
        </w:rPr>
        <w:t xml:space="preserve">a návrhy </w:t>
      </w:r>
      <w:r w:rsidRPr="00980854">
        <w:rPr>
          <w:bCs/>
        </w:rPr>
        <w:t xml:space="preserve">v </w:t>
      </w:r>
      <w:r>
        <w:rPr>
          <w:bCs/>
        </w:rPr>
        <w:t> </w:t>
      </w:r>
      <w:r w:rsidRPr="00980854">
        <w:rPr>
          <w:bCs/>
        </w:rPr>
        <w:t>zmysle príslušných ustanovení zákona č. 350/1996 Z. z. o rokovacom poriadku Národnej rady Slovenskej republiky v znení neskorších predpisov</w:t>
      </w:r>
      <w:r>
        <w:t xml:space="preserve">. </w:t>
      </w:r>
    </w:p>
    <w:p w:rsidR="008D2665" w:rsidRDefault="008D2665" w:rsidP="003D41CF">
      <w:pPr>
        <w:spacing w:line="360" w:lineRule="auto"/>
        <w:jc w:val="both"/>
        <w:rPr>
          <w:bCs/>
        </w:rPr>
      </w:pPr>
    </w:p>
    <w:p w:rsidR="009A745A" w:rsidRDefault="009A745A" w:rsidP="003D41CF">
      <w:pPr>
        <w:spacing w:line="360" w:lineRule="auto"/>
        <w:jc w:val="both"/>
        <w:rPr>
          <w:bCs/>
        </w:rPr>
      </w:pPr>
    </w:p>
    <w:p w:rsidR="00CE5859" w:rsidRDefault="00CE5859" w:rsidP="003D41CF">
      <w:pPr>
        <w:spacing w:line="360" w:lineRule="auto"/>
        <w:jc w:val="both"/>
        <w:rPr>
          <w:bCs/>
        </w:rPr>
      </w:pPr>
    </w:p>
    <w:p w:rsidR="00CE5859" w:rsidRDefault="00CE5859" w:rsidP="003D41CF">
      <w:pPr>
        <w:spacing w:line="360" w:lineRule="auto"/>
        <w:jc w:val="both"/>
        <w:rPr>
          <w:bCs/>
        </w:rPr>
      </w:pPr>
    </w:p>
    <w:p w:rsidR="009A745A" w:rsidRPr="003D216D" w:rsidRDefault="009A745A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234287">
        <w:t xml:space="preserve">v. r.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</w:t>
      </w:r>
      <w:r w:rsidR="00A313DC">
        <w:t xml:space="preserve"> </w:t>
      </w:r>
      <w:r>
        <w:t>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</w:t>
      </w:r>
      <w:r w:rsidR="00A313DC">
        <w:t xml:space="preserve">  Národnej rady Slovenskej republiky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9A745A" w:rsidRDefault="009A745A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Pr="00C01487" w:rsidRDefault="003C0232" w:rsidP="00C0148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0658BB">
        <w:t xml:space="preserve">Bratislava </w:t>
      </w:r>
      <w:r w:rsidR="00AB463A">
        <w:t>9. septembra</w:t>
      </w:r>
      <w:r w:rsidRPr="000658BB">
        <w:t xml:space="preserve"> 2021 </w:t>
      </w:r>
    </w:p>
    <w:sectPr w:rsidR="003C32C0" w:rsidRPr="00C01487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46" w:rsidRDefault="00C72246" w:rsidP="00615200">
      <w:r>
        <w:separator/>
      </w:r>
    </w:p>
  </w:endnote>
  <w:endnote w:type="continuationSeparator" w:id="0">
    <w:p w:rsidR="00C72246" w:rsidRDefault="00C72246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D10BEE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46" w:rsidRDefault="00C72246" w:rsidP="00615200">
      <w:r>
        <w:separator/>
      </w:r>
    </w:p>
  </w:footnote>
  <w:footnote w:type="continuationSeparator" w:id="0">
    <w:p w:rsidR="00C72246" w:rsidRDefault="00C72246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C1C1A"/>
    <w:multiLevelType w:val="hybridMultilevel"/>
    <w:tmpl w:val="6E2E4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21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2C26"/>
    <w:rsid w:val="00012CDD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658BB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D5380"/>
    <w:rsid w:val="000F09CC"/>
    <w:rsid w:val="000F32D8"/>
    <w:rsid w:val="000F3B0C"/>
    <w:rsid w:val="000F3BE3"/>
    <w:rsid w:val="000F5564"/>
    <w:rsid w:val="00102D39"/>
    <w:rsid w:val="001035A8"/>
    <w:rsid w:val="00103600"/>
    <w:rsid w:val="001051D7"/>
    <w:rsid w:val="00106665"/>
    <w:rsid w:val="0010747A"/>
    <w:rsid w:val="00112314"/>
    <w:rsid w:val="0011650D"/>
    <w:rsid w:val="00121A05"/>
    <w:rsid w:val="0013406D"/>
    <w:rsid w:val="00136E89"/>
    <w:rsid w:val="00142331"/>
    <w:rsid w:val="00142BDC"/>
    <w:rsid w:val="00146CE8"/>
    <w:rsid w:val="001475DD"/>
    <w:rsid w:val="0015317C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305E"/>
    <w:rsid w:val="00184C91"/>
    <w:rsid w:val="00191EE8"/>
    <w:rsid w:val="00193CF2"/>
    <w:rsid w:val="001950DE"/>
    <w:rsid w:val="00196A3C"/>
    <w:rsid w:val="001A1252"/>
    <w:rsid w:val="001A3105"/>
    <w:rsid w:val="001B17AC"/>
    <w:rsid w:val="001B1D40"/>
    <w:rsid w:val="001B4AF4"/>
    <w:rsid w:val="001B6109"/>
    <w:rsid w:val="001C59DC"/>
    <w:rsid w:val="001D1A97"/>
    <w:rsid w:val="001D4BA9"/>
    <w:rsid w:val="001E0AAC"/>
    <w:rsid w:val="001E1B68"/>
    <w:rsid w:val="001E2BE8"/>
    <w:rsid w:val="001F2946"/>
    <w:rsid w:val="00201B0D"/>
    <w:rsid w:val="002040D1"/>
    <w:rsid w:val="0021320D"/>
    <w:rsid w:val="0021426B"/>
    <w:rsid w:val="00217AF4"/>
    <w:rsid w:val="0023394B"/>
    <w:rsid w:val="00234287"/>
    <w:rsid w:val="0023489F"/>
    <w:rsid w:val="00234ADF"/>
    <w:rsid w:val="00241370"/>
    <w:rsid w:val="002421E4"/>
    <w:rsid w:val="002433A1"/>
    <w:rsid w:val="002434EC"/>
    <w:rsid w:val="00243B53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974AE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0F24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B4594"/>
    <w:rsid w:val="003C0232"/>
    <w:rsid w:val="003C2A93"/>
    <w:rsid w:val="003C32C0"/>
    <w:rsid w:val="003C5128"/>
    <w:rsid w:val="003C5A45"/>
    <w:rsid w:val="003C79D2"/>
    <w:rsid w:val="003D26F1"/>
    <w:rsid w:val="003D41CF"/>
    <w:rsid w:val="003D427C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5A60"/>
    <w:rsid w:val="00427D6E"/>
    <w:rsid w:val="00432B75"/>
    <w:rsid w:val="004337BD"/>
    <w:rsid w:val="00450919"/>
    <w:rsid w:val="00451F58"/>
    <w:rsid w:val="0045217B"/>
    <w:rsid w:val="0045237C"/>
    <w:rsid w:val="0045327E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2327"/>
    <w:rsid w:val="004A35D6"/>
    <w:rsid w:val="004A4501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0C35"/>
    <w:rsid w:val="00514F3B"/>
    <w:rsid w:val="00516910"/>
    <w:rsid w:val="00520699"/>
    <w:rsid w:val="00523419"/>
    <w:rsid w:val="00525414"/>
    <w:rsid w:val="0053505D"/>
    <w:rsid w:val="0053617C"/>
    <w:rsid w:val="005377DC"/>
    <w:rsid w:val="00540238"/>
    <w:rsid w:val="00543FCC"/>
    <w:rsid w:val="00545C94"/>
    <w:rsid w:val="00546B4C"/>
    <w:rsid w:val="0055196A"/>
    <w:rsid w:val="00553252"/>
    <w:rsid w:val="00563118"/>
    <w:rsid w:val="0056448F"/>
    <w:rsid w:val="005649C8"/>
    <w:rsid w:val="005752AA"/>
    <w:rsid w:val="0057628B"/>
    <w:rsid w:val="00581C37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6403"/>
    <w:rsid w:val="005D677A"/>
    <w:rsid w:val="005F5C38"/>
    <w:rsid w:val="006000CE"/>
    <w:rsid w:val="00605862"/>
    <w:rsid w:val="00610734"/>
    <w:rsid w:val="00612800"/>
    <w:rsid w:val="006133BB"/>
    <w:rsid w:val="00615200"/>
    <w:rsid w:val="00630FF2"/>
    <w:rsid w:val="00632734"/>
    <w:rsid w:val="006362BA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14C3"/>
    <w:rsid w:val="006716A4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5744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10BD"/>
    <w:rsid w:val="00722698"/>
    <w:rsid w:val="00725B84"/>
    <w:rsid w:val="00726B55"/>
    <w:rsid w:val="00727B49"/>
    <w:rsid w:val="00737899"/>
    <w:rsid w:val="00743C87"/>
    <w:rsid w:val="00750729"/>
    <w:rsid w:val="007608F0"/>
    <w:rsid w:val="007640A9"/>
    <w:rsid w:val="00772017"/>
    <w:rsid w:val="007742BB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3A01"/>
    <w:rsid w:val="007F4AB9"/>
    <w:rsid w:val="007F6DA7"/>
    <w:rsid w:val="007F7C89"/>
    <w:rsid w:val="008021F5"/>
    <w:rsid w:val="00810904"/>
    <w:rsid w:val="00813BB7"/>
    <w:rsid w:val="00814ECF"/>
    <w:rsid w:val="008150B8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4EE6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D6ACA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507"/>
    <w:rsid w:val="00924991"/>
    <w:rsid w:val="00927A9E"/>
    <w:rsid w:val="00927D47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A745A"/>
    <w:rsid w:val="009B63E6"/>
    <w:rsid w:val="009B70D2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5B3D"/>
    <w:rsid w:val="00A16CA2"/>
    <w:rsid w:val="00A16E57"/>
    <w:rsid w:val="00A21297"/>
    <w:rsid w:val="00A227D5"/>
    <w:rsid w:val="00A23E62"/>
    <w:rsid w:val="00A30A18"/>
    <w:rsid w:val="00A313DC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463A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189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77F88"/>
    <w:rsid w:val="00B82E85"/>
    <w:rsid w:val="00B83CBE"/>
    <w:rsid w:val="00B840A0"/>
    <w:rsid w:val="00B90C61"/>
    <w:rsid w:val="00B92E2A"/>
    <w:rsid w:val="00B94281"/>
    <w:rsid w:val="00B94E68"/>
    <w:rsid w:val="00B965DC"/>
    <w:rsid w:val="00B96D72"/>
    <w:rsid w:val="00BA1367"/>
    <w:rsid w:val="00BA2003"/>
    <w:rsid w:val="00BA2857"/>
    <w:rsid w:val="00BA611A"/>
    <w:rsid w:val="00BB032D"/>
    <w:rsid w:val="00BB05E9"/>
    <w:rsid w:val="00BB2008"/>
    <w:rsid w:val="00BB23B1"/>
    <w:rsid w:val="00BB7B31"/>
    <w:rsid w:val="00BC47E7"/>
    <w:rsid w:val="00BC6CC2"/>
    <w:rsid w:val="00BD4691"/>
    <w:rsid w:val="00BD624B"/>
    <w:rsid w:val="00C01487"/>
    <w:rsid w:val="00C041E4"/>
    <w:rsid w:val="00C072B2"/>
    <w:rsid w:val="00C10C8A"/>
    <w:rsid w:val="00C2102F"/>
    <w:rsid w:val="00C22C74"/>
    <w:rsid w:val="00C23FB4"/>
    <w:rsid w:val="00C33ACA"/>
    <w:rsid w:val="00C35DF1"/>
    <w:rsid w:val="00C37DAA"/>
    <w:rsid w:val="00C41872"/>
    <w:rsid w:val="00C503D6"/>
    <w:rsid w:val="00C5456F"/>
    <w:rsid w:val="00C6241E"/>
    <w:rsid w:val="00C62446"/>
    <w:rsid w:val="00C62504"/>
    <w:rsid w:val="00C668FF"/>
    <w:rsid w:val="00C66CA0"/>
    <w:rsid w:val="00C67933"/>
    <w:rsid w:val="00C72246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D4C3B"/>
    <w:rsid w:val="00CE0C4C"/>
    <w:rsid w:val="00CE5859"/>
    <w:rsid w:val="00CE6522"/>
    <w:rsid w:val="00CF26E9"/>
    <w:rsid w:val="00CF5349"/>
    <w:rsid w:val="00D019F1"/>
    <w:rsid w:val="00D01E9C"/>
    <w:rsid w:val="00D02138"/>
    <w:rsid w:val="00D067C3"/>
    <w:rsid w:val="00D06839"/>
    <w:rsid w:val="00D10BEE"/>
    <w:rsid w:val="00D11607"/>
    <w:rsid w:val="00D14FCB"/>
    <w:rsid w:val="00D15CEC"/>
    <w:rsid w:val="00D16DB8"/>
    <w:rsid w:val="00D24D26"/>
    <w:rsid w:val="00D319F0"/>
    <w:rsid w:val="00D34DC9"/>
    <w:rsid w:val="00D36923"/>
    <w:rsid w:val="00D415A2"/>
    <w:rsid w:val="00D4402B"/>
    <w:rsid w:val="00D47506"/>
    <w:rsid w:val="00D51B14"/>
    <w:rsid w:val="00D5601F"/>
    <w:rsid w:val="00D56B5D"/>
    <w:rsid w:val="00D6343C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6F74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2386"/>
    <w:rsid w:val="00E65147"/>
    <w:rsid w:val="00E66551"/>
    <w:rsid w:val="00E6679E"/>
    <w:rsid w:val="00E72E5A"/>
    <w:rsid w:val="00E75173"/>
    <w:rsid w:val="00E75532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D02C9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3FFB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E622F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3FD1-B856-4AB2-A6F6-420D8A38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77</cp:revision>
  <cp:lastPrinted>2021-09-10T07:50:00Z</cp:lastPrinted>
  <dcterms:created xsi:type="dcterms:W3CDTF">2020-11-25T09:56:00Z</dcterms:created>
  <dcterms:modified xsi:type="dcterms:W3CDTF">2021-09-16T12:03:00Z</dcterms:modified>
</cp:coreProperties>
</file>