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E75532">
        <w:rPr>
          <w:bCs/>
          <w:szCs w:val="24"/>
          <w:lang w:eastAsia="sk-SK"/>
        </w:rPr>
        <w:t>992</w:t>
      </w:r>
      <w:r w:rsidR="00A16CA2" w:rsidRPr="00582B35">
        <w:rPr>
          <w:bCs/>
          <w:szCs w:val="24"/>
          <w:lang w:eastAsia="sk-SK"/>
        </w:rPr>
        <w:t>/20</w:t>
      </w:r>
      <w:r w:rsidR="00D51B14">
        <w:rPr>
          <w:bCs/>
          <w:szCs w:val="24"/>
          <w:lang w:eastAsia="sk-SK"/>
        </w:rPr>
        <w:t>21</w:t>
      </w:r>
    </w:p>
    <w:p w:rsidR="00CA667B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8150B8" w:rsidRDefault="008150B8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ED02C9" w:rsidRPr="00D94EB6" w:rsidRDefault="00ED02C9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E7553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562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53617C">
      <w:pPr>
        <w:spacing w:line="360" w:lineRule="auto"/>
      </w:pPr>
    </w:p>
    <w:p w:rsidR="00184C91" w:rsidRPr="0053617C" w:rsidRDefault="00BA2857" w:rsidP="0053617C">
      <w:pPr>
        <w:spacing w:line="360" w:lineRule="auto"/>
        <w:jc w:val="both"/>
        <w:rPr>
          <w:b/>
          <w:bCs/>
        </w:rPr>
      </w:pPr>
      <w:r w:rsidRPr="0053617C">
        <w:rPr>
          <w:rFonts w:cs="Arial"/>
          <w:b/>
          <w:noProof/>
        </w:rPr>
        <w:t xml:space="preserve">Ústavnoprávneho výboru Národnej rady Slovenskej republiky </w:t>
      </w:r>
      <w:r w:rsidR="00191EE8" w:rsidRPr="0053617C">
        <w:rPr>
          <w:b/>
        </w:rPr>
        <w:t>o</w:t>
      </w:r>
      <w:r w:rsidR="003520B3" w:rsidRPr="0053617C">
        <w:rPr>
          <w:b/>
        </w:rPr>
        <w:t> </w:t>
      </w:r>
      <w:r w:rsidR="00191EE8" w:rsidRPr="0053617C">
        <w:rPr>
          <w:b/>
        </w:rPr>
        <w:t>prerokovaní</w:t>
      </w:r>
      <w:r w:rsidR="003520B3" w:rsidRPr="0053617C">
        <w:rPr>
          <w:b/>
        </w:rPr>
        <w:t xml:space="preserve"> </w:t>
      </w:r>
      <w:proofErr w:type="spellStart"/>
      <w:r w:rsidR="00D51B14" w:rsidRPr="0053617C">
        <w:rPr>
          <w:b/>
          <w:lang w:val="en-US"/>
        </w:rPr>
        <w:t>vládneho</w:t>
      </w:r>
      <w:proofErr w:type="spellEnd"/>
      <w:r w:rsidR="00D51B14" w:rsidRPr="0053617C">
        <w:rPr>
          <w:b/>
        </w:rPr>
        <w:t xml:space="preserve"> návrhu zákona, </w:t>
      </w:r>
      <w:r w:rsidR="00E75532" w:rsidRPr="0053617C">
        <w:rPr>
          <w:b/>
        </w:rPr>
        <w:t>ktorým sa mení a dopĺňa zákon č. 301/2005 Z. z. Trestný poriadok v znení neskorších predpisov (tlač 562)</w:t>
      </w:r>
      <w:r w:rsidR="00E75532" w:rsidRPr="0053617C">
        <w:rPr>
          <w:b/>
          <w:bCs/>
        </w:rPr>
        <w:t xml:space="preserve"> </w:t>
      </w:r>
      <w:r w:rsidR="00945A5F" w:rsidRPr="0053617C">
        <w:rPr>
          <w:b/>
          <w:lang w:val="en-US"/>
        </w:rPr>
        <w:t xml:space="preserve">v </w:t>
      </w:r>
      <w:proofErr w:type="spellStart"/>
      <w:r w:rsidR="00945A5F" w:rsidRPr="0053617C">
        <w:rPr>
          <w:b/>
          <w:lang w:val="en-US"/>
        </w:rPr>
        <w:t>druhom</w:t>
      </w:r>
      <w:proofErr w:type="spellEnd"/>
      <w:r w:rsidR="00945A5F" w:rsidRPr="0053617C">
        <w:rPr>
          <w:b/>
          <w:lang w:val="en-US"/>
        </w:rPr>
        <w:t xml:space="preserve"> </w:t>
      </w:r>
      <w:proofErr w:type="spellStart"/>
      <w:r w:rsidR="00945A5F" w:rsidRPr="0053617C">
        <w:rPr>
          <w:b/>
          <w:lang w:val="en-US"/>
        </w:rPr>
        <w:t>čítaní</w:t>
      </w:r>
      <w:proofErr w:type="spellEnd"/>
      <w:r w:rsidR="00945A5F" w:rsidRPr="0053617C">
        <w:rPr>
          <w:b/>
          <w:lang w:val="en-US"/>
        </w:rPr>
        <w:t xml:space="preserve"> </w:t>
      </w:r>
    </w:p>
    <w:p w:rsidR="002D4AB3" w:rsidRDefault="007021AD" w:rsidP="0053617C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D51B14" w:rsidRDefault="00D51B14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D51B14" w:rsidRDefault="007021AD" w:rsidP="00B37C6F">
      <w:pPr>
        <w:spacing w:line="360" w:lineRule="auto"/>
        <w:jc w:val="both"/>
        <w:rPr>
          <w:bCs/>
        </w:rPr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7210BD">
        <w:t>podáva Národnej rade Slovenskej republiky</w:t>
      </w:r>
      <w:r w:rsidR="00B37C6F">
        <w:t xml:space="preserve"> </w:t>
      </w:r>
      <w:r w:rsidR="007210BD" w:rsidRPr="00FB5B7E">
        <w:rPr>
          <w:bCs/>
        </w:rPr>
        <w:t>s</w:t>
      </w:r>
      <w:r w:rsidR="007210BD" w:rsidRPr="00FB5B7E">
        <w:t>právu</w:t>
      </w:r>
      <w:r w:rsidR="007210BD" w:rsidRPr="00D51B14">
        <w:t xml:space="preserve"> </w:t>
      </w:r>
      <w:r w:rsidR="00D51B14" w:rsidRPr="00D51B14">
        <w:t>o prerokovaní vládneho návrhu zákona</w:t>
      </w:r>
      <w:r w:rsidR="007210BD">
        <w:t xml:space="preserve">, </w:t>
      </w:r>
      <w:r w:rsidR="00B83CBE" w:rsidRPr="00B83CBE">
        <w:t>ktorým sa mení a dopĺňa</w:t>
      </w:r>
      <w:r w:rsidR="00B83CBE" w:rsidRPr="0053617C">
        <w:rPr>
          <w:b/>
        </w:rPr>
        <w:t xml:space="preserve"> </w:t>
      </w:r>
      <w:r w:rsidR="00B83CBE">
        <w:rPr>
          <w:b/>
        </w:rPr>
        <w:t xml:space="preserve">zákon </w:t>
      </w:r>
      <w:r w:rsidR="00B83CBE" w:rsidRPr="0053617C">
        <w:rPr>
          <w:b/>
        </w:rPr>
        <w:t xml:space="preserve">č. </w:t>
      </w:r>
      <w:r w:rsidR="00B83CBE">
        <w:rPr>
          <w:b/>
        </w:rPr>
        <w:t> </w:t>
      </w:r>
      <w:r w:rsidR="00B83CBE" w:rsidRPr="0053617C">
        <w:rPr>
          <w:b/>
        </w:rPr>
        <w:t xml:space="preserve">301/2005 Z. z. Trestný poriadok </w:t>
      </w:r>
      <w:r w:rsidR="00B83CBE" w:rsidRPr="00B83CBE">
        <w:t>v znení neskorších predpisov (tlač 562).</w:t>
      </w:r>
      <w:r w:rsidR="00B83CBE" w:rsidRPr="00B83CBE">
        <w:rPr>
          <w:bCs/>
        </w:rPr>
        <w:t xml:space="preserve"> </w:t>
      </w:r>
    </w:p>
    <w:p w:rsidR="00B83CBE" w:rsidRPr="00B83CBE" w:rsidRDefault="00B83CBE" w:rsidP="00B37C6F">
      <w:pPr>
        <w:spacing w:line="360" w:lineRule="auto"/>
        <w:jc w:val="both"/>
        <w:rPr>
          <w:lang w:val="en-US"/>
        </w:rPr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B576C3" w:rsidRDefault="0040487E" w:rsidP="00B37C6F">
      <w:pPr>
        <w:spacing w:line="360" w:lineRule="auto"/>
        <w:jc w:val="both"/>
        <w:rPr>
          <w:bCs/>
        </w:rPr>
      </w:pPr>
      <w:r>
        <w:rPr>
          <w:lang w:val="en-US"/>
        </w:rPr>
        <w:tab/>
      </w:r>
      <w:r w:rsidRPr="00191EE8">
        <w:t xml:space="preserve">Národná rada Slovenskej republiky uznesením č. </w:t>
      </w:r>
      <w:r w:rsidR="00C6241E">
        <w:t>798</w:t>
      </w:r>
      <w:r>
        <w:t xml:space="preserve"> </w:t>
      </w:r>
      <w:r w:rsidRPr="00191EE8">
        <w:t>z</w:t>
      </w:r>
      <w:r w:rsidR="00B83CBE">
        <w:t xml:space="preserve">o 17. júna </w:t>
      </w:r>
      <w:r w:rsidR="007210BD">
        <w:t xml:space="preserve">2021 </w:t>
      </w:r>
      <w:r w:rsidRPr="00191EE8">
        <w:t>pridelila</w:t>
      </w:r>
      <w:r>
        <w:t xml:space="preserve"> vládny </w:t>
      </w:r>
      <w:r w:rsidRPr="00191EE8">
        <w:t xml:space="preserve"> </w:t>
      </w:r>
      <w:r w:rsidRPr="00EF43A4">
        <w:t>návrh</w:t>
      </w:r>
      <w:r>
        <w:t xml:space="preserve"> zákona</w:t>
      </w:r>
      <w:r w:rsidR="00D51B14" w:rsidRPr="00B83CBE">
        <w:t xml:space="preserve">, </w:t>
      </w:r>
      <w:r w:rsidR="00B83CBE" w:rsidRPr="00B83CBE">
        <w:t xml:space="preserve">ktorým sa mení a dopĺňa </w:t>
      </w:r>
      <w:r w:rsidR="00B83CBE" w:rsidRPr="00B83CBE">
        <w:rPr>
          <w:b/>
        </w:rPr>
        <w:t>zákon č. 301/2005 Z. z. Trestný poriadok</w:t>
      </w:r>
      <w:r w:rsidR="00B83CBE" w:rsidRPr="00B83CBE">
        <w:t xml:space="preserve"> v znení neskorších predpisov (tlač 562)</w:t>
      </w:r>
      <w:r w:rsidR="00B83CBE" w:rsidRPr="0053617C">
        <w:rPr>
          <w:b/>
          <w:bCs/>
        </w:rPr>
        <w:t xml:space="preserve"> </w:t>
      </w:r>
      <w:r w:rsidR="00D51B14">
        <w:t>na</w:t>
      </w:r>
      <w:r w:rsidR="007021AD" w:rsidRPr="00450919">
        <w:t>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AE3108" w:rsidRPr="00D51B14" w:rsidRDefault="00AE3108" w:rsidP="00B37C6F">
      <w:pPr>
        <w:spacing w:line="360" w:lineRule="auto"/>
        <w:jc w:val="both"/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lastRenderedPageBreak/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F95609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</w:t>
      </w:r>
      <w:r w:rsidR="00F95609">
        <w:rPr>
          <w:szCs w:val="24"/>
          <w:lang w:eastAsia="sk-SK"/>
        </w:rPr>
        <w:t xml:space="preserve">vládnemu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A32E5B" w:rsidRPr="00A15B3D" w:rsidRDefault="00D51B14" w:rsidP="00D51B14">
      <w:pPr>
        <w:spacing w:line="360" w:lineRule="auto"/>
        <w:ind w:firstLine="708"/>
        <w:jc w:val="both"/>
        <w:rPr>
          <w:b/>
        </w:rPr>
      </w:pPr>
      <w:r>
        <w:rPr>
          <w:bCs/>
        </w:rPr>
        <w:t>V</w:t>
      </w:r>
      <w:r w:rsidRPr="00D51B14">
        <w:rPr>
          <w:bCs/>
        </w:rPr>
        <w:t>ládny  návrh zákona</w:t>
      </w:r>
      <w:r w:rsidRPr="00146CE8">
        <w:rPr>
          <w:bCs/>
        </w:rPr>
        <w:t xml:space="preserve">, </w:t>
      </w:r>
      <w:r w:rsidR="00B83CBE" w:rsidRPr="00146CE8">
        <w:t>ktorým sa mení a dopĺňa</w:t>
      </w:r>
      <w:r w:rsidR="00B83CBE" w:rsidRPr="0053617C">
        <w:rPr>
          <w:b/>
        </w:rPr>
        <w:t xml:space="preserve"> zákon č. 301/2005 Z. z. Trestný poriadok </w:t>
      </w:r>
      <w:r w:rsidR="00B83CBE" w:rsidRPr="00146CE8">
        <w:t>v znení neskorších predpisov</w:t>
      </w:r>
      <w:r w:rsidR="00B83CBE" w:rsidRPr="0053617C">
        <w:rPr>
          <w:b/>
        </w:rPr>
        <w:t xml:space="preserve"> (tlač 562)</w:t>
      </w:r>
      <w:r w:rsidR="00B83CBE" w:rsidRPr="0053617C">
        <w:rPr>
          <w:b/>
          <w:bCs/>
        </w:rPr>
        <w:t xml:space="preserve">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5925BE">
        <w:t>Národnej rad</w:t>
      </w:r>
      <w:r w:rsidR="00AE7AF0" w:rsidRPr="005925BE">
        <w:t>e</w:t>
      </w:r>
      <w:r w:rsidR="002575F1" w:rsidRPr="005925BE">
        <w:t xml:space="preserve"> Slovenskej </w:t>
      </w:r>
      <w:r w:rsidR="002575F1" w:rsidRPr="00A15B3D">
        <w:t xml:space="preserve">republiky </w:t>
      </w:r>
      <w:r w:rsidR="00B768E0" w:rsidRPr="00A15B3D">
        <w:t xml:space="preserve">uznesením </w:t>
      </w:r>
      <w:r w:rsidR="003E10C1" w:rsidRPr="00A15B3D">
        <w:t>č.</w:t>
      </w:r>
      <w:r w:rsidR="007C1BCC" w:rsidRPr="00A15B3D">
        <w:t xml:space="preserve"> </w:t>
      </w:r>
      <w:r w:rsidR="00A15B3D">
        <w:t>312</w:t>
      </w:r>
      <w:r w:rsidR="00F95609" w:rsidRPr="00A15B3D">
        <w:t xml:space="preserve"> z</w:t>
      </w:r>
      <w:r w:rsidR="00B83CBE" w:rsidRPr="00A15B3D">
        <w:t> 22. júla</w:t>
      </w:r>
      <w:r w:rsidR="007C1BCC" w:rsidRPr="00A15B3D">
        <w:t xml:space="preserve"> 202</w:t>
      </w:r>
      <w:r w:rsidRPr="00A15B3D">
        <w:t>1</w:t>
      </w:r>
      <w:r w:rsidR="007C1BCC" w:rsidRPr="00A15B3D">
        <w:t xml:space="preserve"> </w:t>
      </w:r>
      <w:r w:rsidR="002575F1" w:rsidRPr="00A15B3D">
        <w:rPr>
          <w:b/>
        </w:rPr>
        <w:t>schváli</w:t>
      </w:r>
      <w:r w:rsidR="00A32E5B" w:rsidRPr="00A15B3D">
        <w:rPr>
          <w:b/>
        </w:rPr>
        <w:t>ť</w:t>
      </w:r>
      <w:r w:rsidR="009D2283" w:rsidRPr="00A15B3D">
        <w:rPr>
          <w:b/>
        </w:rPr>
        <w:t xml:space="preserve">.  </w:t>
      </w:r>
    </w:p>
    <w:p w:rsidR="007640A9" w:rsidRDefault="007640A9" w:rsidP="001950DE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</w:p>
    <w:p w:rsidR="001950DE" w:rsidRPr="00582B35" w:rsidRDefault="001950DE" w:rsidP="001950DE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1950DE" w:rsidRDefault="001950DE" w:rsidP="001950DE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1950DE" w:rsidRDefault="001950DE" w:rsidP="00146CE8">
      <w:pPr>
        <w:pStyle w:val="Bezriadkovania"/>
      </w:pPr>
    </w:p>
    <w:p w:rsidR="001950DE" w:rsidRDefault="001950DE" w:rsidP="001950DE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F13AA1">
        <w:rPr>
          <w:b/>
        </w:rPr>
        <w:tab/>
      </w:r>
      <w:r w:rsidRPr="00F13AA1">
        <w:t>Z uznesenia</w:t>
      </w:r>
      <w:r w:rsidRPr="00F13AA1">
        <w:rPr>
          <w:b/>
        </w:rPr>
        <w:t xml:space="preserve"> </w:t>
      </w:r>
      <w:r w:rsidRPr="00F13AA1">
        <w:t>Ústavnoprávneho</w:t>
      </w:r>
      <w:r w:rsidRPr="00F13AA1">
        <w:rPr>
          <w:b/>
        </w:rPr>
        <w:t xml:space="preserve"> </w:t>
      </w:r>
      <w:r w:rsidRPr="00F13AA1">
        <w:t>výboru</w:t>
      </w:r>
      <w:r w:rsidRPr="00F13AA1">
        <w:rPr>
          <w:b/>
        </w:rPr>
        <w:t xml:space="preserve"> </w:t>
      </w:r>
      <w:r w:rsidRPr="00F13AA1">
        <w:t>Národnej rady Slovenskej republiky pod bodom III</w:t>
      </w:r>
      <w:r>
        <w:t xml:space="preserve">. tejto správy </w:t>
      </w:r>
      <w:r w:rsidRPr="00F13AA1">
        <w:t>vyplýva</w:t>
      </w:r>
      <w:r w:rsidR="00857670">
        <w:t>jú tieto</w:t>
      </w:r>
      <w:r w:rsidRPr="00F13AA1">
        <w:t xml:space="preserve"> pozmeňujúc</w:t>
      </w:r>
      <w:r w:rsidR="00857670">
        <w:t>e</w:t>
      </w:r>
      <w:r w:rsidRPr="00F13AA1">
        <w:t xml:space="preserve"> a doplňujúc</w:t>
      </w:r>
      <w:r w:rsidR="00857670">
        <w:t>e</w:t>
      </w:r>
      <w:r w:rsidRPr="00F13AA1">
        <w:t xml:space="preserve"> návr</w:t>
      </w:r>
      <w:r w:rsidR="00A15B3D">
        <w:t>h</w:t>
      </w:r>
      <w:r w:rsidR="00857670">
        <w:t>y</w:t>
      </w:r>
      <w:r w:rsidRPr="00F13AA1">
        <w:t>:</w:t>
      </w:r>
    </w:p>
    <w:p w:rsidR="007640A9" w:rsidRDefault="007640A9" w:rsidP="007640A9">
      <w:pPr>
        <w:tabs>
          <w:tab w:val="left" w:pos="1276"/>
        </w:tabs>
        <w:jc w:val="both"/>
        <w:rPr>
          <w:bCs/>
        </w:rPr>
      </w:pPr>
    </w:p>
    <w:p w:rsidR="007640A9" w:rsidRPr="00605416" w:rsidRDefault="007640A9" w:rsidP="007640A9">
      <w:pPr>
        <w:pStyle w:val="Odsekzoznamu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416">
        <w:rPr>
          <w:rFonts w:ascii="Times New Roman" w:hAnsi="Times New Roman"/>
          <w:sz w:val="24"/>
          <w:szCs w:val="24"/>
        </w:rPr>
        <w:t xml:space="preserve">V čl. I bod 23 znie: </w:t>
      </w:r>
    </w:p>
    <w:p w:rsidR="007640A9" w:rsidRPr="00AA27CF" w:rsidRDefault="007640A9" w:rsidP="007640A9">
      <w:pPr>
        <w:jc w:val="both"/>
      </w:pPr>
      <w:r w:rsidRPr="006F40FA">
        <w:t>„23. V</w:t>
      </w:r>
      <w:r w:rsidRPr="00AA27CF">
        <w:t xml:space="preserve"> piatej časti sa druhá hlava dopĺňa tretím dielom, ktorý vrátane názvu znie: </w:t>
      </w:r>
    </w:p>
    <w:p w:rsidR="007640A9" w:rsidRPr="00AA27CF" w:rsidRDefault="007640A9" w:rsidP="007640A9">
      <w:pPr>
        <w:jc w:val="both"/>
      </w:pPr>
    </w:p>
    <w:p w:rsidR="007640A9" w:rsidRPr="00AA27CF" w:rsidRDefault="007640A9" w:rsidP="007640A9">
      <w:pPr>
        <w:jc w:val="center"/>
      </w:pPr>
      <w:r w:rsidRPr="00AA27CF">
        <w:t>„Tretí diel</w:t>
      </w:r>
    </w:p>
    <w:p w:rsidR="007640A9" w:rsidRPr="00AA27CF" w:rsidRDefault="007640A9" w:rsidP="007640A9">
      <w:pPr>
        <w:jc w:val="center"/>
      </w:pPr>
      <w:r w:rsidRPr="00AA27CF">
        <w:t>Osobitné ustanovenie</w:t>
      </w:r>
    </w:p>
    <w:p w:rsidR="007640A9" w:rsidRPr="00AA27CF" w:rsidRDefault="007640A9" w:rsidP="007640A9">
      <w:pPr>
        <w:jc w:val="center"/>
      </w:pPr>
    </w:p>
    <w:p w:rsidR="007640A9" w:rsidRPr="00AA27CF" w:rsidRDefault="007640A9" w:rsidP="007640A9">
      <w:pPr>
        <w:jc w:val="center"/>
      </w:pPr>
      <w:r w:rsidRPr="00AA27CF">
        <w:t>§ 514a</w:t>
      </w:r>
    </w:p>
    <w:p w:rsidR="007640A9" w:rsidRPr="00AA27CF" w:rsidRDefault="007640A9" w:rsidP="007640A9">
      <w:pPr>
        <w:jc w:val="both"/>
      </w:pPr>
    </w:p>
    <w:p w:rsidR="007640A9" w:rsidRPr="00AA27CF" w:rsidRDefault="007640A9" w:rsidP="007640A9">
      <w:pPr>
        <w:jc w:val="both"/>
      </w:pPr>
      <w:r w:rsidRPr="00AA27CF">
        <w:t>Na vydávanie osôb medzi Slovenskou republikou a Spoje</w:t>
      </w:r>
      <w:r>
        <w:t xml:space="preserve">ným kráľovstvom Veľkej Británie </w:t>
      </w:r>
      <w:r w:rsidRPr="00AA27CF">
        <w:t xml:space="preserve">a </w:t>
      </w:r>
      <w:r>
        <w:t> </w:t>
      </w:r>
      <w:r w:rsidRPr="00AA27CF">
        <w:t>Severného Írska na základe zatýkacieho rozkazu podľa medzinárodnej zmluvy, ktorou je Slovenská republika viazaná</w:t>
      </w:r>
      <w:r>
        <w:t>,</w:t>
      </w:r>
      <w:r w:rsidRPr="00AA27CF">
        <w:t xml:space="preserve"> sa použije osobitný predpis o európskom zatýkacom rozkaze, </w:t>
      </w:r>
      <w:r>
        <w:t>ak</w:t>
      </w:r>
      <w:r w:rsidRPr="00AA27CF">
        <w:t xml:space="preserve"> medzinárodná zmluva neustanovuje inak.“</w:t>
      </w:r>
      <w:r>
        <w:t>“</w:t>
      </w:r>
      <w:r w:rsidRPr="00AA27CF">
        <w:t>.</w:t>
      </w:r>
    </w:p>
    <w:p w:rsidR="007640A9" w:rsidRPr="008C0A90" w:rsidRDefault="007640A9" w:rsidP="007640A9">
      <w:pPr>
        <w:jc w:val="both"/>
      </w:pPr>
    </w:p>
    <w:p w:rsidR="007640A9" w:rsidRPr="008C0A90" w:rsidRDefault="007640A9" w:rsidP="007640A9">
      <w:pPr>
        <w:jc w:val="both"/>
      </w:pPr>
    </w:p>
    <w:p w:rsidR="007640A9" w:rsidRPr="008C0A90" w:rsidRDefault="007640A9" w:rsidP="007640A9">
      <w:pPr>
        <w:ind w:left="2832" w:hanging="2832"/>
        <w:jc w:val="both"/>
      </w:pPr>
      <w:r w:rsidRPr="008C0A90">
        <w:tab/>
        <w:t>Ide o úpravu znenia navrhovaného § 514a v súlade so  stanoviskom odboru legislatívy a aproximácie práva Národnej rady Slovenskej republiky tak, aby vhodnejším spôsobom vymedzovalo rozsah primeranosti použitia zákona č.  154/2010 Z. z. o európskom zatýkacom rozkaze.</w:t>
      </w:r>
    </w:p>
    <w:p w:rsidR="007640A9" w:rsidRDefault="007640A9" w:rsidP="007640A9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</w:rPr>
      </w:pPr>
    </w:p>
    <w:p w:rsidR="007640A9" w:rsidRPr="00F13AA1" w:rsidRDefault="007640A9" w:rsidP="007640A9">
      <w:pPr>
        <w:spacing w:after="120"/>
        <w:ind w:left="3687" w:firstLine="708"/>
        <w:rPr>
          <w:b/>
        </w:rPr>
      </w:pPr>
      <w:r w:rsidRPr="00F13AA1">
        <w:rPr>
          <w:b/>
        </w:rPr>
        <w:t>Ústavnoprávny výbor NR SR</w:t>
      </w:r>
    </w:p>
    <w:p w:rsidR="007640A9" w:rsidRDefault="007640A9" w:rsidP="007640A9">
      <w:pPr>
        <w:spacing w:after="120"/>
        <w:ind w:left="3687" w:firstLine="708"/>
        <w:rPr>
          <w:b/>
        </w:rPr>
      </w:pPr>
      <w:r w:rsidRPr="00F13AA1">
        <w:rPr>
          <w:b/>
        </w:rPr>
        <w:t>Gestorský výbor odporúča schváliť.</w:t>
      </w:r>
    </w:p>
    <w:p w:rsidR="007640A9" w:rsidRDefault="007640A9" w:rsidP="007640A9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</w:rPr>
      </w:pPr>
    </w:p>
    <w:p w:rsidR="007640A9" w:rsidRPr="000972C9" w:rsidRDefault="007640A9" w:rsidP="007640A9">
      <w:pPr>
        <w:spacing w:line="360" w:lineRule="auto"/>
        <w:jc w:val="both"/>
      </w:pPr>
      <w:r>
        <w:lastRenderedPageBreak/>
        <w:t xml:space="preserve">2.  V čl. I 24. bod § 567r v nadpise  sa slová „Prechodné ustanovenie“ nahrádzajú slovami „Prechodné ustanovenia“. </w:t>
      </w:r>
    </w:p>
    <w:p w:rsidR="007640A9" w:rsidRPr="000972C9" w:rsidRDefault="007640A9" w:rsidP="007640A9">
      <w:pPr>
        <w:tabs>
          <w:tab w:val="left" w:pos="4395"/>
        </w:tabs>
        <w:spacing w:before="100" w:beforeAutospacing="1"/>
        <w:ind w:left="4247"/>
        <w:contextualSpacing/>
        <w:jc w:val="both"/>
      </w:pPr>
      <w:r>
        <w:tab/>
      </w:r>
      <w:r w:rsidRPr="000972C9">
        <w:t>Ide o</w:t>
      </w:r>
      <w:r>
        <w:t> gramatickú úpravu.</w:t>
      </w:r>
    </w:p>
    <w:p w:rsidR="007640A9" w:rsidRDefault="007640A9" w:rsidP="007640A9">
      <w:pPr>
        <w:spacing w:before="120"/>
        <w:jc w:val="both"/>
        <w:rPr>
          <w:b/>
          <w:u w:val="single"/>
        </w:rPr>
      </w:pPr>
    </w:p>
    <w:p w:rsidR="001950DE" w:rsidRPr="00F13AA1" w:rsidRDefault="001950DE" w:rsidP="001950DE">
      <w:pPr>
        <w:spacing w:after="120"/>
        <w:ind w:left="3687" w:firstLine="708"/>
        <w:rPr>
          <w:b/>
        </w:rPr>
      </w:pPr>
      <w:r w:rsidRPr="00F13AA1">
        <w:rPr>
          <w:b/>
        </w:rPr>
        <w:t>Ústavnoprávny výbor NR SR</w:t>
      </w:r>
    </w:p>
    <w:p w:rsidR="001950DE" w:rsidRDefault="001950DE" w:rsidP="001950DE">
      <w:pPr>
        <w:spacing w:after="120"/>
        <w:ind w:left="3687" w:firstLine="708"/>
        <w:rPr>
          <w:b/>
        </w:rPr>
      </w:pPr>
      <w:r w:rsidRPr="00F13AA1">
        <w:rPr>
          <w:b/>
        </w:rPr>
        <w:t>Gestorský výbor odporúča schváliť.</w:t>
      </w:r>
    </w:p>
    <w:p w:rsidR="00924507" w:rsidRDefault="00924507" w:rsidP="00924507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924507" w:rsidRPr="00924507" w:rsidRDefault="00924507" w:rsidP="00924507">
      <w:pPr>
        <w:tabs>
          <w:tab w:val="left" w:pos="-1985"/>
          <w:tab w:val="left" w:pos="0"/>
          <w:tab w:val="left" w:pos="709"/>
          <w:tab w:val="left" w:pos="1077"/>
        </w:tabs>
        <w:spacing w:line="360" w:lineRule="auto"/>
        <w:ind w:firstLine="705"/>
        <w:jc w:val="both"/>
        <w:rPr>
          <w:rFonts w:ascii="AT*Toronto" w:hAnsi="AT*Toronto"/>
          <w:b/>
          <w:bCs/>
          <w:szCs w:val="20"/>
        </w:rPr>
      </w:pPr>
      <w:r w:rsidRPr="00924507">
        <w:rPr>
          <w:rFonts w:ascii="AT*Toronto" w:hAnsi="AT*Toronto"/>
          <w:szCs w:val="20"/>
          <w:lang w:val="cs-CZ"/>
        </w:rPr>
        <w:t xml:space="preserve">Gestorský výbor </w:t>
      </w:r>
      <w:proofErr w:type="spellStart"/>
      <w:r w:rsidRPr="00924507">
        <w:rPr>
          <w:rFonts w:ascii="AT*Toronto" w:hAnsi="AT*Toronto"/>
          <w:b/>
          <w:bCs/>
          <w:szCs w:val="20"/>
          <w:lang w:val="cs-CZ"/>
        </w:rPr>
        <w:t>odporúča</w:t>
      </w:r>
      <w:proofErr w:type="spellEnd"/>
      <w:r w:rsidRPr="00924507">
        <w:rPr>
          <w:rFonts w:ascii="AT*Toronto" w:hAnsi="AT*Toronto"/>
          <w:b/>
          <w:bCs/>
          <w:szCs w:val="20"/>
          <w:lang w:val="cs-CZ"/>
        </w:rPr>
        <w:t xml:space="preserve"> </w:t>
      </w:r>
      <w:proofErr w:type="spellStart"/>
      <w:r w:rsidR="00B96D72" w:rsidRPr="00924507">
        <w:rPr>
          <w:rFonts w:ascii="AT*Toronto" w:hAnsi="AT*Toronto"/>
          <w:szCs w:val="20"/>
          <w:lang w:val="cs-CZ"/>
        </w:rPr>
        <w:t>hlasovať</w:t>
      </w:r>
      <w:proofErr w:type="spellEnd"/>
      <w:r w:rsidR="00B96D72" w:rsidRPr="00924507">
        <w:rPr>
          <w:rFonts w:ascii="AT*Toronto" w:hAnsi="AT*Toronto"/>
          <w:szCs w:val="20"/>
          <w:lang w:val="cs-CZ"/>
        </w:rPr>
        <w:t xml:space="preserve"> </w:t>
      </w:r>
      <w:r w:rsidRPr="00924507">
        <w:rPr>
          <w:rFonts w:ascii="AT*Toronto" w:hAnsi="AT*Toronto"/>
          <w:szCs w:val="20"/>
          <w:lang w:val="cs-CZ"/>
        </w:rPr>
        <w:t>o </w:t>
      </w:r>
      <w:proofErr w:type="spellStart"/>
      <w:r w:rsidRPr="00924507">
        <w:rPr>
          <w:rFonts w:ascii="AT*Toronto" w:hAnsi="AT*Toronto"/>
          <w:szCs w:val="20"/>
          <w:lang w:val="cs-CZ"/>
        </w:rPr>
        <w:t>pozmeňujúcich</w:t>
      </w:r>
      <w:proofErr w:type="spellEnd"/>
      <w:r w:rsidRPr="00924507">
        <w:rPr>
          <w:rFonts w:ascii="AT*Toronto" w:hAnsi="AT*Toronto"/>
          <w:szCs w:val="20"/>
          <w:lang w:val="cs-CZ"/>
        </w:rPr>
        <w:t xml:space="preserve"> a </w:t>
      </w:r>
      <w:proofErr w:type="spellStart"/>
      <w:r w:rsidRPr="00924507">
        <w:rPr>
          <w:rFonts w:ascii="AT*Toronto" w:hAnsi="AT*Toronto"/>
          <w:szCs w:val="20"/>
          <w:lang w:val="cs-CZ"/>
        </w:rPr>
        <w:t>doplňujúcich</w:t>
      </w:r>
      <w:proofErr w:type="spellEnd"/>
      <w:r w:rsidRPr="00924507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924507">
        <w:rPr>
          <w:rFonts w:ascii="AT*Toronto" w:hAnsi="AT*Toronto"/>
          <w:szCs w:val="20"/>
          <w:lang w:val="cs-CZ"/>
        </w:rPr>
        <w:t>návrhoch</w:t>
      </w:r>
      <w:proofErr w:type="spellEnd"/>
      <w:r w:rsidRPr="00924507">
        <w:rPr>
          <w:rFonts w:ascii="AT*Toronto" w:hAnsi="AT*Toronto"/>
          <w:szCs w:val="20"/>
          <w:lang w:val="cs-CZ"/>
        </w:rPr>
        <w:t xml:space="preserve"> uvedených pod </w:t>
      </w:r>
      <w:proofErr w:type="spellStart"/>
      <w:r w:rsidRPr="00924507">
        <w:rPr>
          <w:rFonts w:ascii="AT*Toronto" w:hAnsi="AT*Toronto"/>
          <w:szCs w:val="20"/>
          <w:lang w:val="cs-CZ"/>
        </w:rPr>
        <w:t>bodmi</w:t>
      </w:r>
      <w:proofErr w:type="spellEnd"/>
      <w:r w:rsidRPr="00924507">
        <w:rPr>
          <w:rFonts w:ascii="AT*Toronto" w:hAnsi="AT*Toronto"/>
          <w:szCs w:val="20"/>
          <w:lang w:val="cs-CZ"/>
        </w:rPr>
        <w:t xml:space="preserve"> 1 a 2  </w:t>
      </w:r>
      <w:proofErr w:type="spellStart"/>
      <w:r w:rsidRPr="00924507">
        <w:rPr>
          <w:rFonts w:ascii="AT*Toronto" w:hAnsi="AT*Toronto"/>
          <w:b/>
          <w:szCs w:val="20"/>
          <w:lang w:val="cs-CZ"/>
        </w:rPr>
        <w:t>spoločne</w:t>
      </w:r>
      <w:proofErr w:type="spellEnd"/>
      <w:r w:rsidRPr="00924507">
        <w:rPr>
          <w:rFonts w:ascii="AT*Toronto" w:hAnsi="AT*Toronto"/>
          <w:b/>
          <w:szCs w:val="20"/>
          <w:lang w:val="cs-CZ"/>
        </w:rPr>
        <w:t xml:space="preserve">, </w:t>
      </w:r>
      <w:r w:rsidRPr="00924507">
        <w:rPr>
          <w:rFonts w:ascii="AT*Toronto" w:hAnsi="AT*Toronto"/>
          <w:szCs w:val="20"/>
          <w:lang w:val="cs-CZ"/>
        </w:rPr>
        <w:t>a </w:t>
      </w:r>
      <w:proofErr w:type="spellStart"/>
      <w:r w:rsidRPr="00924507">
        <w:rPr>
          <w:rFonts w:ascii="AT*Toronto" w:hAnsi="AT*Toronto"/>
          <w:szCs w:val="20"/>
          <w:lang w:val="cs-CZ"/>
        </w:rPr>
        <w:t>tieto</w:t>
      </w:r>
      <w:proofErr w:type="spellEnd"/>
      <w:r w:rsidRPr="00924507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924507">
        <w:rPr>
          <w:rFonts w:ascii="AT*Toronto" w:hAnsi="AT*Toronto"/>
          <w:b/>
          <w:szCs w:val="20"/>
          <w:lang w:val="cs-CZ"/>
        </w:rPr>
        <w:t>schváliť</w:t>
      </w:r>
      <w:proofErr w:type="spellEnd"/>
      <w:r w:rsidRPr="00924507">
        <w:rPr>
          <w:rFonts w:ascii="AT*Toronto" w:hAnsi="AT*Toronto"/>
          <w:b/>
          <w:szCs w:val="20"/>
          <w:lang w:val="cs-CZ"/>
        </w:rPr>
        <w:t xml:space="preserve">.  </w:t>
      </w:r>
    </w:p>
    <w:p w:rsidR="007640A9" w:rsidRDefault="007640A9" w:rsidP="001950DE">
      <w:pPr>
        <w:spacing w:after="120"/>
        <w:ind w:left="3687" w:firstLine="708"/>
        <w:rPr>
          <w:b/>
        </w:rPr>
      </w:pPr>
    </w:p>
    <w:p w:rsidR="00340503" w:rsidRPr="00F13AA1" w:rsidRDefault="00AD4506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F13AA1">
        <w:rPr>
          <w:bCs/>
          <w:szCs w:val="24"/>
        </w:rPr>
        <w:t>V.</w:t>
      </w:r>
    </w:p>
    <w:p w:rsidR="00924507" w:rsidRPr="00980854" w:rsidRDefault="00924507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8D6ACA" w:rsidRDefault="00AC7E1D" w:rsidP="00FB41BF">
      <w:pPr>
        <w:spacing w:line="360" w:lineRule="auto"/>
        <w:jc w:val="both"/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157D33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7C1BCC">
        <w:t xml:space="preserve"> </w:t>
      </w:r>
      <w:r w:rsidR="00160CAB" w:rsidRPr="00980854">
        <w:t xml:space="preserve">ako gestorský výbor </w:t>
      </w:r>
      <w:r w:rsidR="007021AD" w:rsidRPr="00980854">
        <w:rPr>
          <w:b/>
          <w:bCs/>
        </w:rPr>
        <w:t>odporúča Národnej rade Slovenskej republiky</w:t>
      </w:r>
      <w:r w:rsidR="00D51B14" w:rsidRPr="00D51B14">
        <w:t xml:space="preserve"> </w:t>
      </w:r>
      <w:r w:rsidR="00D51B14" w:rsidRPr="00D51B14">
        <w:rPr>
          <w:bCs/>
        </w:rPr>
        <w:t>vládn</w:t>
      </w:r>
      <w:r w:rsidR="00772017">
        <w:rPr>
          <w:bCs/>
        </w:rPr>
        <w:t>y  návrh zákona</w:t>
      </w:r>
      <w:r w:rsidR="00772017" w:rsidRPr="00D415A2">
        <w:rPr>
          <w:bCs/>
        </w:rPr>
        <w:t xml:space="preserve">, </w:t>
      </w:r>
      <w:r w:rsidR="00103600">
        <w:t xml:space="preserve">ktorým sa mení </w:t>
      </w:r>
      <w:r w:rsidR="00D415A2" w:rsidRPr="00D415A2">
        <w:t xml:space="preserve">a </w:t>
      </w:r>
      <w:r w:rsidR="00103600">
        <w:t> </w:t>
      </w:r>
      <w:r w:rsidR="00D415A2" w:rsidRPr="00D415A2">
        <w:t xml:space="preserve">dopĺňa </w:t>
      </w:r>
      <w:r w:rsidR="00D415A2" w:rsidRPr="00D415A2">
        <w:rPr>
          <w:b/>
        </w:rPr>
        <w:t>zákon č. 301/2005 Z. z. Trestný poriadok</w:t>
      </w:r>
      <w:r w:rsidR="00D415A2" w:rsidRPr="00D415A2">
        <w:t xml:space="preserve"> v znení neskorších predpisov (tlač 562)</w:t>
      </w:r>
      <w:r w:rsidR="00D415A2" w:rsidRPr="0053617C">
        <w:rPr>
          <w:b/>
          <w:bCs/>
        </w:rPr>
        <w:t xml:space="preserve"> </w:t>
      </w:r>
      <w:hyperlink r:id="rId8" w:history="1"/>
      <w:r w:rsidR="00B50E37" w:rsidRPr="00136E89">
        <w:rPr>
          <w:b/>
        </w:rPr>
        <w:t>schváliť</w:t>
      </w:r>
      <w:r w:rsidR="001950DE" w:rsidRPr="00136E89">
        <w:rPr>
          <w:b/>
        </w:rPr>
        <w:t xml:space="preserve"> </w:t>
      </w:r>
      <w:r w:rsidR="008D6ACA" w:rsidRPr="008D6ACA">
        <w:t>ako celok</w:t>
      </w:r>
      <w:r w:rsidR="008D6ACA" w:rsidRPr="00146CE8">
        <w:t>,</w:t>
      </w:r>
      <w:r w:rsidR="008D6ACA">
        <w:rPr>
          <w:b/>
        </w:rPr>
        <w:t xml:space="preserve"> </w:t>
      </w:r>
      <w:r w:rsidR="001950DE" w:rsidRPr="00136E89">
        <w:rPr>
          <w:bCs/>
        </w:rPr>
        <w:t>v znení pozmeňujúc</w:t>
      </w:r>
      <w:r w:rsidR="00AE3108">
        <w:rPr>
          <w:bCs/>
        </w:rPr>
        <w:t xml:space="preserve">ich a </w:t>
      </w:r>
      <w:r w:rsidR="001950DE" w:rsidRPr="00136E89">
        <w:rPr>
          <w:bCs/>
        </w:rPr>
        <w:t>doplňujúc</w:t>
      </w:r>
      <w:r w:rsidR="00AE3108">
        <w:rPr>
          <w:bCs/>
        </w:rPr>
        <w:t>ich</w:t>
      </w:r>
      <w:r w:rsidR="001950DE" w:rsidRPr="00136E89">
        <w:rPr>
          <w:bCs/>
        </w:rPr>
        <w:t xml:space="preserve"> návrh</w:t>
      </w:r>
      <w:r w:rsidR="00AE3108">
        <w:rPr>
          <w:bCs/>
        </w:rPr>
        <w:t>ov</w:t>
      </w:r>
      <w:r w:rsidR="001950DE" w:rsidRPr="00136E89">
        <w:rPr>
          <w:bCs/>
        </w:rPr>
        <w:t xml:space="preserve"> uveden</w:t>
      </w:r>
      <w:r w:rsidR="00AE3108">
        <w:rPr>
          <w:bCs/>
        </w:rPr>
        <w:t>ých</w:t>
      </w:r>
      <w:r w:rsidR="001950DE" w:rsidRPr="00136E89">
        <w:rPr>
          <w:bCs/>
        </w:rPr>
        <w:t xml:space="preserve"> v tejto správe. </w:t>
      </w:r>
    </w:p>
    <w:p w:rsidR="009D1CD3" w:rsidRPr="00D415A2" w:rsidRDefault="009D1CD3" w:rsidP="00553252">
      <w:pPr>
        <w:jc w:val="both"/>
        <w:rPr>
          <w:bCs/>
        </w:rPr>
      </w:pPr>
    </w:p>
    <w:p w:rsidR="008D400B" w:rsidRPr="00AE3108" w:rsidRDefault="007021AD" w:rsidP="00FD4CAB">
      <w:pPr>
        <w:pStyle w:val="TxBrp9"/>
        <w:spacing w:line="360" w:lineRule="auto"/>
        <w:rPr>
          <w:sz w:val="24"/>
        </w:rPr>
      </w:pPr>
      <w:r w:rsidRPr="00D415A2">
        <w:rPr>
          <w:bCs/>
          <w:sz w:val="24"/>
        </w:rPr>
        <w:tab/>
      </w:r>
      <w:r w:rsidR="00AC7E1D" w:rsidRPr="00D415A2">
        <w:rPr>
          <w:bCs/>
          <w:sz w:val="24"/>
        </w:rPr>
        <w:tab/>
      </w:r>
      <w:proofErr w:type="spellStart"/>
      <w:r w:rsidR="00EF3F92" w:rsidRPr="00D415A2">
        <w:rPr>
          <w:b/>
          <w:bCs/>
          <w:sz w:val="24"/>
        </w:rPr>
        <w:t>S</w:t>
      </w:r>
      <w:r w:rsidRPr="00D415A2">
        <w:rPr>
          <w:b/>
          <w:bCs/>
          <w:sz w:val="24"/>
        </w:rPr>
        <w:t>práva</w:t>
      </w:r>
      <w:proofErr w:type="spellEnd"/>
      <w:r w:rsidR="007C1BCC" w:rsidRPr="00D415A2">
        <w:rPr>
          <w:b/>
          <w:bCs/>
          <w:sz w:val="24"/>
        </w:rPr>
        <w:t xml:space="preserve"> </w:t>
      </w:r>
      <w:proofErr w:type="spellStart"/>
      <w:r w:rsidR="00EF3F92" w:rsidRPr="00D415A2">
        <w:rPr>
          <w:b/>
          <w:bCs/>
          <w:sz w:val="24"/>
        </w:rPr>
        <w:t>Ústavnoprávneho</w:t>
      </w:r>
      <w:proofErr w:type="spellEnd"/>
      <w:r w:rsidR="007C1BCC" w:rsidRPr="00D415A2">
        <w:rPr>
          <w:b/>
          <w:bCs/>
          <w:sz w:val="24"/>
        </w:rPr>
        <w:t xml:space="preserve"> </w:t>
      </w:r>
      <w:proofErr w:type="spellStart"/>
      <w:r w:rsidRPr="00D415A2">
        <w:rPr>
          <w:b/>
          <w:sz w:val="24"/>
        </w:rPr>
        <w:t>výbor</w:t>
      </w:r>
      <w:r w:rsidR="00EF3F92" w:rsidRPr="00D415A2">
        <w:rPr>
          <w:b/>
          <w:sz w:val="24"/>
        </w:rPr>
        <w:t>u</w:t>
      </w:r>
      <w:proofErr w:type="spellEnd"/>
      <w:r w:rsidR="007C1BCC" w:rsidRPr="00D415A2">
        <w:rPr>
          <w:b/>
          <w:sz w:val="24"/>
        </w:rPr>
        <w:t xml:space="preserve"> </w:t>
      </w:r>
      <w:proofErr w:type="spellStart"/>
      <w:r w:rsidRPr="00D415A2">
        <w:rPr>
          <w:sz w:val="24"/>
        </w:rPr>
        <w:t>Národnej</w:t>
      </w:r>
      <w:proofErr w:type="spellEnd"/>
      <w:r w:rsidRPr="00D415A2">
        <w:rPr>
          <w:sz w:val="24"/>
        </w:rPr>
        <w:t xml:space="preserve"> rady </w:t>
      </w:r>
      <w:proofErr w:type="spellStart"/>
      <w:r w:rsidRPr="00D415A2">
        <w:rPr>
          <w:sz w:val="24"/>
        </w:rPr>
        <w:t>Slovenskej</w:t>
      </w:r>
      <w:proofErr w:type="spellEnd"/>
      <w:r w:rsidR="007C1BCC" w:rsidRPr="00D415A2">
        <w:rPr>
          <w:sz w:val="24"/>
        </w:rPr>
        <w:t xml:space="preserve"> </w:t>
      </w:r>
      <w:proofErr w:type="spellStart"/>
      <w:r w:rsidRPr="00D415A2">
        <w:rPr>
          <w:sz w:val="24"/>
        </w:rPr>
        <w:t>republiky</w:t>
      </w:r>
      <w:proofErr w:type="spellEnd"/>
      <w:r w:rsidRPr="00D415A2">
        <w:rPr>
          <w:sz w:val="24"/>
        </w:rPr>
        <w:t xml:space="preserve"> o</w:t>
      </w:r>
      <w:r w:rsidR="007C1BCC" w:rsidRPr="00D415A2">
        <w:rPr>
          <w:sz w:val="24"/>
        </w:rPr>
        <w:t xml:space="preserve"> </w:t>
      </w:r>
      <w:proofErr w:type="spellStart"/>
      <w:r w:rsidR="00EF3F92" w:rsidRPr="00D415A2">
        <w:rPr>
          <w:sz w:val="24"/>
        </w:rPr>
        <w:t>prerokovan</w:t>
      </w:r>
      <w:r w:rsidR="00DF0C00" w:rsidRPr="00D415A2">
        <w:rPr>
          <w:sz w:val="24"/>
        </w:rPr>
        <w:t>í</w:t>
      </w:r>
      <w:proofErr w:type="spellEnd"/>
      <w:r w:rsidR="007C1BCC" w:rsidRPr="00D415A2">
        <w:rPr>
          <w:sz w:val="24"/>
        </w:rPr>
        <w:t xml:space="preserve"> </w:t>
      </w:r>
      <w:proofErr w:type="spellStart"/>
      <w:r w:rsidR="00D51B14" w:rsidRPr="00D415A2">
        <w:rPr>
          <w:sz w:val="24"/>
        </w:rPr>
        <w:t>vládneho</w:t>
      </w:r>
      <w:proofErr w:type="spellEnd"/>
      <w:r w:rsidR="00D51B14" w:rsidRPr="00D415A2">
        <w:rPr>
          <w:sz w:val="24"/>
        </w:rPr>
        <w:t xml:space="preserve"> </w:t>
      </w:r>
      <w:proofErr w:type="spellStart"/>
      <w:r w:rsidR="00D51B14" w:rsidRPr="00D415A2">
        <w:rPr>
          <w:sz w:val="24"/>
        </w:rPr>
        <w:t>návrhu</w:t>
      </w:r>
      <w:proofErr w:type="spellEnd"/>
      <w:r w:rsidR="00D51B14" w:rsidRPr="00D415A2">
        <w:rPr>
          <w:sz w:val="24"/>
        </w:rPr>
        <w:t xml:space="preserve"> </w:t>
      </w:r>
      <w:proofErr w:type="spellStart"/>
      <w:r w:rsidR="00D51B14" w:rsidRPr="00D415A2">
        <w:rPr>
          <w:sz w:val="24"/>
        </w:rPr>
        <w:t>zákona</w:t>
      </w:r>
      <w:proofErr w:type="spellEnd"/>
      <w:r w:rsidR="00D51B14" w:rsidRPr="00D415A2">
        <w:rPr>
          <w:sz w:val="24"/>
        </w:rPr>
        <w:t xml:space="preserve">, </w:t>
      </w:r>
      <w:proofErr w:type="spellStart"/>
      <w:r w:rsidR="00D415A2" w:rsidRPr="00D415A2">
        <w:rPr>
          <w:sz w:val="24"/>
        </w:rPr>
        <w:t>ktorým</w:t>
      </w:r>
      <w:proofErr w:type="spellEnd"/>
      <w:r w:rsidR="00D415A2" w:rsidRPr="00D415A2">
        <w:rPr>
          <w:sz w:val="24"/>
        </w:rPr>
        <w:t xml:space="preserve"> </w:t>
      </w:r>
      <w:proofErr w:type="spellStart"/>
      <w:r w:rsidR="00D415A2" w:rsidRPr="00D415A2">
        <w:rPr>
          <w:sz w:val="24"/>
        </w:rPr>
        <w:t>sa</w:t>
      </w:r>
      <w:proofErr w:type="spellEnd"/>
      <w:r w:rsidR="00D415A2" w:rsidRPr="00D415A2">
        <w:rPr>
          <w:sz w:val="24"/>
        </w:rPr>
        <w:t xml:space="preserve"> </w:t>
      </w:r>
      <w:proofErr w:type="spellStart"/>
      <w:r w:rsidR="00D415A2" w:rsidRPr="00D415A2">
        <w:rPr>
          <w:sz w:val="24"/>
        </w:rPr>
        <w:t>mení</w:t>
      </w:r>
      <w:proofErr w:type="spellEnd"/>
      <w:r w:rsidR="00D415A2" w:rsidRPr="00D415A2">
        <w:rPr>
          <w:sz w:val="24"/>
        </w:rPr>
        <w:t xml:space="preserve"> a </w:t>
      </w:r>
      <w:proofErr w:type="spellStart"/>
      <w:r w:rsidR="00D415A2" w:rsidRPr="00D415A2">
        <w:rPr>
          <w:sz w:val="24"/>
        </w:rPr>
        <w:t>dopĺňa</w:t>
      </w:r>
      <w:proofErr w:type="spellEnd"/>
      <w:r w:rsidR="00D415A2" w:rsidRPr="00D415A2">
        <w:rPr>
          <w:sz w:val="24"/>
        </w:rPr>
        <w:t xml:space="preserve"> </w:t>
      </w:r>
      <w:proofErr w:type="spellStart"/>
      <w:r w:rsidR="00D415A2" w:rsidRPr="00D415A2">
        <w:rPr>
          <w:b/>
          <w:sz w:val="24"/>
        </w:rPr>
        <w:t>zákon</w:t>
      </w:r>
      <w:proofErr w:type="spellEnd"/>
      <w:r w:rsidR="00D415A2" w:rsidRPr="00D415A2">
        <w:rPr>
          <w:b/>
          <w:sz w:val="24"/>
        </w:rPr>
        <w:t xml:space="preserve"> č. 301/2005 Z. z. </w:t>
      </w:r>
      <w:proofErr w:type="spellStart"/>
      <w:r w:rsidR="00D415A2" w:rsidRPr="00D415A2">
        <w:rPr>
          <w:b/>
          <w:sz w:val="24"/>
        </w:rPr>
        <w:t>Trestný</w:t>
      </w:r>
      <w:proofErr w:type="spellEnd"/>
      <w:r w:rsidR="00D415A2" w:rsidRPr="00D415A2">
        <w:rPr>
          <w:b/>
          <w:sz w:val="24"/>
        </w:rPr>
        <w:t xml:space="preserve"> </w:t>
      </w:r>
      <w:proofErr w:type="spellStart"/>
      <w:r w:rsidR="00D415A2" w:rsidRPr="00D415A2">
        <w:rPr>
          <w:b/>
          <w:sz w:val="24"/>
        </w:rPr>
        <w:t>poriadok</w:t>
      </w:r>
      <w:proofErr w:type="spellEnd"/>
      <w:r w:rsidR="00D415A2" w:rsidRPr="00D415A2">
        <w:rPr>
          <w:sz w:val="24"/>
        </w:rPr>
        <w:t xml:space="preserve"> v </w:t>
      </w:r>
      <w:proofErr w:type="spellStart"/>
      <w:r w:rsidR="00D415A2" w:rsidRPr="00D415A2">
        <w:rPr>
          <w:sz w:val="24"/>
        </w:rPr>
        <w:t>znení</w:t>
      </w:r>
      <w:proofErr w:type="spellEnd"/>
      <w:r w:rsidR="00D415A2" w:rsidRPr="00D415A2">
        <w:rPr>
          <w:sz w:val="24"/>
        </w:rPr>
        <w:t xml:space="preserve"> </w:t>
      </w:r>
      <w:proofErr w:type="spellStart"/>
      <w:r w:rsidR="00D415A2" w:rsidRPr="00D415A2">
        <w:rPr>
          <w:sz w:val="24"/>
        </w:rPr>
        <w:t>neskorších</w:t>
      </w:r>
      <w:proofErr w:type="spellEnd"/>
      <w:r w:rsidR="00D415A2" w:rsidRPr="00D415A2">
        <w:rPr>
          <w:sz w:val="24"/>
        </w:rPr>
        <w:t xml:space="preserve"> </w:t>
      </w:r>
      <w:proofErr w:type="spellStart"/>
      <w:r w:rsidR="00D415A2" w:rsidRPr="00D415A2">
        <w:rPr>
          <w:sz w:val="24"/>
        </w:rPr>
        <w:t>predpisov</w:t>
      </w:r>
      <w:proofErr w:type="spellEnd"/>
      <w:r w:rsidR="00D415A2" w:rsidRPr="00D415A2">
        <w:rPr>
          <w:sz w:val="24"/>
        </w:rPr>
        <w:t xml:space="preserve"> (</w:t>
      </w:r>
      <w:proofErr w:type="spellStart"/>
      <w:r w:rsidR="00D415A2" w:rsidRPr="00D415A2">
        <w:rPr>
          <w:sz w:val="24"/>
        </w:rPr>
        <w:t>tlač</w:t>
      </w:r>
      <w:proofErr w:type="spellEnd"/>
      <w:r w:rsidR="00D415A2" w:rsidRPr="00D415A2">
        <w:rPr>
          <w:sz w:val="24"/>
        </w:rPr>
        <w:t xml:space="preserve"> 562</w:t>
      </w:r>
      <w:r w:rsidR="008D6ACA">
        <w:rPr>
          <w:sz w:val="24"/>
        </w:rPr>
        <w:t>a</w:t>
      </w:r>
      <w:r w:rsidR="00D415A2" w:rsidRPr="00D415A2">
        <w:rPr>
          <w:sz w:val="24"/>
        </w:rPr>
        <w:t>)</w:t>
      </w:r>
      <w:r w:rsidR="00D415A2" w:rsidRPr="00D415A2">
        <w:rPr>
          <w:b/>
          <w:bCs/>
          <w:sz w:val="24"/>
        </w:rPr>
        <w:t xml:space="preserve"> </w:t>
      </w:r>
      <w:r w:rsidR="008D6ACA" w:rsidRPr="00D415A2">
        <w:rPr>
          <w:sz w:val="24"/>
        </w:rPr>
        <w:t xml:space="preserve">v </w:t>
      </w:r>
      <w:proofErr w:type="spellStart"/>
      <w:r w:rsidR="008D6ACA" w:rsidRPr="00D415A2">
        <w:rPr>
          <w:sz w:val="24"/>
        </w:rPr>
        <w:t>druhom</w:t>
      </w:r>
      <w:proofErr w:type="spellEnd"/>
      <w:r w:rsidR="008D6ACA" w:rsidRPr="00D415A2">
        <w:rPr>
          <w:sz w:val="24"/>
        </w:rPr>
        <w:t xml:space="preserve"> </w:t>
      </w:r>
      <w:proofErr w:type="spellStart"/>
      <w:r w:rsidR="008D6ACA" w:rsidRPr="00D415A2">
        <w:rPr>
          <w:sz w:val="24"/>
        </w:rPr>
        <w:t>čítaní</w:t>
      </w:r>
      <w:proofErr w:type="spellEnd"/>
      <w:r w:rsidR="00D019F1">
        <w:rPr>
          <w:sz w:val="24"/>
        </w:rPr>
        <w:t>,</w:t>
      </w:r>
      <w:r w:rsidR="008D6ACA" w:rsidRPr="00D415A2">
        <w:rPr>
          <w:sz w:val="24"/>
        </w:rPr>
        <w:t xml:space="preserve"> </w:t>
      </w:r>
      <w:r w:rsidRPr="00D415A2">
        <w:rPr>
          <w:b/>
          <w:bCs/>
          <w:sz w:val="24"/>
        </w:rPr>
        <w:t>bola</w:t>
      </w:r>
      <w:r w:rsidR="007C1BCC" w:rsidRPr="00D415A2">
        <w:rPr>
          <w:b/>
          <w:bCs/>
          <w:sz w:val="24"/>
        </w:rPr>
        <w:t xml:space="preserve"> </w:t>
      </w:r>
      <w:proofErr w:type="spellStart"/>
      <w:r w:rsidRPr="00D415A2">
        <w:rPr>
          <w:b/>
          <w:bCs/>
          <w:sz w:val="24"/>
        </w:rPr>
        <w:t>schválená</w:t>
      </w:r>
      <w:proofErr w:type="spellEnd"/>
      <w:r w:rsidR="007C1BCC" w:rsidRPr="00D415A2">
        <w:rPr>
          <w:b/>
          <w:bCs/>
          <w:sz w:val="24"/>
        </w:rPr>
        <w:t xml:space="preserve"> </w:t>
      </w:r>
      <w:proofErr w:type="spellStart"/>
      <w:r w:rsidRPr="00D415A2">
        <w:rPr>
          <w:bCs/>
          <w:sz w:val="24"/>
        </w:rPr>
        <w:t>uznesením</w:t>
      </w:r>
      <w:proofErr w:type="spellEnd"/>
      <w:r w:rsidR="007C1BCC" w:rsidRPr="00D415A2">
        <w:rPr>
          <w:bCs/>
          <w:sz w:val="24"/>
        </w:rPr>
        <w:t xml:space="preserve"> </w:t>
      </w:r>
      <w:proofErr w:type="spellStart"/>
      <w:r w:rsidRPr="00136E89">
        <w:rPr>
          <w:bCs/>
          <w:sz w:val="24"/>
        </w:rPr>
        <w:t>Ústavnoprávneho</w:t>
      </w:r>
      <w:proofErr w:type="spellEnd"/>
      <w:r w:rsidR="007C1BCC" w:rsidRPr="00136E89">
        <w:rPr>
          <w:bCs/>
          <w:sz w:val="24"/>
        </w:rPr>
        <w:t xml:space="preserve"> </w:t>
      </w:r>
      <w:proofErr w:type="spellStart"/>
      <w:r w:rsidRPr="00136E89">
        <w:rPr>
          <w:bCs/>
          <w:sz w:val="24"/>
        </w:rPr>
        <w:t>výboru</w:t>
      </w:r>
      <w:proofErr w:type="spellEnd"/>
      <w:r w:rsidR="007C1BCC" w:rsidRPr="00136E89">
        <w:rPr>
          <w:bCs/>
          <w:sz w:val="24"/>
        </w:rPr>
        <w:t xml:space="preserve"> </w:t>
      </w:r>
      <w:proofErr w:type="spellStart"/>
      <w:r w:rsidRPr="00136E89">
        <w:rPr>
          <w:bCs/>
          <w:sz w:val="24"/>
        </w:rPr>
        <w:t>Národnej</w:t>
      </w:r>
      <w:proofErr w:type="spellEnd"/>
      <w:r w:rsidRPr="00136E89">
        <w:rPr>
          <w:bCs/>
          <w:sz w:val="24"/>
        </w:rPr>
        <w:t xml:space="preserve"> rady </w:t>
      </w:r>
      <w:proofErr w:type="spellStart"/>
      <w:r w:rsidRPr="00136E89">
        <w:rPr>
          <w:bCs/>
          <w:sz w:val="24"/>
        </w:rPr>
        <w:t>Slovenskej</w:t>
      </w:r>
      <w:proofErr w:type="spellEnd"/>
      <w:r w:rsidR="007C1BCC" w:rsidRPr="00136E89">
        <w:rPr>
          <w:bCs/>
          <w:sz w:val="24"/>
        </w:rPr>
        <w:t xml:space="preserve"> </w:t>
      </w:r>
      <w:proofErr w:type="spellStart"/>
      <w:r w:rsidRPr="00AE3108">
        <w:rPr>
          <w:bCs/>
          <w:sz w:val="24"/>
        </w:rPr>
        <w:t>republiky</w:t>
      </w:r>
      <w:proofErr w:type="spellEnd"/>
      <w:r w:rsidR="007C1BCC" w:rsidRPr="00AE3108">
        <w:rPr>
          <w:bCs/>
          <w:sz w:val="24"/>
        </w:rPr>
        <w:t xml:space="preserve"> </w:t>
      </w:r>
      <w:r w:rsidR="00632734" w:rsidRPr="00AE3108">
        <w:rPr>
          <w:bCs/>
          <w:sz w:val="24"/>
        </w:rPr>
        <w:t>č.</w:t>
      </w:r>
      <w:r w:rsidR="00D51B14" w:rsidRPr="00AE3108">
        <w:rPr>
          <w:bCs/>
          <w:sz w:val="24"/>
        </w:rPr>
        <w:t xml:space="preserve"> </w:t>
      </w:r>
      <w:r w:rsidR="00AE3108">
        <w:rPr>
          <w:bCs/>
          <w:sz w:val="24"/>
        </w:rPr>
        <w:t>316</w:t>
      </w:r>
      <w:r w:rsidR="00D415A2" w:rsidRPr="00AE3108">
        <w:rPr>
          <w:bCs/>
          <w:sz w:val="24"/>
        </w:rPr>
        <w:t xml:space="preserve"> z 22. </w:t>
      </w:r>
      <w:proofErr w:type="spellStart"/>
      <w:proofErr w:type="gramStart"/>
      <w:r w:rsidR="00D415A2" w:rsidRPr="00AE3108">
        <w:rPr>
          <w:bCs/>
          <w:sz w:val="24"/>
        </w:rPr>
        <w:t>júla</w:t>
      </w:r>
      <w:proofErr w:type="spellEnd"/>
      <w:proofErr w:type="gramEnd"/>
      <w:r w:rsidR="003C0232" w:rsidRPr="00AE3108">
        <w:rPr>
          <w:bCs/>
          <w:sz w:val="24"/>
        </w:rPr>
        <w:t xml:space="preserve"> 2021</w:t>
      </w:r>
      <w:r w:rsidR="00A6356E" w:rsidRPr="00AE3108">
        <w:rPr>
          <w:bCs/>
          <w:sz w:val="24"/>
        </w:rPr>
        <w:t>.</w:t>
      </w:r>
    </w:p>
    <w:p w:rsidR="00582B35" w:rsidRPr="00D415A2" w:rsidRDefault="00582B35" w:rsidP="00553252">
      <w:pPr>
        <w:pStyle w:val="TxBrp9"/>
        <w:spacing w:line="240" w:lineRule="auto"/>
        <w:rPr>
          <w:sz w:val="24"/>
        </w:rPr>
      </w:pPr>
    </w:p>
    <w:p w:rsidR="00AE3108" w:rsidRPr="0045129A" w:rsidRDefault="00AD4506" w:rsidP="00AE3108">
      <w:pPr>
        <w:spacing w:line="360" w:lineRule="auto"/>
        <w:ind w:firstLine="708"/>
        <w:jc w:val="both"/>
      </w:pPr>
      <w:r w:rsidRPr="00136E89">
        <w:t xml:space="preserve">Týmto uznesením výbor zároveň poveril </w:t>
      </w:r>
      <w:r w:rsidR="00AE3108">
        <w:t xml:space="preserve">poslanca Národnej rady Slovenskej republiky </w:t>
      </w:r>
      <w:r w:rsidR="001035A8" w:rsidRPr="00136E89">
        <w:rPr>
          <w:b/>
        </w:rPr>
        <w:t>Juraj</w:t>
      </w:r>
      <w:r w:rsidR="00136E89" w:rsidRPr="00136E89">
        <w:rPr>
          <w:b/>
        </w:rPr>
        <w:t>a</w:t>
      </w:r>
      <w:r w:rsidR="001035A8" w:rsidRPr="00136E89">
        <w:rPr>
          <w:b/>
        </w:rPr>
        <w:t xml:space="preserve"> </w:t>
      </w:r>
      <w:proofErr w:type="spellStart"/>
      <w:r w:rsidR="001035A8" w:rsidRPr="00136E89">
        <w:rPr>
          <w:b/>
        </w:rPr>
        <w:t>Šelig</w:t>
      </w:r>
      <w:r w:rsidR="00136E89" w:rsidRPr="00136E89">
        <w:rPr>
          <w:b/>
        </w:rPr>
        <w:t>u</w:t>
      </w:r>
      <w:proofErr w:type="spellEnd"/>
      <w:r w:rsidR="001035A8" w:rsidRPr="00136E89">
        <w:rPr>
          <w:b/>
        </w:rPr>
        <w:t>,</w:t>
      </w:r>
      <w:r w:rsidR="00490C43" w:rsidRPr="00136E89">
        <w:rPr>
          <w:b/>
        </w:rPr>
        <w:t xml:space="preserve"> </w:t>
      </w:r>
      <w:r w:rsidR="00EB45A5" w:rsidRPr="00136E89">
        <w:rPr>
          <w:bCs/>
        </w:rPr>
        <w:t>aby na </w:t>
      </w:r>
      <w:r w:rsidR="00054F95" w:rsidRPr="00136E89">
        <w:rPr>
          <w:bCs/>
        </w:rPr>
        <w:t>schôdzi</w:t>
      </w:r>
      <w:r w:rsidR="00054F95" w:rsidRPr="00980854">
        <w:rPr>
          <w:bCs/>
        </w:rPr>
        <w:t xml:space="preserve">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EE0C8D">
        <w:rPr>
          <w:bCs/>
        </w:rPr>
        <w:t xml:space="preserve"> vládnom </w:t>
      </w:r>
      <w:r w:rsidR="00054F95" w:rsidRPr="00980854">
        <w:rPr>
          <w:bCs/>
        </w:rPr>
        <w:t>návrhu zákona predkladal návrhy v 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</w:t>
      </w:r>
      <w:r w:rsidR="00AE3108">
        <w:rPr>
          <w:bCs/>
        </w:rPr>
        <w:t xml:space="preserve"> </w:t>
      </w:r>
      <w:r w:rsidR="00AE3108">
        <w:t xml:space="preserve">a poslancov </w:t>
      </w:r>
      <w:r w:rsidR="00AE3108">
        <w:rPr>
          <w:b/>
        </w:rPr>
        <w:t xml:space="preserve">Juraja </w:t>
      </w:r>
      <w:proofErr w:type="spellStart"/>
      <w:r w:rsidR="00AE3108">
        <w:rPr>
          <w:b/>
        </w:rPr>
        <w:t>Šeligu</w:t>
      </w:r>
      <w:proofErr w:type="spellEnd"/>
      <w:r w:rsidR="00AE3108">
        <w:rPr>
          <w:b/>
        </w:rPr>
        <w:t xml:space="preserve"> a Ondreja Dostála</w:t>
      </w:r>
      <w:r w:rsidR="00AE3108">
        <w:t xml:space="preserve">, aby plnili úlohy spravodajcov. </w:t>
      </w:r>
    </w:p>
    <w:p w:rsidR="00AE3108" w:rsidRPr="00980854" w:rsidRDefault="00AE3108" w:rsidP="00054F95">
      <w:pPr>
        <w:spacing w:line="360" w:lineRule="auto"/>
        <w:ind w:firstLine="708"/>
        <w:jc w:val="both"/>
        <w:rPr>
          <w:bCs/>
        </w:rPr>
      </w:pPr>
    </w:p>
    <w:p w:rsidR="001B4AF4" w:rsidRDefault="001B4AF4" w:rsidP="003D41CF">
      <w:pPr>
        <w:spacing w:line="360" w:lineRule="auto"/>
        <w:jc w:val="both"/>
        <w:rPr>
          <w:bCs/>
        </w:rPr>
      </w:pPr>
    </w:p>
    <w:p w:rsidR="008D2665" w:rsidRPr="003D216D" w:rsidRDefault="008D2665" w:rsidP="003D41CF">
      <w:pPr>
        <w:spacing w:line="360" w:lineRule="auto"/>
        <w:jc w:val="both"/>
        <w:rPr>
          <w:bCs/>
        </w:rPr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</w:t>
      </w:r>
      <w:r>
        <w:t xml:space="preserve">     Milan Vetrák </w:t>
      </w:r>
      <w:r w:rsidR="00426BFF">
        <w:t xml:space="preserve">v. </w:t>
      </w:r>
      <w:bookmarkStart w:id="0" w:name="_GoBack"/>
      <w:bookmarkEnd w:id="0"/>
      <w:r w:rsidR="00426BFF">
        <w:t>r.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          </w:t>
      </w:r>
      <w:r>
        <w:tab/>
      </w:r>
      <w:r>
        <w:tab/>
      </w:r>
      <w:r>
        <w:tab/>
        <w:t xml:space="preserve"> p</w:t>
      </w:r>
      <w:r w:rsidRPr="003C54A8">
        <w:t>redseda</w:t>
      </w:r>
      <w:r>
        <w:t xml:space="preserve"> Ústavnoprávneho výboru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 xml:space="preserve">                                                                                Národnej rady SR</w:t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C32C0" w:rsidRPr="00C01487" w:rsidRDefault="003C0232" w:rsidP="00C01487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0658BB">
        <w:t xml:space="preserve">Bratislava </w:t>
      </w:r>
      <w:r w:rsidR="00A23E62">
        <w:t>22. júla</w:t>
      </w:r>
      <w:r w:rsidRPr="000658BB">
        <w:t xml:space="preserve"> 2021 </w:t>
      </w:r>
    </w:p>
    <w:sectPr w:rsidR="003C32C0" w:rsidRPr="00C01487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BD" w:rsidRDefault="00C609BD" w:rsidP="00615200">
      <w:r>
        <w:separator/>
      </w:r>
    </w:p>
  </w:endnote>
  <w:endnote w:type="continuationSeparator" w:id="0">
    <w:p w:rsidR="00C609BD" w:rsidRDefault="00C609BD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426BFF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BD" w:rsidRDefault="00C609BD" w:rsidP="00615200">
      <w:r>
        <w:separator/>
      </w:r>
    </w:p>
  </w:footnote>
  <w:footnote w:type="continuationSeparator" w:id="0">
    <w:p w:rsidR="00C609BD" w:rsidRDefault="00C609BD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C1C1A"/>
    <w:multiLevelType w:val="hybridMultilevel"/>
    <w:tmpl w:val="6E2E4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6"/>
  </w:num>
  <w:num w:numId="27">
    <w:abstractNumId w:val="21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658BB"/>
    <w:rsid w:val="000704D9"/>
    <w:rsid w:val="000724F8"/>
    <w:rsid w:val="00072708"/>
    <w:rsid w:val="000822A9"/>
    <w:rsid w:val="000825A7"/>
    <w:rsid w:val="00083C36"/>
    <w:rsid w:val="00086577"/>
    <w:rsid w:val="00094B00"/>
    <w:rsid w:val="00096D70"/>
    <w:rsid w:val="000A364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D5380"/>
    <w:rsid w:val="000F09CC"/>
    <w:rsid w:val="000F32D8"/>
    <w:rsid w:val="000F3B0C"/>
    <w:rsid w:val="000F3BE3"/>
    <w:rsid w:val="000F5564"/>
    <w:rsid w:val="00102D39"/>
    <w:rsid w:val="001035A8"/>
    <w:rsid w:val="00103600"/>
    <w:rsid w:val="001051D7"/>
    <w:rsid w:val="00106665"/>
    <w:rsid w:val="00112314"/>
    <w:rsid w:val="0011650D"/>
    <w:rsid w:val="00121A05"/>
    <w:rsid w:val="0013406D"/>
    <w:rsid w:val="00136E89"/>
    <w:rsid w:val="00142331"/>
    <w:rsid w:val="00146CE8"/>
    <w:rsid w:val="001475DD"/>
    <w:rsid w:val="0015317C"/>
    <w:rsid w:val="001552A9"/>
    <w:rsid w:val="00155804"/>
    <w:rsid w:val="00157D33"/>
    <w:rsid w:val="00160CAB"/>
    <w:rsid w:val="00162DA3"/>
    <w:rsid w:val="00165FA7"/>
    <w:rsid w:val="00173E97"/>
    <w:rsid w:val="00177EE3"/>
    <w:rsid w:val="001816A2"/>
    <w:rsid w:val="0018305E"/>
    <w:rsid w:val="00184C91"/>
    <w:rsid w:val="00191EE8"/>
    <w:rsid w:val="00193CF2"/>
    <w:rsid w:val="001950DE"/>
    <w:rsid w:val="00196A3C"/>
    <w:rsid w:val="001A1252"/>
    <w:rsid w:val="001A3105"/>
    <w:rsid w:val="001B17AC"/>
    <w:rsid w:val="001B1D40"/>
    <w:rsid w:val="001B4AF4"/>
    <w:rsid w:val="001B6109"/>
    <w:rsid w:val="001C59DC"/>
    <w:rsid w:val="001D1A97"/>
    <w:rsid w:val="001D4BA9"/>
    <w:rsid w:val="001E0AAC"/>
    <w:rsid w:val="001E1B68"/>
    <w:rsid w:val="001F2946"/>
    <w:rsid w:val="00201B0D"/>
    <w:rsid w:val="002040D1"/>
    <w:rsid w:val="0021320D"/>
    <w:rsid w:val="0021426B"/>
    <w:rsid w:val="00217AF4"/>
    <w:rsid w:val="0023394B"/>
    <w:rsid w:val="0023489F"/>
    <w:rsid w:val="00234ADF"/>
    <w:rsid w:val="00241370"/>
    <w:rsid w:val="002421E4"/>
    <w:rsid w:val="002433A1"/>
    <w:rsid w:val="002434EC"/>
    <w:rsid w:val="00243B53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1D7D"/>
    <w:rsid w:val="00271F24"/>
    <w:rsid w:val="00282828"/>
    <w:rsid w:val="0028601C"/>
    <w:rsid w:val="00294381"/>
    <w:rsid w:val="0029555F"/>
    <w:rsid w:val="002974AE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53C0"/>
    <w:rsid w:val="00334EB4"/>
    <w:rsid w:val="00337189"/>
    <w:rsid w:val="00340503"/>
    <w:rsid w:val="003405E6"/>
    <w:rsid w:val="00340E23"/>
    <w:rsid w:val="0034797C"/>
    <w:rsid w:val="00350F24"/>
    <w:rsid w:val="003520B3"/>
    <w:rsid w:val="00352DC5"/>
    <w:rsid w:val="00353806"/>
    <w:rsid w:val="00356B35"/>
    <w:rsid w:val="00363878"/>
    <w:rsid w:val="00375046"/>
    <w:rsid w:val="00385B06"/>
    <w:rsid w:val="0039036B"/>
    <w:rsid w:val="00394CD6"/>
    <w:rsid w:val="00397736"/>
    <w:rsid w:val="00397FB5"/>
    <w:rsid w:val="003A3022"/>
    <w:rsid w:val="003B1C61"/>
    <w:rsid w:val="003B3D3E"/>
    <w:rsid w:val="003B4594"/>
    <w:rsid w:val="003C0232"/>
    <w:rsid w:val="003C2A93"/>
    <w:rsid w:val="003C32C0"/>
    <w:rsid w:val="003C5128"/>
    <w:rsid w:val="003C5A45"/>
    <w:rsid w:val="003C79D2"/>
    <w:rsid w:val="003D26F1"/>
    <w:rsid w:val="003D41CF"/>
    <w:rsid w:val="003D427C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32"/>
    <w:rsid w:val="004204D7"/>
    <w:rsid w:val="004209A4"/>
    <w:rsid w:val="00422F50"/>
    <w:rsid w:val="0042407C"/>
    <w:rsid w:val="00424330"/>
    <w:rsid w:val="00425A60"/>
    <w:rsid w:val="00426BFF"/>
    <w:rsid w:val="00427D6E"/>
    <w:rsid w:val="00432B75"/>
    <w:rsid w:val="004337BD"/>
    <w:rsid w:val="00450919"/>
    <w:rsid w:val="00451F58"/>
    <w:rsid w:val="0045237C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501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0C35"/>
    <w:rsid w:val="00514F3B"/>
    <w:rsid w:val="00516910"/>
    <w:rsid w:val="00520699"/>
    <w:rsid w:val="00523419"/>
    <w:rsid w:val="00525414"/>
    <w:rsid w:val="0053505D"/>
    <w:rsid w:val="0053617C"/>
    <w:rsid w:val="005377DC"/>
    <w:rsid w:val="00540238"/>
    <w:rsid w:val="00543FCC"/>
    <w:rsid w:val="00545C94"/>
    <w:rsid w:val="00546B4C"/>
    <w:rsid w:val="0055196A"/>
    <w:rsid w:val="00553252"/>
    <w:rsid w:val="00563118"/>
    <w:rsid w:val="0056448F"/>
    <w:rsid w:val="005649C8"/>
    <w:rsid w:val="005752AA"/>
    <w:rsid w:val="0057628B"/>
    <w:rsid w:val="00581C37"/>
    <w:rsid w:val="00582B35"/>
    <w:rsid w:val="00585B4B"/>
    <w:rsid w:val="0058694B"/>
    <w:rsid w:val="005925BE"/>
    <w:rsid w:val="00592EAE"/>
    <w:rsid w:val="005972DC"/>
    <w:rsid w:val="005A685A"/>
    <w:rsid w:val="005B0CAF"/>
    <w:rsid w:val="005B0F4D"/>
    <w:rsid w:val="005B7F62"/>
    <w:rsid w:val="005C5593"/>
    <w:rsid w:val="005D6403"/>
    <w:rsid w:val="005D677A"/>
    <w:rsid w:val="005F5C38"/>
    <w:rsid w:val="006000CE"/>
    <w:rsid w:val="00605862"/>
    <w:rsid w:val="00612800"/>
    <w:rsid w:val="006133BB"/>
    <w:rsid w:val="00615200"/>
    <w:rsid w:val="00630FF2"/>
    <w:rsid w:val="00632734"/>
    <w:rsid w:val="006362BA"/>
    <w:rsid w:val="00643265"/>
    <w:rsid w:val="00647D99"/>
    <w:rsid w:val="00653A97"/>
    <w:rsid w:val="00653B3A"/>
    <w:rsid w:val="00653C29"/>
    <w:rsid w:val="00655674"/>
    <w:rsid w:val="00663EFA"/>
    <w:rsid w:val="0066607D"/>
    <w:rsid w:val="00666BFF"/>
    <w:rsid w:val="006714C3"/>
    <w:rsid w:val="006716A4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44C7"/>
    <w:rsid w:val="006E4CDA"/>
    <w:rsid w:val="006F010E"/>
    <w:rsid w:val="006F2054"/>
    <w:rsid w:val="0070162E"/>
    <w:rsid w:val="00701BD5"/>
    <w:rsid w:val="007021AD"/>
    <w:rsid w:val="0070376D"/>
    <w:rsid w:val="00714E50"/>
    <w:rsid w:val="007201FA"/>
    <w:rsid w:val="007210BD"/>
    <w:rsid w:val="00722698"/>
    <w:rsid w:val="00725B84"/>
    <w:rsid w:val="00726B55"/>
    <w:rsid w:val="00727B49"/>
    <w:rsid w:val="00737899"/>
    <w:rsid w:val="00743C87"/>
    <w:rsid w:val="00750729"/>
    <w:rsid w:val="007608F0"/>
    <w:rsid w:val="007640A9"/>
    <w:rsid w:val="0077012D"/>
    <w:rsid w:val="00772017"/>
    <w:rsid w:val="00774616"/>
    <w:rsid w:val="00780C09"/>
    <w:rsid w:val="00782D6D"/>
    <w:rsid w:val="0078494E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3A01"/>
    <w:rsid w:val="007F4AB9"/>
    <w:rsid w:val="007F6DA7"/>
    <w:rsid w:val="007F7C89"/>
    <w:rsid w:val="008021F5"/>
    <w:rsid w:val="00810904"/>
    <w:rsid w:val="00813BB7"/>
    <w:rsid w:val="00814ECF"/>
    <w:rsid w:val="008150B8"/>
    <w:rsid w:val="00823C8A"/>
    <w:rsid w:val="0082741E"/>
    <w:rsid w:val="008300B6"/>
    <w:rsid w:val="00837C3F"/>
    <w:rsid w:val="00841A07"/>
    <w:rsid w:val="00851DBF"/>
    <w:rsid w:val="008574E4"/>
    <w:rsid w:val="00857670"/>
    <w:rsid w:val="00861322"/>
    <w:rsid w:val="00861AFC"/>
    <w:rsid w:val="0086483F"/>
    <w:rsid w:val="00864EE6"/>
    <w:rsid w:val="00865340"/>
    <w:rsid w:val="0087142B"/>
    <w:rsid w:val="00891B38"/>
    <w:rsid w:val="0089380C"/>
    <w:rsid w:val="00894E82"/>
    <w:rsid w:val="008B17C6"/>
    <w:rsid w:val="008C1096"/>
    <w:rsid w:val="008D2665"/>
    <w:rsid w:val="008D3206"/>
    <w:rsid w:val="008D400B"/>
    <w:rsid w:val="008D6ACA"/>
    <w:rsid w:val="008E1118"/>
    <w:rsid w:val="008E6577"/>
    <w:rsid w:val="008E719A"/>
    <w:rsid w:val="008F484A"/>
    <w:rsid w:val="008F5707"/>
    <w:rsid w:val="008F6616"/>
    <w:rsid w:val="00901A67"/>
    <w:rsid w:val="00907867"/>
    <w:rsid w:val="009125CF"/>
    <w:rsid w:val="009139F9"/>
    <w:rsid w:val="009200D4"/>
    <w:rsid w:val="00920E72"/>
    <w:rsid w:val="00924507"/>
    <w:rsid w:val="00924991"/>
    <w:rsid w:val="00927A9E"/>
    <w:rsid w:val="009313BF"/>
    <w:rsid w:val="00945A5F"/>
    <w:rsid w:val="00946149"/>
    <w:rsid w:val="00946250"/>
    <w:rsid w:val="00950B25"/>
    <w:rsid w:val="009525AE"/>
    <w:rsid w:val="00956786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6244"/>
    <w:rsid w:val="009A5E35"/>
    <w:rsid w:val="009B63E6"/>
    <w:rsid w:val="009B70D2"/>
    <w:rsid w:val="009C3537"/>
    <w:rsid w:val="009C4F0C"/>
    <w:rsid w:val="009D1CD3"/>
    <w:rsid w:val="009D2283"/>
    <w:rsid w:val="009E021F"/>
    <w:rsid w:val="009E2B32"/>
    <w:rsid w:val="009E6D33"/>
    <w:rsid w:val="009F0374"/>
    <w:rsid w:val="009F7B28"/>
    <w:rsid w:val="00A01D95"/>
    <w:rsid w:val="00A1119E"/>
    <w:rsid w:val="00A133D1"/>
    <w:rsid w:val="00A15B3D"/>
    <w:rsid w:val="00A16CA2"/>
    <w:rsid w:val="00A16E57"/>
    <w:rsid w:val="00A21297"/>
    <w:rsid w:val="00A227D5"/>
    <w:rsid w:val="00A23E62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52690"/>
    <w:rsid w:val="00A61955"/>
    <w:rsid w:val="00A6356E"/>
    <w:rsid w:val="00A70EEA"/>
    <w:rsid w:val="00A73245"/>
    <w:rsid w:val="00A82425"/>
    <w:rsid w:val="00A82A8E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58A0"/>
    <w:rsid w:val="00AE3108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BAB"/>
    <w:rsid w:val="00B4346F"/>
    <w:rsid w:val="00B45D1D"/>
    <w:rsid w:val="00B45EFC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3CBE"/>
    <w:rsid w:val="00B840A0"/>
    <w:rsid w:val="00B90C61"/>
    <w:rsid w:val="00B92E2A"/>
    <w:rsid w:val="00B94281"/>
    <w:rsid w:val="00B94E68"/>
    <w:rsid w:val="00B965DC"/>
    <w:rsid w:val="00B96D72"/>
    <w:rsid w:val="00BA1367"/>
    <w:rsid w:val="00BA2003"/>
    <w:rsid w:val="00BA2857"/>
    <w:rsid w:val="00BA611A"/>
    <w:rsid w:val="00BB032D"/>
    <w:rsid w:val="00BB05E9"/>
    <w:rsid w:val="00BB2008"/>
    <w:rsid w:val="00BB23B1"/>
    <w:rsid w:val="00BB7B31"/>
    <w:rsid w:val="00BC6CC2"/>
    <w:rsid w:val="00BD4691"/>
    <w:rsid w:val="00BD624B"/>
    <w:rsid w:val="00C01487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03D6"/>
    <w:rsid w:val="00C5456F"/>
    <w:rsid w:val="00C609BD"/>
    <w:rsid w:val="00C6241E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1860"/>
    <w:rsid w:val="00C969EA"/>
    <w:rsid w:val="00CA667B"/>
    <w:rsid w:val="00CB249F"/>
    <w:rsid w:val="00CD4C3B"/>
    <w:rsid w:val="00CE0C4C"/>
    <w:rsid w:val="00CE6522"/>
    <w:rsid w:val="00CF26E9"/>
    <w:rsid w:val="00CF5349"/>
    <w:rsid w:val="00D019F1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415A2"/>
    <w:rsid w:val="00D4402B"/>
    <w:rsid w:val="00D47506"/>
    <w:rsid w:val="00D51B14"/>
    <w:rsid w:val="00D5601F"/>
    <w:rsid w:val="00D56B5D"/>
    <w:rsid w:val="00D6343C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6F74"/>
    <w:rsid w:val="00DA70F3"/>
    <w:rsid w:val="00DB0915"/>
    <w:rsid w:val="00DB6E74"/>
    <w:rsid w:val="00DC6C06"/>
    <w:rsid w:val="00DC7B44"/>
    <w:rsid w:val="00DD2155"/>
    <w:rsid w:val="00DF0C00"/>
    <w:rsid w:val="00DF7432"/>
    <w:rsid w:val="00E005D5"/>
    <w:rsid w:val="00E0197C"/>
    <w:rsid w:val="00E021B8"/>
    <w:rsid w:val="00E03F69"/>
    <w:rsid w:val="00E05E3C"/>
    <w:rsid w:val="00E119BC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5147"/>
    <w:rsid w:val="00E66551"/>
    <w:rsid w:val="00E6679E"/>
    <w:rsid w:val="00E72E5A"/>
    <w:rsid w:val="00E75173"/>
    <w:rsid w:val="00E75532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D02C9"/>
    <w:rsid w:val="00EE0C8D"/>
    <w:rsid w:val="00EE6904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FEEC3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22D6-3F29-41DE-8139-3364D33E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59</cp:revision>
  <cp:lastPrinted>2021-07-22T15:07:00Z</cp:lastPrinted>
  <dcterms:created xsi:type="dcterms:W3CDTF">2020-11-25T09:56:00Z</dcterms:created>
  <dcterms:modified xsi:type="dcterms:W3CDTF">2021-07-22T15:21:00Z</dcterms:modified>
</cp:coreProperties>
</file>