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76" w:rsidRPr="00582B35" w:rsidRDefault="003F4E76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</w:t>
      </w:r>
      <w:r w:rsidR="00B37C6F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CRD-</w:t>
      </w:r>
      <w:r w:rsidR="00A175BD">
        <w:rPr>
          <w:bCs/>
          <w:szCs w:val="24"/>
          <w:lang w:eastAsia="sk-SK"/>
        </w:rPr>
        <w:t>364</w:t>
      </w:r>
      <w:r w:rsidR="00A16CA2" w:rsidRPr="00582B35">
        <w:rPr>
          <w:bCs/>
          <w:szCs w:val="24"/>
          <w:lang w:eastAsia="sk-SK"/>
        </w:rPr>
        <w:t>/20</w:t>
      </w:r>
      <w:r w:rsidR="00D51B14">
        <w:rPr>
          <w:bCs/>
          <w:szCs w:val="24"/>
          <w:lang w:eastAsia="sk-SK"/>
        </w:rPr>
        <w:t>21</w:t>
      </w:r>
    </w:p>
    <w:p w:rsidR="00CA667B" w:rsidRDefault="00CA667B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2019D9" w:rsidRDefault="002019D9" w:rsidP="007021AD">
      <w:pPr>
        <w:spacing w:line="360" w:lineRule="auto"/>
        <w:jc w:val="center"/>
        <w:rPr>
          <w:b/>
          <w:spacing w:val="60"/>
        </w:rPr>
      </w:pPr>
    </w:p>
    <w:p w:rsidR="00927A9E" w:rsidRDefault="00927A9E" w:rsidP="007021AD">
      <w:pPr>
        <w:spacing w:line="360" w:lineRule="auto"/>
        <w:jc w:val="center"/>
        <w:rPr>
          <w:b/>
          <w:spacing w:val="60"/>
        </w:rPr>
      </w:pPr>
    </w:p>
    <w:p w:rsidR="00BD79CB" w:rsidRPr="00D94EB6" w:rsidRDefault="00BD79CB" w:rsidP="007021AD">
      <w:pPr>
        <w:spacing w:line="360" w:lineRule="auto"/>
        <w:jc w:val="center"/>
        <w:rPr>
          <w:b/>
          <w:spacing w:val="60"/>
        </w:rPr>
      </w:pPr>
    </w:p>
    <w:p w:rsidR="007021AD" w:rsidRPr="00582B35" w:rsidRDefault="00D51B14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4</w:t>
      </w:r>
      <w:r w:rsidR="00B11842">
        <w:rPr>
          <w:b/>
          <w:spacing w:val="60"/>
          <w:sz w:val="32"/>
          <w:szCs w:val="32"/>
        </w:rPr>
        <w:t>59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Pr="00582B35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7021AD" w:rsidRDefault="002575F1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F95609">
        <w:rPr>
          <w:rFonts w:ascii="Times New Roman" w:hAnsi="Times New Roman"/>
          <w:bCs/>
          <w:szCs w:val="28"/>
          <w:lang w:val="sk-SK"/>
        </w:rPr>
        <w:t>S</w:t>
      </w:r>
      <w:r w:rsidR="007021AD" w:rsidRPr="00F95609">
        <w:rPr>
          <w:rFonts w:ascii="Times New Roman" w:hAnsi="Times New Roman"/>
          <w:bCs/>
          <w:szCs w:val="28"/>
          <w:lang w:val="sk-SK"/>
        </w:rPr>
        <w:t> p r á v</w:t>
      </w:r>
      <w:r w:rsidR="00F95609">
        <w:rPr>
          <w:rFonts w:ascii="Times New Roman" w:hAnsi="Times New Roman"/>
          <w:bCs/>
          <w:szCs w:val="28"/>
          <w:lang w:val="sk-SK"/>
        </w:rPr>
        <w:t> </w:t>
      </w:r>
      <w:r w:rsidR="007021AD" w:rsidRPr="00F95609">
        <w:rPr>
          <w:rFonts w:ascii="Times New Roman" w:hAnsi="Times New Roman"/>
          <w:bCs/>
          <w:szCs w:val="28"/>
          <w:lang w:val="sk-SK"/>
        </w:rPr>
        <w:t>a</w:t>
      </w:r>
    </w:p>
    <w:p w:rsidR="00F95609" w:rsidRPr="00F95609" w:rsidRDefault="00F95609" w:rsidP="00F95609"/>
    <w:p w:rsidR="00184C91" w:rsidRPr="00B11842" w:rsidRDefault="00BA2857" w:rsidP="00D51B14">
      <w:pPr>
        <w:spacing w:line="360" w:lineRule="auto"/>
        <w:jc w:val="both"/>
        <w:rPr>
          <w:b/>
        </w:rPr>
      </w:pPr>
      <w:r w:rsidRPr="00945A5F">
        <w:rPr>
          <w:rFonts w:cs="Arial"/>
          <w:b/>
          <w:noProof/>
        </w:rPr>
        <w:t xml:space="preserve">Ústavnoprávneho výboru Národnej rady Slovenskej republiky </w:t>
      </w:r>
      <w:r w:rsidR="00191EE8" w:rsidRPr="00945A5F">
        <w:rPr>
          <w:b/>
        </w:rPr>
        <w:t>o</w:t>
      </w:r>
      <w:r w:rsidR="003520B3" w:rsidRPr="00945A5F">
        <w:rPr>
          <w:b/>
        </w:rPr>
        <w:t> </w:t>
      </w:r>
      <w:r w:rsidR="00191EE8" w:rsidRPr="00945A5F">
        <w:rPr>
          <w:b/>
        </w:rPr>
        <w:t>prerokovaní</w:t>
      </w:r>
      <w:r w:rsidR="003520B3" w:rsidRPr="00945A5F">
        <w:rPr>
          <w:b/>
        </w:rPr>
        <w:t xml:space="preserve"> </w:t>
      </w:r>
      <w:r w:rsidR="00B11842">
        <w:rPr>
          <w:b/>
        </w:rPr>
        <w:t>n</w:t>
      </w:r>
      <w:r w:rsidR="00B11842" w:rsidRPr="00B11842">
        <w:rPr>
          <w:b/>
        </w:rPr>
        <w:t>ávrh</w:t>
      </w:r>
      <w:r w:rsidR="00B11842">
        <w:rPr>
          <w:b/>
        </w:rPr>
        <w:t>u</w:t>
      </w:r>
      <w:r w:rsidR="00B11842" w:rsidRPr="00B11842">
        <w:rPr>
          <w:b/>
        </w:rPr>
        <w:t xml:space="preserve"> skupiny poslancov Národnej rady Slovenskej republiky na vydanie zákona, ktorým sa mení a dopĺňa zákon Národnej rady Slovenskej republiky č. 350/1996 Z. z. o rokovacom poriadku Národnej rady Slovenskej republiky v znení neskorších predpisov</w:t>
      </w:r>
      <w:r w:rsidR="00945A5F" w:rsidRPr="00945A5F">
        <w:rPr>
          <w:b/>
          <w:lang w:val="en-US"/>
        </w:rPr>
        <w:t xml:space="preserve"> (</w:t>
      </w:r>
      <w:proofErr w:type="spellStart"/>
      <w:r w:rsidR="00945A5F" w:rsidRPr="00945A5F">
        <w:rPr>
          <w:b/>
          <w:lang w:val="en-US"/>
        </w:rPr>
        <w:t>tlač</w:t>
      </w:r>
      <w:proofErr w:type="spellEnd"/>
      <w:r w:rsidR="00945A5F" w:rsidRPr="00945A5F">
        <w:rPr>
          <w:b/>
          <w:lang w:val="en-US"/>
        </w:rPr>
        <w:t xml:space="preserve"> </w:t>
      </w:r>
      <w:r w:rsidR="00D51B14">
        <w:rPr>
          <w:b/>
          <w:lang w:val="en-US"/>
        </w:rPr>
        <w:t>4</w:t>
      </w:r>
      <w:r w:rsidR="00B11842">
        <w:rPr>
          <w:b/>
          <w:lang w:val="en-US"/>
        </w:rPr>
        <w:t>59</w:t>
      </w:r>
      <w:r w:rsidR="00D62CC0">
        <w:rPr>
          <w:b/>
          <w:lang w:val="en-US"/>
        </w:rPr>
        <w:t xml:space="preserve">) </w:t>
      </w:r>
      <w:r w:rsidR="00945A5F" w:rsidRPr="00945A5F">
        <w:rPr>
          <w:b/>
          <w:lang w:val="en-US"/>
        </w:rPr>
        <w:t xml:space="preserve">v </w:t>
      </w:r>
      <w:r w:rsidR="00D62CC0">
        <w:rPr>
          <w:b/>
          <w:lang w:val="en-US"/>
        </w:rPr>
        <w:t> </w:t>
      </w:r>
      <w:proofErr w:type="spellStart"/>
      <w:r w:rsidR="00945A5F" w:rsidRPr="00945A5F">
        <w:rPr>
          <w:b/>
          <w:lang w:val="en-US"/>
        </w:rPr>
        <w:t>druhom</w:t>
      </w:r>
      <w:proofErr w:type="spellEnd"/>
      <w:r w:rsidR="00945A5F" w:rsidRPr="00945A5F">
        <w:rPr>
          <w:b/>
          <w:lang w:val="en-US"/>
        </w:rPr>
        <w:t xml:space="preserve"> </w:t>
      </w:r>
      <w:proofErr w:type="spellStart"/>
      <w:r w:rsidR="00945A5F" w:rsidRPr="00945A5F">
        <w:rPr>
          <w:b/>
          <w:lang w:val="en-US"/>
        </w:rPr>
        <w:t>čítaní</w:t>
      </w:r>
      <w:proofErr w:type="spellEnd"/>
      <w:r w:rsidR="00945A5F" w:rsidRPr="00945A5F">
        <w:rPr>
          <w:b/>
          <w:lang w:val="en-US"/>
        </w:rPr>
        <w:t xml:space="preserve"> </w:t>
      </w:r>
    </w:p>
    <w:p w:rsidR="002D4AB3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2019D9" w:rsidRDefault="002019D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F95609" w:rsidRPr="00582B35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D51B14" w:rsidRDefault="007021AD" w:rsidP="00B37C6F">
      <w:pPr>
        <w:spacing w:line="360" w:lineRule="auto"/>
        <w:jc w:val="both"/>
      </w:pPr>
      <w:r w:rsidRPr="00582B35">
        <w:tab/>
        <w:t xml:space="preserve">Ústavnoprávny výbor </w:t>
      </w:r>
      <w:r w:rsidRPr="00582B35">
        <w:rPr>
          <w:bCs/>
        </w:rPr>
        <w:t xml:space="preserve">Národnej rady </w:t>
      </w:r>
      <w:r w:rsidR="008E719A" w:rsidRPr="00582B35">
        <w:rPr>
          <w:bCs/>
        </w:rPr>
        <w:t xml:space="preserve">podáva Národnej rade Slovenskej republiky podľa zákona Národnej rady Slovenskej republiky č. 350/1996 Z. z. o rokovacom poriadku </w:t>
      </w:r>
      <w:r w:rsidR="008E719A" w:rsidRPr="00FB5B7E">
        <w:rPr>
          <w:bCs/>
        </w:rPr>
        <w:t xml:space="preserve">Národnej rady Slovenskej republiky v znení neskorších predpisov </w:t>
      </w:r>
      <w:r w:rsidR="00A56F87">
        <w:rPr>
          <w:bCs/>
        </w:rPr>
        <w:t xml:space="preserve">podáva Národnej rade Slovenskej republiky </w:t>
      </w:r>
      <w:r w:rsidR="00500066" w:rsidRPr="00FB5B7E">
        <w:rPr>
          <w:bCs/>
        </w:rPr>
        <w:t>s</w:t>
      </w:r>
      <w:r w:rsidR="008E719A" w:rsidRPr="00FB5B7E">
        <w:t>právu</w:t>
      </w:r>
      <w:r w:rsidR="00B37C6F">
        <w:t xml:space="preserve"> </w:t>
      </w:r>
      <w:r w:rsidR="00743C80">
        <w:t>o prerokovaní n</w:t>
      </w:r>
      <w:r w:rsidR="00743C80" w:rsidRPr="00743C80">
        <w:t>ávrh</w:t>
      </w:r>
      <w:r w:rsidR="00743C80">
        <w:t>u</w:t>
      </w:r>
      <w:r w:rsidR="00743C80" w:rsidRPr="00743C80">
        <w:t xml:space="preserve"> skupiny </w:t>
      </w:r>
      <w:r w:rsidR="00B11842" w:rsidRPr="00B11842">
        <w:t>poslancov Národnej rady Slovenskej republiky na vydanie zákona, ktorým sa mení a dopĺňa zákon Nár</w:t>
      </w:r>
      <w:r w:rsidR="002019D9">
        <w:t xml:space="preserve">odnej rady Slovenskej republiky </w:t>
      </w:r>
      <w:r w:rsidR="00B11842" w:rsidRPr="00B11842">
        <w:t>č.</w:t>
      </w:r>
      <w:r w:rsidR="002019D9">
        <w:t> </w:t>
      </w:r>
      <w:r w:rsidR="00B11842" w:rsidRPr="00B11842">
        <w:t xml:space="preserve">350/1996 Z. z. </w:t>
      </w:r>
      <w:r w:rsidR="00B11842" w:rsidRPr="00827630">
        <w:rPr>
          <w:b/>
        </w:rPr>
        <w:t>o rokovacom poriadku Národnej rady Slovenskej republiky</w:t>
      </w:r>
      <w:r w:rsidR="00B11842" w:rsidRPr="00B11842">
        <w:t xml:space="preserve"> v znení neskorších predpisov</w:t>
      </w:r>
      <w:r w:rsidR="00B11842">
        <w:t xml:space="preserve"> (tlač 4</w:t>
      </w:r>
      <w:r w:rsidR="00743C80">
        <w:t>5</w:t>
      </w:r>
      <w:r w:rsidR="00B11842">
        <w:t>9</w:t>
      </w:r>
      <w:r w:rsidR="00D51B14" w:rsidRPr="00D51B14">
        <w:t>)</w:t>
      </w:r>
      <w:r w:rsidR="00D51B14">
        <w:t>.</w:t>
      </w:r>
    </w:p>
    <w:p w:rsidR="00827630" w:rsidRDefault="00827630" w:rsidP="00B37C6F">
      <w:pPr>
        <w:spacing w:line="360" w:lineRule="auto"/>
        <w:jc w:val="both"/>
      </w:pPr>
    </w:p>
    <w:p w:rsidR="00D51B14" w:rsidRDefault="00D51B14" w:rsidP="00B37C6F">
      <w:pPr>
        <w:spacing w:line="360" w:lineRule="auto"/>
        <w:jc w:val="both"/>
        <w:rPr>
          <w:lang w:val="en-US"/>
        </w:rPr>
      </w:pPr>
    </w:p>
    <w:p w:rsidR="0068098C" w:rsidRDefault="0068098C" w:rsidP="00B37C6F">
      <w:pPr>
        <w:spacing w:line="360" w:lineRule="auto"/>
        <w:jc w:val="both"/>
        <w:rPr>
          <w:lang w:val="en-US"/>
        </w:rPr>
      </w:pPr>
    </w:p>
    <w:p w:rsidR="0040487E" w:rsidRPr="00582B35" w:rsidRDefault="0040487E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lastRenderedPageBreak/>
        <w:t>I.</w:t>
      </w:r>
    </w:p>
    <w:p w:rsidR="0040487E" w:rsidRDefault="0040487E" w:rsidP="00B37C6F">
      <w:pPr>
        <w:spacing w:line="360" w:lineRule="auto"/>
        <w:jc w:val="both"/>
        <w:rPr>
          <w:lang w:val="en-US"/>
        </w:rPr>
      </w:pPr>
    </w:p>
    <w:p w:rsidR="00B576C3" w:rsidRPr="00D51B14" w:rsidRDefault="0040487E" w:rsidP="00B37C6F">
      <w:pPr>
        <w:spacing w:line="360" w:lineRule="auto"/>
        <w:jc w:val="both"/>
      </w:pPr>
      <w:r>
        <w:rPr>
          <w:lang w:val="en-US"/>
        </w:rPr>
        <w:tab/>
      </w:r>
      <w:r w:rsidRPr="00191EE8">
        <w:t xml:space="preserve">Národná rada Slovenskej republiky uznesením č. </w:t>
      </w:r>
      <w:r w:rsidR="005B7B0E">
        <w:t>629 zo 17. marca 2021</w:t>
      </w:r>
      <w:r w:rsidRPr="00191EE8">
        <w:t xml:space="preserve"> pridelila</w:t>
      </w:r>
      <w:r>
        <w:t xml:space="preserve"> </w:t>
      </w:r>
      <w:r w:rsidR="00B11842" w:rsidRPr="00B11842">
        <w:t>návrh skupiny poslancov Národnej rady Slovenskej republiky na vydanie zákona, ktorý</w:t>
      </w:r>
      <w:r w:rsidR="00D840FC">
        <w:t xml:space="preserve">m sa mení </w:t>
      </w:r>
      <w:r w:rsidR="00B11842" w:rsidRPr="00B11842">
        <w:t xml:space="preserve">a </w:t>
      </w:r>
      <w:r w:rsidR="00D840FC">
        <w:t> </w:t>
      </w:r>
      <w:r w:rsidR="00B11842" w:rsidRPr="00B11842">
        <w:t>dopĺňa zákon Národnej rady Slovenskej republiky č. 350/1996 Z. z. o rokovacom poriadku Národnej rady Slovenskej republiky v znení neskorších predpisov</w:t>
      </w:r>
      <w:r w:rsidR="00743C80">
        <w:t xml:space="preserve"> </w:t>
      </w:r>
      <w:r w:rsidR="00D51B14" w:rsidRPr="00D51B14">
        <w:t>(tlač 4</w:t>
      </w:r>
      <w:r w:rsidR="00B11842">
        <w:t>59</w:t>
      </w:r>
      <w:r w:rsidR="00D51B14" w:rsidRPr="00D51B14">
        <w:t>)</w:t>
      </w:r>
      <w:r w:rsidR="00D51B14">
        <w:t xml:space="preserve"> na</w:t>
      </w:r>
      <w:r w:rsidR="007021AD" w:rsidRPr="00450919">
        <w:t>  </w:t>
      </w:r>
      <w:r w:rsidR="007021AD" w:rsidRPr="00191EE8">
        <w:t>prerokovanie</w:t>
      </w:r>
      <w:r w:rsidR="00B37C6F">
        <w:t xml:space="preserve"> </w:t>
      </w:r>
      <w:r w:rsidR="007021AD" w:rsidRPr="00191EE8">
        <w:t>Ústavnoprávnemu</w:t>
      </w:r>
      <w:r w:rsidR="00B37C6F">
        <w:t xml:space="preserve"> </w:t>
      </w:r>
      <w:r w:rsidR="007021AD" w:rsidRPr="00191EE8">
        <w:t>výboru</w:t>
      </w:r>
      <w:r w:rsidR="00B37C6F">
        <w:t xml:space="preserve"> </w:t>
      </w:r>
      <w:r w:rsidR="007021AD" w:rsidRPr="00191EE8">
        <w:t>Národ</w:t>
      </w:r>
      <w:r w:rsidR="002575F1" w:rsidRPr="00191EE8">
        <w:t>nej rady Slovenskej</w:t>
      </w:r>
      <w:r w:rsidR="00B37C6F">
        <w:t xml:space="preserve"> </w:t>
      </w:r>
      <w:r w:rsidR="002575F1" w:rsidRPr="00191EE8">
        <w:t>republiky</w:t>
      </w:r>
      <w:r w:rsidR="00EB45A5" w:rsidRPr="00191EE8">
        <w:t>, a </w:t>
      </w:r>
      <w:r w:rsidR="00946149" w:rsidRPr="00191EE8">
        <w:t>to aj</w:t>
      </w:r>
      <w:r w:rsidR="00A4115B">
        <w:t xml:space="preserve"> </w:t>
      </w:r>
      <w:r w:rsidR="00946149" w:rsidRPr="00191EE8">
        <w:t>ako</w:t>
      </w:r>
      <w:r w:rsidR="00A4115B">
        <w:t xml:space="preserve"> </w:t>
      </w:r>
      <w:r w:rsidR="00946149" w:rsidRPr="00191EE8">
        <w:t>gestorskému</w:t>
      </w:r>
      <w:r w:rsidR="00A4115B">
        <w:t xml:space="preserve"> v</w:t>
      </w:r>
      <w:r w:rsidR="00946149" w:rsidRPr="00191EE8">
        <w:t>ýboru</w:t>
      </w:r>
      <w:r w:rsidR="0070162E" w:rsidRPr="00191EE8">
        <w:t xml:space="preserve"> a</w:t>
      </w:r>
      <w:r w:rsidR="00A4115B">
        <w:t> </w:t>
      </w:r>
      <w:r w:rsidR="0070162E" w:rsidRPr="00191EE8">
        <w:t>určila</w:t>
      </w:r>
      <w:r w:rsidR="00A4115B">
        <w:t xml:space="preserve"> </w:t>
      </w:r>
      <w:r w:rsidR="0070162E" w:rsidRPr="00191EE8">
        <w:t>lehotu</w:t>
      </w:r>
      <w:r w:rsidR="00A4115B">
        <w:t xml:space="preserve"> </w:t>
      </w:r>
      <w:r w:rsidR="00F95609">
        <w:rPr>
          <w:bCs/>
        </w:rPr>
        <w:t>na</w:t>
      </w:r>
      <w:r w:rsidR="00A4115B">
        <w:rPr>
          <w:bCs/>
        </w:rPr>
        <w:t xml:space="preserve"> </w:t>
      </w:r>
      <w:r w:rsidR="00F95609">
        <w:rPr>
          <w:bCs/>
        </w:rPr>
        <w:t>jeho</w:t>
      </w:r>
      <w:r w:rsidR="00A4115B">
        <w:rPr>
          <w:bCs/>
        </w:rPr>
        <w:t xml:space="preserve"> </w:t>
      </w:r>
      <w:r w:rsidR="00F95609">
        <w:rPr>
          <w:bCs/>
        </w:rPr>
        <w:t>prerokovanie v</w:t>
      </w:r>
      <w:r w:rsidR="00A4115B">
        <w:rPr>
          <w:bCs/>
        </w:rPr>
        <w:t> </w:t>
      </w:r>
      <w:r w:rsidR="0070162E" w:rsidRPr="00191EE8">
        <w:rPr>
          <w:bCs/>
        </w:rPr>
        <w:t>druhom</w:t>
      </w:r>
      <w:r w:rsidR="00A4115B">
        <w:rPr>
          <w:bCs/>
        </w:rPr>
        <w:t xml:space="preserve"> </w:t>
      </w:r>
      <w:r w:rsidR="0070162E" w:rsidRPr="00191EE8">
        <w:rPr>
          <w:bCs/>
        </w:rPr>
        <w:t>čítaní.</w:t>
      </w:r>
    </w:p>
    <w:p w:rsidR="00A4115B" w:rsidRPr="00191EE8" w:rsidRDefault="00A4115B" w:rsidP="00AC7E1D">
      <w:pPr>
        <w:pStyle w:val="TxBrp9"/>
        <w:spacing w:line="360" w:lineRule="auto"/>
        <w:rPr>
          <w:bCs/>
          <w:sz w:val="24"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t>II.</w:t>
      </w:r>
    </w:p>
    <w:p w:rsidR="00CF5349" w:rsidRDefault="00CF5349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návrh</w:t>
      </w:r>
      <w:r w:rsidR="00A4115B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A4115B">
        <w:rPr>
          <w:bCs/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 predmetnému 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A227D5" w:rsidRDefault="00A227D5" w:rsidP="00A227D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III.</w:t>
      </w:r>
    </w:p>
    <w:p w:rsidR="00F13AA1" w:rsidRDefault="00F13AA1" w:rsidP="00F13AA1">
      <w:pPr>
        <w:ind w:firstLine="708"/>
        <w:jc w:val="both"/>
      </w:pPr>
    </w:p>
    <w:p w:rsidR="00F95609" w:rsidRDefault="00F95609" w:rsidP="00F13AA1">
      <w:pPr>
        <w:ind w:firstLine="708"/>
        <w:jc w:val="both"/>
      </w:pPr>
    </w:p>
    <w:p w:rsidR="00A32E5B" w:rsidRPr="008E3899" w:rsidRDefault="00B11842" w:rsidP="00B11842">
      <w:pPr>
        <w:spacing w:line="360" w:lineRule="auto"/>
        <w:ind w:firstLine="708"/>
        <w:jc w:val="both"/>
        <w:rPr>
          <w:bCs/>
        </w:rPr>
      </w:pPr>
      <w:r>
        <w:rPr>
          <w:bCs/>
        </w:rPr>
        <w:t>N</w:t>
      </w:r>
      <w:r w:rsidRPr="00B11842">
        <w:rPr>
          <w:bCs/>
        </w:rPr>
        <w:t>ávrh skupiny poslancov Národnej rady Slovenskej republiky na vydanie zákona, ktorým sa mení a dopĺňa zákon Národnej rady Slovenskej</w:t>
      </w:r>
      <w:r w:rsidR="00931031">
        <w:rPr>
          <w:bCs/>
        </w:rPr>
        <w:t xml:space="preserve"> republiky č. 350/1996 Z. z. </w:t>
      </w:r>
      <w:r w:rsidRPr="00B11842">
        <w:rPr>
          <w:bCs/>
        </w:rPr>
        <w:t xml:space="preserve">o </w:t>
      </w:r>
      <w:r w:rsidR="00931031">
        <w:rPr>
          <w:bCs/>
        </w:rPr>
        <w:t> </w:t>
      </w:r>
      <w:r w:rsidRPr="00B11842">
        <w:rPr>
          <w:bCs/>
        </w:rPr>
        <w:t>rokovacom poriadku Národnej rady Slovenskej republiky v znení neskorších predpisov</w:t>
      </w:r>
      <w:r w:rsidR="00743C80">
        <w:rPr>
          <w:bCs/>
        </w:rPr>
        <w:t xml:space="preserve"> </w:t>
      </w:r>
      <w:r w:rsidR="00D51B14" w:rsidRPr="00D51B14">
        <w:rPr>
          <w:bCs/>
        </w:rPr>
        <w:t>(tlač 4</w:t>
      </w:r>
      <w:r>
        <w:rPr>
          <w:bCs/>
        </w:rPr>
        <w:t>59</w:t>
      </w:r>
      <w:r w:rsidR="00D51B14" w:rsidRPr="00D51B14">
        <w:rPr>
          <w:bCs/>
        </w:rPr>
        <w:t>)</w:t>
      </w:r>
      <w:r w:rsidR="00D51B14">
        <w:rPr>
          <w:bCs/>
        </w:rPr>
        <w:t xml:space="preserve"> </w:t>
      </w:r>
      <w:r w:rsidR="00FE1890" w:rsidRPr="00582B35">
        <w:rPr>
          <w:bCs/>
        </w:rPr>
        <w:t>Ú</w:t>
      </w:r>
      <w:r w:rsidR="00AE7AF0" w:rsidRPr="00582B35">
        <w:t xml:space="preserve">stavnoprávny výbor Národnej rady Slovenskej republiky </w:t>
      </w:r>
      <w:r w:rsidR="00FB2EDA" w:rsidRPr="00CF5349">
        <w:t xml:space="preserve">prerokoval </w:t>
      </w:r>
      <w:r w:rsidR="00690B79" w:rsidRPr="00CF5349">
        <w:t>a </w:t>
      </w:r>
      <w:r w:rsidR="002575F1" w:rsidRPr="00CF5349">
        <w:t xml:space="preserve">odporúčal </w:t>
      </w:r>
      <w:r w:rsidR="002040D1" w:rsidRPr="00CF5349">
        <w:t xml:space="preserve">ho </w:t>
      </w:r>
      <w:r w:rsidR="002575F1" w:rsidRPr="008E3899">
        <w:t>Národnej rad</w:t>
      </w:r>
      <w:r w:rsidR="00AE7AF0" w:rsidRPr="008E3899">
        <w:t>e</w:t>
      </w:r>
      <w:r w:rsidR="002575F1" w:rsidRPr="008E3899">
        <w:t xml:space="preserve"> Slovenskej republiky </w:t>
      </w:r>
      <w:r w:rsidR="00B768E0" w:rsidRPr="008E3899">
        <w:t xml:space="preserve">uznesením </w:t>
      </w:r>
      <w:r w:rsidR="003E10C1" w:rsidRPr="008E3899">
        <w:t>č.</w:t>
      </w:r>
      <w:r w:rsidR="007C1BCC" w:rsidRPr="008E3899">
        <w:t xml:space="preserve"> </w:t>
      </w:r>
      <w:r w:rsidR="00EE6383" w:rsidRPr="008E3899">
        <w:t xml:space="preserve">277 </w:t>
      </w:r>
      <w:r w:rsidR="00F95609" w:rsidRPr="008E3899">
        <w:t xml:space="preserve">z </w:t>
      </w:r>
      <w:r w:rsidR="00D51B14" w:rsidRPr="008E3899">
        <w:t>2</w:t>
      </w:r>
      <w:r w:rsidR="006713CE">
        <w:t>8</w:t>
      </w:r>
      <w:r w:rsidR="00A1119E" w:rsidRPr="008E3899">
        <w:t>.</w:t>
      </w:r>
      <w:r w:rsidR="007C1BCC" w:rsidRPr="008E3899">
        <w:t xml:space="preserve"> </w:t>
      </w:r>
      <w:r w:rsidR="00D51B14" w:rsidRPr="008E3899">
        <w:t>apríla</w:t>
      </w:r>
      <w:r w:rsidR="007C1BCC" w:rsidRPr="008E3899">
        <w:t xml:space="preserve"> 202</w:t>
      </w:r>
      <w:r w:rsidR="00D51B14" w:rsidRPr="008E3899">
        <w:t>1</w:t>
      </w:r>
      <w:r w:rsidR="007C1BCC" w:rsidRPr="008E3899">
        <w:t xml:space="preserve"> </w:t>
      </w:r>
      <w:r w:rsidR="002575F1" w:rsidRPr="008E3899">
        <w:rPr>
          <w:b/>
        </w:rPr>
        <w:t>schváli</w:t>
      </w:r>
      <w:r w:rsidR="00A32E5B" w:rsidRPr="008E3899">
        <w:rPr>
          <w:b/>
        </w:rPr>
        <w:t>ť</w:t>
      </w:r>
      <w:r w:rsidR="009D2283" w:rsidRPr="008E3899">
        <w:rPr>
          <w:b/>
        </w:rPr>
        <w:t xml:space="preserve">.  </w:t>
      </w:r>
    </w:p>
    <w:p w:rsidR="005925BE" w:rsidRPr="00EE6383" w:rsidRDefault="005925BE" w:rsidP="00F13AA1">
      <w:pPr>
        <w:pStyle w:val="TxBrp9"/>
        <w:tabs>
          <w:tab w:val="num" w:pos="900"/>
        </w:tabs>
        <w:spacing w:line="360" w:lineRule="auto"/>
        <w:rPr>
          <w:bCs/>
          <w:i/>
          <w:sz w:val="24"/>
          <w:lang w:val="sk-SK"/>
        </w:rPr>
      </w:pPr>
    </w:p>
    <w:p w:rsidR="007021AD" w:rsidRPr="00582B35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IV.</w:t>
      </w:r>
    </w:p>
    <w:p w:rsidR="00F13AA1" w:rsidRPr="007C1BCC" w:rsidRDefault="00F13AA1" w:rsidP="00F13AA1">
      <w:pPr>
        <w:tabs>
          <w:tab w:val="left" w:pos="-1985"/>
          <w:tab w:val="left" w:pos="709"/>
          <w:tab w:val="left" w:pos="1077"/>
        </w:tabs>
        <w:jc w:val="both"/>
      </w:pPr>
    </w:p>
    <w:p w:rsidR="00266255" w:rsidRDefault="002575F1" w:rsidP="00F13AA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7C1BCC">
        <w:tab/>
      </w:r>
      <w:r w:rsidRPr="00F13AA1">
        <w:t>Z</w:t>
      </w:r>
      <w:r w:rsidR="007C1BCC">
        <w:t> </w:t>
      </w:r>
      <w:r w:rsidRPr="00F13AA1">
        <w:t>uznesenia</w:t>
      </w:r>
      <w:r w:rsidR="007C1BCC">
        <w:t xml:space="preserve"> </w:t>
      </w:r>
      <w:r w:rsidRPr="00F13AA1">
        <w:t>Ústavnoprávneho</w:t>
      </w:r>
      <w:r w:rsidR="007C1BCC">
        <w:t xml:space="preserve"> </w:t>
      </w:r>
      <w:r w:rsidRPr="00F13AA1">
        <w:t>výboru</w:t>
      </w:r>
      <w:r w:rsidR="007C1BCC">
        <w:t xml:space="preserve"> </w:t>
      </w:r>
      <w:r w:rsidR="007021AD" w:rsidRPr="00F13AA1">
        <w:t xml:space="preserve">Národnej rady Slovenskej republiky </w:t>
      </w:r>
      <w:r w:rsidR="00827630">
        <w:t>uvedeného v časti</w:t>
      </w:r>
      <w:r w:rsidR="007021AD" w:rsidRPr="00F13AA1">
        <w:t xml:space="preserve"> III</w:t>
      </w:r>
      <w:r w:rsidR="00827630">
        <w:t>.</w:t>
      </w:r>
      <w:r w:rsidR="007021AD" w:rsidRPr="00F13AA1">
        <w:t xml:space="preserve"> tejto správy </w:t>
      </w:r>
      <w:r w:rsidR="00946250" w:rsidRPr="00F13AA1">
        <w:t>vyplýva</w:t>
      </w:r>
      <w:r w:rsidR="00266CA3" w:rsidRPr="00F13AA1">
        <w:t>jú</w:t>
      </w:r>
      <w:r w:rsidR="00E21D44" w:rsidRPr="00F13AA1">
        <w:t xml:space="preserve"> t</w:t>
      </w:r>
      <w:r w:rsidR="00266CA3" w:rsidRPr="00F13AA1">
        <w:t>iet</w:t>
      </w:r>
      <w:r w:rsidR="00E21D44" w:rsidRPr="00F13AA1">
        <w:t>o pozmeňujúc</w:t>
      </w:r>
      <w:r w:rsidR="00266CA3" w:rsidRPr="00F13AA1">
        <w:t>e</w:t>
      </w:r>
      <w:r w:rsidR="00E21D44" w:rsidRPr="00F13AA1">
        <w:t xml:space="preserve"> a doplňujúc</w:t>
      </w:r>
      <w:r w:rsidR="00266CA3" w:rsidRPr="00F13AA1">
        <w:t>e</w:t>
      </w:r>
      <w:r w:rsidR="00E21D44" w:rsidRPr="00F13AA1">
        <w:t xml:space="preserve"> návrh</w:t>
      </w:r>
      <w:r w:rsidR="00266CA3" w:rsidRPr="00F13AA1">
        <w:t>y</w:t>
      </w:r>
      <w:r w:rsidR="00E21D44" w:rsidRPr="00F13AA1">
        <w:t>:</w:t>
      </w:r>
    </w:p>
    <w:p w:rsidR="00266255" w:rsidRPr="00F13AA1" w:rsidRDefault="00266255" w:rsidP="00266255">
      <w:pPr>
        <w:pStyle w:val="Bezriadkovania"/>
      </w:pPr>
    </w:p>
    <w:p w:rsidR="008E3899" w:rsidRPr="009D4565" w:rsidRDefault="008E3899" w:rsidP="008E3899">
      <w:pPr>
        <w:pStyle w:val="Odsekzoznamu"/>
        <w:numPr>
          <w:ilvl w:val="0"/>
          <w:numId w:val="29"/>
        </w:numPr>
        <w:spacing w:after="16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4565">
        <w:rPr>
          <w:rFonts w:ascii="Times New Roman" w:hAnsi="Times New Roman"/>
          <w:sz w:val="24"/>
          <w:szCs w:val="24"/>
        </w:rPr>
        <w:t>V čl. I, 6. bode sa v § 60a ods. 1  vypúšťa slovo „jedna“.</w:t>
      </w:r>
    </w:p>
    <w:p w:rsidR="008E3899" w:rsidRPr="009D4565" w:rsidRDefault="008E3899" w:rsidP="008E3899">
      <w:pPr>
        <w:pStyle w:val="Odsekzoznamu"/>
        <w:spacing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8E3899" w:rsidRPr="009D4565" w:rsidRDefault="008E3899" w:rsidP="008E3899">
      <w:pPr>
        <w:pStyle w:val="Odsekzoznamu"/>
        <w:spacing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9D4565">
        <w:rPr>
          <w:rFonts w:ascii="Times New Roman" w:hAnsi="Times New Roman"/>
          <w:sz w:val="24"/>
          <w:szCs w:val="24"/>
        </w:rPr>
        <w:t>Zosúladenie terminológie s úpravou v § 49 ods. 2 a § 52 ods. 5 zákona NR SR č. 350/1996 Z. z. o rokovacom poriadku Národnej rady Slovenskej republiky v znení neskorších predpisov.</w:t>
      </w:r>
    </w:p>
    <w:p w:rsidR="008E3899" w:rsidRDefault="008E3899" w:rsidP="008E3899">
      <w:pPr>
        <w:pStyle w:val="Bezriadkovania"/>
        <w:ind w:left="2832" w:firstLine="708"/>
        <w:rPr>
          <w:b/>
        </w:rPr>
      </w:pPr>
      <w:r w:rsidRPr="004C4459">
        <w:rPr>
          <w:b/>
        </w:rPr>
        <w:t>Ústavnoprávny výbor NR SR</w:t>
      </w:r>
    </w:p>
    <w:p w:rsidR="00266255" w:rsidRPr="004C4459" w:rsidRDefault="00266255" w:rsidP="008E3899">
      <w:pPr>
        <w:pStyle w:val="Bezriadkovania"/>
        <w:ind w:left="2832" w:firstLine="708"/>
        <w:rPr>
          <w:b/>
        </w:rPr>
      </w:pPr>
    </w:p>
    <w:p w:rsidR="008E3899" w:rsidRPr="004C4459" w:rsidRDefault="008E3899" w:rsidP="008E3899">
      <w:pPr>
        <w:pStyle w:val="Bezriadkovania"/>
        <w:rPr>
          <w:b/>
        </w:rPr>
      </w:pP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</w:r>
      <w:r>
        <w:rPr>
          <w:b/>
        </w:rPr>
        <w:tab/>
      </w:r>
      <w:r w:rsidRPr="004C4459">
        <w:rPr>
          <w:b/>
        </w:rPr>
        <w:t>Gestorský výbor odporúča schváliť.</w:t>
      </w:r>
    </w:p>
    <w:p w:rsidR="008E3899" w:rsidRPr="009D4565" w:rsidRDefault="008E3899" w:rsidP="008E3899">
      <w:pPr>
        <w:pStyle w:val="Odsekzoznamu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D4565">
        <w:rPr>
          <w:rFonts w:ascii="Times New Roman" w:hAnsi="Times New Roman"/>
          <w:bCs/>
          <w:sz w:val="24"/>
          <w:szCs w:val="24"/>
        </w:rPr>
        <w:lastRenderedPageBreak/>
        <w:t xml:space="preserve">V čl. </w:t>
      </w:r>
      <w:r w:rsidRPr="009D4565">
        <w:rPr>
          <w:rFonts w:ascii="Times New Roman" w:hAnsi="Times New Roman"/>
          <w:sz w:val="24"/>
          <w:szCs w:val="24"/>
        </w:rPr>
        <w:t>I, 6. bode sa v § 60a ods. 4  za slová  „rokovanie výboru“ vkladajú slová „podľa odseku 1“.</w:t>
      </w:r>
    </w:p>
    <w:p w:rsidR="008E3899" w:rsidRPr="009D4565" w:rsidRDefault="008E3899" w:rsidP="008E3899">
      <w:pPr>
        <w:ind w:left="3544" w:hanging="3544"/>
        <w:jc w:val="both"/>
      </w:pPr>
      <w:r w:rsidRPr="009D4565">
        <w:tab/>
        <w:t xml:space="preserve">Spresnenie ustanovenia nakoľko aj počas mimoriadnej situácie a núdzového stavu môžu výbory rokovať aj štandardným spôsobom a cieľom úpravy v § 60a ods. 4 je upraviť rovnaké použitie citovaných  ustanovení len na rokovanie výboru prostredníctvom videokonferencie alebo inými prostriedkami komunikačnej technológie (prenos obrazu a zvuku), </w:t>
      </w:r>
    </w:p>
    <w:p w:rsidR="008E3899" w:rsidRPr="009D4565" w:rsidRDefault="008E3899" w:rsidP="008E3899">
      <w:pPr>
        <w:pStyle w:val="Default"/>
        <w:ind w:left="786"/>
        <w:rPr>
          <w:bCs/>
          <w:color w:val="auto"/>
        </w:rPr>
      </w:pPr>
    </w:p>
    <w:p w:rsidR="008E3899" w:rsidRDefault="008E3899" w:rsidP="008E3899">
      <w:pPr>
        <w:pStyle w:val="Bezriadkovania"/>
        <w:ind w:left="2832" w:firstLine="708"/>
        <w:rPr>
          <w:b/>
        </w:rPr>
      </w:pPr>
      <w:r w:rsidRPr="004C4459">
        <w:rPr>
          <w:b/>
        </w:rPr>
        <w:t>Ústavnoprávny výbor NR SR</w:t>
      </w:r>
    </w:p>
    <w:p w:rsidR="00266255" w:rsidRPr="004C4459" w:rsidRDefault="00266255" w:rsidP="008E3899">
      <w:pPr>
        <w:pStyle w:val="Bezriadkovania"/>
        <w:ind w:left="2832" w:firstLine="708"/>
        <w:rPr>
          <w:b/>
        </w:rPr>
      </w:pPr>
    </w:p>
    <w:p w:rsidR="008E3899" w:rsidRPr="004C4459" w:rsidRDefault="008E3899" w:rsidP="008E3899">
      <w:pPr>
        <w:pStyle w:val="Bezriadkovania"/>
        <w:rPr>
          <w:b/>
        </w:rPr>
      </w:pP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</w:r>
      <w:r>
        <w:rPr>
          <w:b/>
        </w:rPr>
        <w:tab/>
      </w:r>
      <w:r w:rsidRPr="004C4459">
        <w:rPr>
          <w:b/>
        </w:rPr>
        <w:t>Gestorský výbor odporúča schváliť.</w:t>
      </w:r>
    </w:p>
    <w:p w:rsidR="008E3899" w:rsidRPr="009D4565" w:rsidRDefault="008E3899" w:rsidP="008E3899">
      <w:pPr>
        <w:pStyle w:val="Default"/>
        <w:ind w:left="786"/>
        <w:rPr>
          <w:bCs/>
          <w:color w:val="auto"/>
        </w:rPr>
      </w:pPr>
    </w:p>
    <w:p w:rsidR="008E3899" w:rsidRDefault="008E3899" w:rsidP="008E3899">
      <w:pPr>
        <w:pStyle w:val="Default"/>
        <w:numPr>
          <w:ilvl w:val="0"/>
          <w:numId w:val="29"/>
        </w:numPr>
        <w:ind w:left="426" w:hanging="284"/>
        <w:rPr>
          <w:bCs/>
          <w:color w:val="auto"/>
        </w:rPr>
      </w:pPr>
      <w:r>
        <w:rPr>
          <w:bCs/>
          <w:color w:val="auto"/>
        </w:rPr>
        <w:t>Čl. I sa dopĺňa 8. bodom, ktorý znie:</w:t>
      </w:r>
    </w:p>
    <w:p w:rsidR="008E3899" w:rsidRDefault="008E3899" w:rsidP="008E3899">
      <w:pPr>
        <w:pStyle w:val="Default"/>
        <w:spacing w:line="360" w:lineRule="auto"/>
        <w:ind w:left="426" w:hanging="284"/>
        <w:rPr>
          <w:bCs/>
          <w:color w:val="auto"/>
        </w:rPr>
      </w:pPr>
      <w:r>
        <w:rPr>
          <w:bCs/>
          <w:color w:val="auto"/>
        </w:rPr>
        <w:tab/>
        <w:t>„8. Za § 150d sa vkladá § 150e, ktorý vrátane nadpisu znie:</w:t>
      </w:r>
    </w:p>
    <w:p w:rsidR="008E3899" w:rsidRDefault="008E3899" w:rsidP="008E3899">
      <w:pPr>
        <w:pStyle w:val="Default"/>
        <w:spacing w:line="360" w:lineRule="auto"/>
        <w:ind w:left="786"/>
        <w:rPr>
          <w:bCs/>
          <w:color w:val="auto"/>
        </w:rPr>
      </w:pPr>
    </w:p>
    <w:p w:rsidR="008E3899" w:rsidRDefault="008E3899" w:rsidP="008E3899">
      <w:pPr>
        <w:pStyle w:val="Default"/>
        <w:jc w:val="center"/>
        <w:rPr>
          <w:bCs/>
          <w:color w:val="auto"/>
        </w:rPr>
      </w:pPr>
    </w:p>
    <w:p w:rsidR="008E3899" w:rsidRDefault="008E3899" w:rsidP="008E3899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„§ 150e</w:t>
      </w:r>
    </w:p>
    <w:p w:rsidR="008E3899" w:rsidRDefault="008E3899" w:rsidP="008E3899">
      <w:pPr>
        <w:pStyle w:val="Default"/>
        <w:jc w:val="center"/>
        <w:rPr>
          <w:bCs/>
          <w:color w:val="auto"/>
        </w:rPr>
      </w:pPr>
      <w:r>
        <w:rPr>
          <w:bCs/>
          <w:color w:val="auto"/>
        </w:rPr>
        <w:t>Prechodné ustanovenie k úpravám účinným od 15. júna 2021</w:t>
      </w:r>
    </w:p>
    <w:p w:rsidR="008E3899" w:rsidRDefault="008E3899" w:rsidP="008E3899">
      <w:pPr>
        <w:pStyle w:val="Default"/>
        <w:jc w:val="center"/>
        <w:rPr>
          <w:bCs/>
          <w:color w:val="auto"/>
        </w:rPr>
      </w:pPr>
    </w:p>
    <w:p w:rsidR="008E3899" w:rsidRDefault="008E3899" w:rsidP="008E3899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ab/>
        <w:t>Kancelária zabezpečí  postup  podľa § 51 a  60a v znení účinnom od 15. júna 2021 najneskôr do 1. septembra 2021.“.</w:t>
      </w:r>
    </w:p>
    <w:p w:rsidR="008E3899" w:rsidRDefault="008E3899" w:rsidP="008E3899">
      <w:pPr>
        <w:pStyle w:val="Default"/>
        <w:spacing w:line="360" w:lineRule="auto"/>
        <w:jc w:val="both"/>
        <w:rPr>
          <w:bCs/>
          <w:color w:val="auto"/>
        </w:rPr>
      </w:pPr>
    </w:p>
    <w:p w:rsidR="008E3899" w:rsidRDefault="008E3899" w:rsidP="008E3899">
      <w:pPr>
        <w:pStyle w:val="Default"/>
        <w:ind w:left="3540" w:firstLine="6"/>
        <w:jc w:val="both"/>
        <w:rPr>
          <w:bCs/>
          <w:color w:val="auto"/>
        </w:rPr>
      </w:pPr>
      <w:r>
        <w:rPr>
          <w:bCs/>
          <w:color w:val="auto"/>
        </w:rPr>
        <w:t xml:space="preserve">Navrhuje sa doplniť prechodné obdobie, ktoré je  potrebné, aby Kancelária NR SR mohla zabezpečiť plnenie úloh, ktoré jej vyplývajú z návrhu zákona, a to z dôvodu potreby technického (nákup technického vybavenia) a personálneho zabezpečenia (zaškolenie zamestnancov) plnenia úloh, ako aj potreby prípravy a schválenia podrobnejších pravidiel rokovania výborov NR SR. </w:t>
      </w:r>
    </w:p>
    <w:p w:rsidR="008E3899" w:rsidRDefault="008E3899" w:rsidP="008E3899">
      <w:pPr>
        <w:pStyle w:val="Default"/>
        <w:ind w:left="3540" w:firstLine="6"/>
        <w:jc w:val="both"/>
        <w:rPr>
          <w:bCs/>
          <w:color w:val="auto"/>
        </w:rPr>
      </w:pPr>
    </w:p>
    <w:p w:rsidR="008E3899" w:rsidRDefault="008E3899" w:rsidP="008E3899">
      <w:pPr>
        <w:pStyle w:val="Bezriadkovania"/>
        <w:ind w:left="2832" w:firstLine="708"/>
        <w:rPr>
          <w:b/>
        </w:rPr>
      </w:pPr>
      <w:r w:rsidRPr="004C4459">
        <w:rPr>
          <w:b/>
        </w:rPr>
        <w:t>Ústavnoprávny výbor NR SR</w:t>
      </w:r>
    </w:p>
    <w:p w:rsidR="00266255" w:rsidRPr="004C4459" w:rsidRDefault="00266255" w:rsidP="008E3899">
      <w:pPr>
        <w:pStyle w:val="Bezriadkovania"/>
        <w:ind w:left="2832" w:firstLine="708"/>
        <w:rPr>
          <w:b/>
        </w:rPr>
      </w:pPr>
    </w:p>
    <w:p w:rsidR="008E3899" w:rsidRPr="004C4459" w:rsidRDefault="008E3899" w:rsidP="008E3899">
      <w:pPr>
        <w:pStyle w:val="Bezriadkovania"/>
        <w:rPr>
          <w:b/>
        </w:rPr>
      </w:pP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</w:r>
      <w:r>
        <w:rPr>
          <w:b/>
        </w:rPr>
        <w:tab/>
      </w:r>
      <w:r w:rsidRPr="004C4459">
        <w:rPr>
          <w:b/>
        </w:rPr>
        <w:t>Gestorský výbor odporúča schváliť.</w:t>
      </w:r>
    </w:p>
    <w:p w:rsidR="008E3899" w:rsidRDefault="008E3899" w:rsidP="008E3899">
      <w:pPr>
        <w:pStyle w:val="Default"/>
        <w:ind w:left="3540" w:firstLine="6"/>
        <w:jc w:val="both"/>
        <w:rPr>
          <w:bCs/>
          <w:color w:val="auto"/>
        </w:rPr>
      </w:pPr>
    </w:p>
    <w:p w:rsidR="008E3899" w:rsidRDefault="008E3899" w:rsidP="008E3899">
      <w:pPr>
        <w:pStyle w:val="Default"/>
        <w:ind w:left="3540" w:firstLine="6"/>
        <w:rPr>
          <w:bCs/>
          <w:color w:val="auto"/>
        </w:rPr>
      </w:pPr>
    </w:p>
    <w:p w:rsidR="008E3899" w:rsidRPr="009D4565" w:rsidRDefault="008E3899" w:rsidP="008E3899">
      <w:pPr>
        <w:pStyle w:val="Default"/>
        <w:numPr>
          <w:ilvl w:val="0"/>
          <w:numId w:val="29"/>
        </w:numPr>
        <w:ind w:left="284" w:hanging="284"/>
        <w:rPr>
          <w:bCs/>
          <w:color w:val="auto"/>
        </w:rPr>
      </w:pPr>
      <w:r w:rsidRPr="009D4565">
        <w:rPr>
          <w:bCs/>
          <w:color w:val="auto"/>
        </w:rPr>
        <w:t>V čl. II sa slová „1. júna“ nahrádzajú slovami „15. júna“.</w:t>
      </w:r>
    </w:p>
    <w:p w:rsidR="008E3899" w:rsidRPr="009D4565" w:rsidRDefault="008E3899" w:rsidP="008E3899">
      <w:pPr>
        <w:pStyle w:val="Default"/>
        <w:ind w:left="786"/>
        <w:rPr>
          <w:bCs/>
          <w:color w:val="auto"/>
        </w:rPr>
      </w:pPr>
    </w:p>
    <w:p w:rsidR="008E3899" w:rsidRDefault="008E3899" w:rsidP="008E3899">
      <w:pPr>
        <w:pStyle w:val="Default"/>
        <w:ind w:left="3540"/>
        <w:jc w:val="both"/>
        <w:rPr>
          <w:color w:val="auto"/>
        </w:rPr>
      </w:pPr>
      <w:r w:rsidRPr="009D4565">
        <w:rPr>
          <w:color w:val="auto"/>
        </w:rPr>
        <w:t>Zmena účinnosti sa navrhuje z dôvodu trvania legislatívneho procesu. Z tohto dôvodu je potrebné zmeniť účinnosť zákona tak</w:t>
      </w:r>
      <w:r>
        <w:rPr>
          <w:color w:val="auto"/>
        </w:rPr>
        <w:t xml:space="preserve">, aby boli  dodržané požiadavky </w:t>
      </w:r>
      <w:r w:rsidRPr="009D4565">
        <w:rPr>
          <w:color w:val="auto"/>
        </w:rPr>
        <w:t xml:space="preserve">a </w:t>
      </w:r>
      <w:r>
        <w:rPr>
          <w:color w:val="auto"/>
        </w:rPr>
        <w:t> </w:t>
      </w:r>
      <w:r w:rsidRPr="009D4565">
        <w:rPr>
          <w:color w:val="auto"/>
        </w:rPr>
        <w:t>lehoty stanovené Ústavou Slovenskej republiky [čl. 87 ods. 2 až 4 a čl. 102 ods. 1 písm. o)].</w:t>
      </w:r>
    </w:p>
    <w:p w:rsidR="008E3899" w:rsidRPr="009D4565" w:rsidRDefault="008E3899" w:rsidP="008E3899">
      <w:pPr>
        <w:pStyle w:val="Default"/>
        <w:ind w:left="3540"/>
        <w:jc w:val="both"/>
        <w:rPr>
          <w:bCs/>
          <w:color w:val="auto"/>
        </w:rPr>
      </w:pPr>
    </w:p>
    <w:p w:rsidR="008E3899" w:rsidRDefault="008E3899" w:rsidP="008E3899">
      <w:pPr>
        <w:pStyle w:val="Bezriadkovania"/>
        <w:ind w:left="2832" w:firstLine="708"/>
        <w:rPr>
          <w:b/>
        </w:rPr>
      </w:pPr>
      <w:r w:rsidRPr="004C4459">
        <w:rPr>
          <w:b/>
        </w:rPr>
        <w:t>Ústavnoprávny výbor NR SR</w:t>
      </w:r>
    </w:p>
    <w:p w:rsidR="00266255" w:rsidRPr="004C4459" w:rsidRDefault="00266255" w:rsidP="008E3899">
      <w:pPr>
        <w:pStyle w:val="Bezriadkovania"/>
        <w:ind w:left="2832" w:firstLine="708"/>
        <w:rPr>
          <w:b/>
        </w:rPr>
      </w:pPr>
    </w:p>
    <w:p w:rsidR="002C610C" w:rsidRPr="00266255" w:rsidRDefault="008E3899" w:rsidP="00266255">
      <w:pPr>
        <w:pStyle w:val="Bezriadkovania"/>
        <w:rPr>
          <w:b/>
        </w:rPr>
      </w:pP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</w:r>
      <w:r>
        <w:rPr>
          <w:b/>
        </w:rPr>
        <w:tab/>
      </w:r>
      <w:r w:rsidRPr="004C4459">
        <w:rPr>
          <w:b/>
        </w:rPr>
        <w:t>Gestorský výbor odporúča schváliť.</w:t>
      </w:r>
    </w:p>
    <w:p w:rsidR="004A036C" w:rsidRPr="005925BE" w:rsidRDefault="004A036C" w:rsidP="004A036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</w:rPr>
      </w:pPr>
      <w:r w:rsidRPr="00EE0C8D">
        <w:rPr>
          <w:i/>
        </w:rPr>
        <w:lastRenderedPageBreak/>
        <w:tab/>
      </w:r>
      <w:r w:rsidRPr="005925BE">
        <w:t xml:space="preserve">Gestorský výbor </w:t>
      </w:r>
      <w:r w:rsidRPr="005925BE">
        <w:rPr>
          <w:b/>
          <w:bCs/>
        </w:rPr>
        <w:t xml:space="preserve">odporúča </w:t>
      </w:r>
      <w:r w:rsidRPr="005925BE">
        <w:rPr>
          <w:b/>
        </w:rPr>
        <w:t xml:space="preserve">hlasovať spoločne </w:t>
      </w:r>
      <w:r w:rsidRPr="005925BE">
        <w:t>o</w:t>
      </w:r>
      <w:r w:rsidR="006F010E" w:rsidRPr="005925BE">
        <w:t xml:space="preserve"> všetkých </w:t>
      </w:r>
      <w:r w:rsidRPr="005925BE">
        <w:t xml:space="preserve">uvedených pozmeňujúcich a doplňujúcich návrhoch </w:t>
      </w:r>
      <w:r w:rsidRPr="005925BE">
        <w:rPr>
          <w:b/>
        </w:rPr>
        <w:t>(</w:t>
      </w:r>
      <w:r w:rsidRPr="005925BE">
        <w:rPr>
          <w:b/>
          <w:bCs/>
        </w:rPr>
        <w:t xml:space="preserve">body </w:t>
      </w:r>
      <w:r w:rsidR="008E3899">
        <w:rPr>
          <w:b/>
          <w:bCs/>
        </w:rPr>
        <w:t>1 až 4</w:t>
      </w:r>
      <w:r w:rsidR="00191EE8" w:rsidRPr="005925BE">
        <w:rPr>
          <w:b/>
          <w:bCs/>
        </w:rPr>
        <w:t>)</w:t>
      </w:r>
      <w:r w:rsidR="00266255">
        <w:rPr>
          <w:b/>
          <w:bCs/>
        </w:rPr>
        <w:t>,</w:t>
      </w:r>
      <w:r w:rsidRPr="005925BE">
        <w:t xml:space="preserve"> s odporúčaním </w:t>
      </w:r>
      <w:r w:rsidRPr="005925BE">
        <w:rPr>
          <w:b/>
        </w:rPr>
        <w:t>schváliť.</w:t>
      </w:r>
    </w:p>
    <w:p w:rsidR="00B11842" w:rsidRDefault="00B11842" w:rsidP="00D51B14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left"/>
        <w:rPr>
          <w:bCs/>
          <w:szCs w:val="24"/>
        </w:rPr>
      </w:pPr>
    </w:p>
    <w:p w:rsidR="00340503" w:rsidRPr="00F13AA1" w:rsidRDefault="00AD4506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F13AA1">
        <w:rPr>
          <w:bCs/>
          <w:szCs w:val="24"/>
        </w:rPr>
        <w:t>V.</w:t>
      </w:r>
    </w:p>
    <w:p w:rsidR="00553252" w:rsidRPr="00980854" w:rsidRDefault="00553252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054F95" w:rsidRPr="008E3899" w:rsidRDefault="00AC7E1D" w:rsidP="00FB41BF">
      <w:pPr>
        <w:spacing w:line="360" w:lineRule="auto"/>
        <w:jc w:val="both"/>
      </w:pPr>
      <w:r w:rsidRPr="00980854">
        <w:rPr>
          <w:b/>
        </w:rPr>
        <w:tab/>
      </w:r>
      <w:r w:rsidR="00EF3F92" w:rsidRPr="00980854">
        <w:t>Ústavnoprávn</w:t>
      </w:r>
      <w:r w:rsidR="00750729" w:rsidRPr="00980854">
        <w:t>y</w:t>
      </w:r>
      <w:r w:rsidR="00EF3F92" w:rsidRPr="00980854">
        <w:t xml:space="preserve"> výbor</w:t>
      </w:r>
      <w:r w:rsidR="00157D33">
        <w:t xml:space="preserve"> </w:t>
      </w:r>
      <w:r w:rsidR="000825A7" w:rsidRPr="00980854">
        <w:t>N</w:t>
      </w:r>
      <w:r w:rsidR="00750729" w:rsidRPr="00980854">
        <w:t>árodnej rady Slovenskej republiky</w:t>
      </w:r>
      <w:r w:rsidR="007C1BCC">
        <w:t xml:space="preserve"> </w:t>
      </w:r>
      <w:r w:rsidR="00160CAB" w:rsidRPr="00980854">
        <w:t xml:space="preserve">ako gestorský výbor </w:t>
      </w:r>
      <w:r w:rsidR="007021AD" w:rsidRPr="00980854">
        <w:rPr>
          <w:b/>
          <w:bCs/>
        </w:rPr>
        <w:t>odporúča Národnej rade Slovenskej republiky</w:t>
      </w:r>
      <w:r w:rsidR="00743C80" w:rsidRPr="00743C80">
        <w:t xml:space="preserve"> </w:t>
      </w:r>
      <w:r w:rsidR="000E4234">
        <w:t>návrh</w:t>
      </w:r>
      <w:r w:rsidR="00B11842" w:rsidRPr="00B11842">
        <w:t xml:space="preserve"> skupiny poslancov Národnej rady Slovenskej republiky na vydanie zákona, ktorým sa mení a dopĺňa zákon Národnej rady Slovenskej republiky č. 350/1996 Z. z. o rokovacom poriadku Národnej rady Slovenskej republiky v znení neskorších predpisov</w:t>
      </w:r>
      <w:r w:rsidR="00743C80">
        <w:rPr>
          <w:bCs/>
        </w:rPr>
        <w:t xml:space="preserve"> </w:t>
      </w:r>
      <w:r w:rsidR="00D51B14" w:rsidRPr="00D51B14">
        <w:rPr>
          <w:bCs/>
        </w:rPr>
        <w:t>(tlač 4</w:t>
      </w:r>
      <w:r w:rsidR="00B11842">
        <w:rPr>
          <w:bCs/>
        </w:rPr>
        <w:t>59</w:t>
      </w:r>
      <w:r w:rsidR="00D51B14" w:rsidRPr="00D51B14">
        <w:rPr>
          <w:bCs/>
        </w:rPr>
        <w:t>)</w:t>
      </w:r>
      <w:r w:rsidR="00D51B14">
        <w:rPr>
          <w:bCs/>
        </w:rPr>
        <w:t xml:space="preserve"> </w:t>
      </w:r>
      <w:hyperlink r:id="rId8" w:history="1"/>
      <w:r w:rsidR="00B50E37" w:rsidRPr="007C1BCC">
        <w:rPr>
          <w:b/>
        </w:rPr>
        <w:t>schváliť</w:t>
      </w:r>
      <w:r w:rsidR="000E4234">
        <w:rPr>
          <w:b/>
        </w:rPr>
        <w:t xml:space="preserve"> ako celok, </w:t>
      </w:r>
      <w:r w:rsidR="00B50E37" w:rsidRPr="008E3899">
        <w:rPr>
          <w:bCs/>
        </w:rPr>
        <w:t xml:space="preserve">v znení pozmeňujúcich a doplňujúcich návrhov uvedených </w:t>
      </w:r>
      <w:r w:rsidR="004B0172">
        <w:rPr>
          <w:bCs/>
        </w:rPr>
        <w:t>v časti IV.</w:t>
      </w:r>
      <w:r w:rsidR="00B50E37" w:rsidRPr="008E3899">
        <w:rPr>
          <w:bCs/>
        </w:rPr>
        <w:t xml:space="preserve"> </w:t>
      </w:r>
      <w:r w:rsidR="004B0172">
        <w:rPr>
          <w:bCs/>
        </w:rPr>
        <w:t xml:space="preserve">tejto </w:t>
      </w:r>
      <w:r w:rsidR="00B50E37" w:rsidRPr="008E3899">
        <w:rPr>
          <w:bCs/>
        </w:rPr>
        <w:t>správ</w:t>
      </w:r>
      <w:r w:rsidR="004B0172">
        <w:rPr>
          <w:bCs/>
        </w:rPr>
        <w:t>y</w:t>
      </w:r>
      <w:r w:rsidR="00B45D1D" w:rsidRPr="008E3899">
        <w:rPr>
          <w:bCs/>
        </w:rPr>
        <w:t>.</w:t>
      </w:r>
    </w:p>
    <w:p w:rsidR="009D1CD3" w:rsidRPr="00980854" w:rsidRDefault="009D1CD3" w:rsidP="00553252">
      <w:pPr>
        <w:jc w:val="both"/>
        <w:rPr>
          <w:bCs/>
        </w:rPr>
      </w:pPr>
    </w:p>
    <w:p w:rsidR="008D400B" w:rsidRPr="00F15450" w:rsidRDefault="00AC7E1D" w:rsidP="00FD4CAB">
      <w:pPr>
        <w:pStyle w:val="TxBrp9"/>
        <w:spacing w:line="360" w:lineRule="auto"/>
        <w:rPr>
          <w:sz w:val="24"/>
        </w:rPr>
      </w:pPr>
      <w:r w:rsidRPr="00980854">
        <w:rPr>
          <w:bCs/>
          <w:sz w:val="24"/>
        </w:rPr>
        <w:tab/>
      </w:r>
      <w:r w:rsidR="00743C80">
        <w:rPr>
          <w:bCs/>
          <w:sz w:val="24"/>
        </w:rPr>
        <w:tab/>
      </w:r>
      <w:proofErr w:type="spellStart"/>
      <w:r w:rsidR="00EF3F92" w:rsidRPr="00E83743">
        <w:rPr>
          <w:b/>
          <w:bCs/>
          <w:sz w:val="24"/>
        </w:rPr>
        <w:t>S</w:t>
      </w:r>
      <w:r w:rsidR="007021AD" w:rsidRPr="00E83743">
        <w:rPr>
          <w:b/>
          <w:bCs/>
          <w:sz w:val="24"/>
        </w:rPr>
        <w:t>práva</w:t>
      </w:r>
      <w:proofErr w:type="spellEnd"/>
      <w:r w:rsidR="007C1BCC">
        <w:rPr>
          <w:b/>
          <w:bCs/>
          <w:sz w:val="24"/>
        </w:rPr>
        <w:t xml:space="preserve"> </w:t>
      </w:r>
      <w:proofErr w:type="spellStart"/>
      <w:r w:rsidR="00EF3F92" w:rsidRPr="007C1BCC">
        <w:rPr>
          <w:b/>
          <w:bCs/>
          <w:sz w:val="24"/>
        </w:rPr>
        <w:t>Ústavnoprávneho</w:t>
      </w:r>
      <w:proofErr w:type="spellEnd"/>
      <w:r w:rsidR="007C1BCC" w:rsidRPr="007C1BCC">
        <w:rPr>
          <w:b/>
          <w:bCs/>
          <w:sz w:val="24"/>
        </w:rPr>
        <w:t xml:space="preserve"> </w:t>
      </w:r>
      <w:proofErr w:type="spellStart"/>
      <w:r w:rsidR="007021AD" w:rsidRPr="007C1BCC">
        <w:rPr>
          <w:b/>
          <w:sz w:val="24"/>
        </w:rPr>
        <w:t>výbor</w:t>
      </w:r>
      <w:r w:rsidR="00EF3F92" w:rsidRPr="007C1BCC">
        <w:rPr>
          <w:b/>
          <w:sz w:val="24"/>
        </w:rPr>
        <w:t>u</w:t>
      </w:r>
      <w:proofErr w:type="spellEnd"/>
      <w:r w:rsidR="007C1BCC" w:rsidRPr="007C1BCC">
        <w:rPr>
          <w:b/>
          <w:sz w:val="24"/>
        </w:rPr>
        <w:t xml:space="preserve"> </w:t>
      </w:r>
      <w:proofErr w:type="spellStart"/>
      <w:r w:rsidR="007021AD" w:rsidRPr="007C1BCC">
        <w:rPr>
          <w:sz w:val="24"/>
        </w:rPr>
        <w:t>Národnej</w:t>
      </w:r>
      <w:proofErr w:type="spellEnd"/>
      <w:r w:rsidR="007021AD" w:rsidRPr="007C1BCC">
        <w:rPr>
          <w:sz w:val="24"/>
        </w:rPr>
        <w:t xml:space="preserve"> rady </w:t>
      </w:r>
      <w:proofErr w:type="spellStart"/>
      <w:r w:rsidR="007021AD" w:rsidRPr="007C1BCC">
        <w:rPr>
          <w:sz w:val="24"/>
        </w:rPr>
        <w:t>Slovenskej</w:t>
      </w:r>
      <w:proofErr w:type="spellEnd"/>
      <w:r w:rsidR="007C1BCC" w:rsidRPr="007C1BCC">
        <w:rPr>
          <w:sz w:val="24"/>
        </w:rPr>
        <w:t xml:space="preserve"> </w:t>
      </w:r>
      <w:proofErr w:type="spellStart"/>
      <w:r w:rsidR="007021AD" w:rsidRPr="007C1BCC">
        <w:rPr>
          <w:sz w:val="24"/>
        </w:rPr>
        <w:t>republiky</w:t>
      </w:r>
      <w:proofErr w:type="spellEnd"/>
      <w:r w:rsidR="007021AD" w:rsidRPr="007C1BCC">
        <w:rPr>
          <w:sz w:val="24"/>
        </w:rPr>
        <w:t xml:space="preserve"> o</w:t>
      </w:r>
      <w:r w:rsidR="007C1BCC" w:rsidRPr="007C1BCC">
        <w:rPr>
          <w:sz w:val="24"/>
        </w:rPr>
        <w:t xml:space="preserve"> </w:t>
      </w:r>
      <w:proofErr w:type="spellStart"/>
      <w:r w:rsidR="00EF3F92" w:rsidRPr="007C1BCC">
        <w:rPr>
          <w:sz w:val="24"/>
        </w:rPr>
        <w:t>prerokovan</w:t>
      </w:r>
      <w:r w:rsidR="00DF0C00" w:rsidRPr="007C1BCC">
        <w:rPr>
          <w:sz w:val="24"/>
        </w:rPr>
        <w:t>í</w:t>
      </w:r>
      <w:proofErr w:type="spellEnd"/>
      <w:r w:rsidR="00743C80">
        <w:rPr>
          <w:sz w:val="24"/>
        </w:rPr>
        <w:t xml:space="preserve"> </w:t>
      </w:r>
      <w:proofErr w:type="spellStart"/>
      <w:r w:rsidR="00743C80">
        <w:rPr>
          <w:sz w:val="24"/>
        </w:rPr>
        <w:t>n</w:t>
      </w:r>
      <w:r w:rsidR="00743C80" w:rsidRPr="00743C80">
        <w:rPr>
          <w:sz w:val="24"/>
        </w:rPr>
        <w:t>ávrh</w:t>
      </w:r>
      <w:r w:rsidR="00743C80">
        <w:rPr>
          <w:sz w:val="24"/>
        </w:rPr>
        <w:t>u</w:t>
      </w:r>
      <w:proofErr w:type="spellEnd"/>
      <w:r w:rsidR="00743C80" w:rsidRPr="00743C80">
        <w:rPr>
          <w:sz w:val="24"/>
        </w:rPr>
        <w:t xml:space="preserve"> </w:t>
      </w:r>
      <w:proofErr w:type="spellStart"/>
      <w:r w:rsidR="00B11842" w:rsidRPr="00B11842">
        <w:rPr>
          <w:sz w:val="24"/>
        </w:rPr>
        <w:t>skupiny</w:t>
      </w:r>
      <w:proofErr w:type="spellEnd"/>
      <w:r w:rsidR="00B11842" w:rsidRPr="00B11842">
        <w:rPr>
          <w:sz w:val="24"/>
        </w:rPr>
        <w:t xml:space="preserve"> </w:t>
      </w:r>
      <w:proofErr w:type="spellStart"/>
      <w:r w:rsidR="00B11842" w:rsidRPr="00B11842">
        <w:rPr>
          <w:sz w:val="24"/>
        </w:rPr>
        <w:t>poslancov</w:t>
      </w:r>
      <w:proofErr w:type="spellEnd"/>
      <w:r w:rsidR="00B11842" w:rsidRPr="00B11842">
        <w:rPr>
          <w:sz w:val="24"/>
        </w:rPr>
        <w:t xml:space="preserve"> </w:t>
      </w:r>
      <w:proofErr w:type="spellStart"/>
      <w:r w:rsidR="00B11842" w:rsidRPr="00B11842">
        <w:rPr>
          <w:sz w:val="24"/>
        </w:rPr>
        <w:t>Národnej</w:t>
      </w:r>
      <w:proofErr w:type="spellEnd"/>
      <w:r w:rsidR="00B11842" w:rsidRPr="00B11842">
        <w:rPr>
          <w:sz w:val="24"/>
        </w:rPr>
        <w:t xml:space="preserve"> rady </w:t>
      </w:r>
      <w:proofErr w:type="spellStart"/>
      <w:r w:rsidR="00B11842" w:rsidRPr="00B11842">
        <w:rPr>
          <w:sz w:val="24"/>
        </w:rPr>
        <w:t>Slovenskej</w:t>
      </w:r>
      <w:proofErr w:type="spellEnd"/>
      <w:r w:rsidR="00B11842" w:rsidRPr="00B11842">
        <w:rPr>
          <w:sz w:val="24"/>
        </w:rPr>
        <w:t xml:space="preserve"> </w:t>
      </w:r>
      <w:proofErr w:type="spellStart"/>
      <w:r w:rsidR="00B11842" w:rsidRPr="00B11842">
        <w:rPr>
          <w:sz w:val="24"/>
        </w:rPr>
        <w:t>republiky</w:t>
      </w:r>
      <w:proofErr w:type="spellEnd"/>
      <w:r w:rsidR="00B11842" w:rsidRPr="00B11842">
        <w:rPr>
          <w:sz w:val="24"/>
        </w:rPr>
        <w:t xml:space="preserve"> </w:t>
      </w:r>
      <w:proofErr w:type="spellStart"/>
      <w:r w:rsidR="00B11842" w:rsidRPr="00B11842">
        <w:rPr>
          <w:sz w:val="24"/>
        </w:rPr>
        <w:t>na</w:t>
      </w:r>
      <w:proofErr w:type="spellEnd"/>
      <w:r w:rsidR="00B11842" w:rsidRPr="00B11842">
        <w:rPr>
          <w:sz w:val="24"/>
        </w:rPr>
        <w:t xml:space="preserve"> </w:t>
      </w:r>
      <w:proofErr w:type="spellStart"/>
      <w:r w:rsidR="00B11842" w:rsidRPr="00B11842">
        <w:rPr>
          <w:sz w:val="24"/>
        </w:rPr>
        <w:t>vydanie</w:t>
      </w:r>
      <w:proofErr w:type="spellEnd"/>
      <w:r w:rsidR="00B11842" w:rsidRPr="00B11842">
        <w:rPr>
          <w:sz w:val="24"/>
        </w:rPr>
        <w:t xml:space="preserve"> </w:t>
      </w:r>
      <w:proofErr w:type="spellStart"/>
      <w:r w:rsidR="00B11842" w:rsidRPr="00B11842">
        <w:rPr>
          <w:sz w:val="24"/>
        </w:rPr>
        <w:t>zákona</w:t>
      </w:r>
      <w:proofErr w:type="spellEnd"/>
      <w:r w:rsidR="00B11842" w:rsidRPr="00B11842">
        <w:rPr>
          <w:sz w:val="24"/>
        </w:rPr>
        <w:t xml:space="preserve">, </w:t>
      </w:r>
      <w:proofErr w:type="spellStart"/>
      <w:r w:rsidR="00B11842" w:rsidRPr="00B11842">
        <w:rPr>
          <w:sz w:val="24"/>
        </w:rPr>
        <w:t>ktorým</w:t>
      </w:r>
      <w:proofErr w:type="spellEnd"/>
      <w:r w:rsidR="00B11842" w:rsidRPr="00B11842">
        <w:rPr>
          <w:sz w:val="24"/>
        </w:rPr>
        <w:t xml:space="preserve"> </w:t>
      </w:r>
      <w:proofErr w:type="spellStart"/>
      <w:r w:rsidR="00B11842" w:rsidRPr="00B11842">
        <w:rPr>
          <w:sz w:val="24"/>
        </w:rPr>
        <w:t>sa</w:t>
      </w:r>
      <w:proofErr w:type="spellEnd"/>
      <w:r w:rsidR="00B11842" w:rsidRPr="00B11842">
        <w:rPr>
          <w:sz w:val="24"/>
        </w:rPr>
        <w:t xml:space="preserve"> </w:t>
      </w:r>
      <w:proofErr w:type="spellStart"/>
      <w:r w:rsidR="00B11842" w:rsidRPr="00B11842">
        <w:rPr>
          <w:sz w:val="24"/>
        </w:rPr>
        <w:t>mení</w:t>
      </w:r>
      <w:proofErr w:type="spellEnd"/>
      <w:r w:rsidR="00B11842" w:rsidRPr="00B11842">
        <w:rPr>
          <w:sz w:val="24"/>
        </w:rPr>
        <w:t xml:space="preserve"> a </w:t>
      </w:r>
      <w:proofErr w:type="spellStart"/>
      <w:r w:rsidR="00B11842" w:rsidRPr="00B11842">
        <w:rPr>
          <w:sz w:val="24"/>
        </w:rPr>
        <w:t>dopĺňa</w:t>
      </w:r>
      <w:proofErr w:type="spellEnd"/>
      <w:r w:rsidR="00B11842" w:rsidRPr="00B11842">
        <w:rPr>
          <w:sz w:val="24"/>
        </w:rPr>
        <w:t xml:space="preserve"> </w:t>
      </w:r>
      <w:proofErr w:type="spellStart"/>
      <w:r w:rsidR="00B11842" w:rsidRPr="00B11842">
        <w:rPr>
          <w:sz w:val="24"/>
        </w:rPr>
        <w:t>zákon</w:t>
      </w:r>
      <w:proofErr w:type="spellEnd"/>
      <w:r w:rsidR="00B11842" w:rsidRPr="00B11842">
        <w:rPr>
          <w:sz w:val="24"/>
        </w:rPr>
        <w:t xml:space="preserve"> </w:t>
      </w:r>
      <w:proofErr w:type="spellStart"/>
      <w:r w:rsidR="00B11842" w:rsidRPr="00B11842">
        <w:rPr>
          <w:sz w:val="24"/>
        </w:rPr>
        <w:t>Národnej</w:t>
      </w:r>
      <w:proofErr w:type="spellEnd"/>
      <w:r w:rsidR="00B11842" w:rsidRPr="00B11842">
        <w:rPr>
          <w:sz w:val="24"/>
        </w:rPr>
        <w:t xml:space="preserve"> rady </w:t>
      </w:r>
      <w:proofErr w:type="spellStart"/>
      <w:r w:rsidR="00B11842" w:rsidRPr="00B11842">
        <w:rPr>
          <w:sz w:val="24"/>
        </w:rPr>
        <w:t>Slovenskej</w:t>
      </w:r>
      <w:proofErr w:type="spellEnd"/>
      <w:r w:rsidR="00B11842" w:rsidRPr="00B11842">
        <w:rPr>
          <w:sz w:val="24"/>
        </w:rPr>
        <w:t xml:space="preserve"> </w:t>
      </w:r>
      <w:proofErr w:type="spellStart"/>
      <w:r w:rsidR="00B11842" w:rsidRPr="00B11842">
        <w:rPr>
          <w:sz w:val="24"/>
        </w:rPr>
        <w:t>republiky</w:t>
      </w:r>
      <w:proofErr w:type="spellEnd"/>
      <w:r w:rsidR="00B11842" w:rsidRPr="00B11842">
        <w:rPr>
          <w:sz w:val="24"/>
        </w:rPr>
        <w:t xml:space="preserve"> č. 350/1996 Z. z. o </w:t>
      </w:r>
      <w:proofErr w:type="spellStart"/>
      <w:r w:rsidR="00B11842" w:rsidRPr="00B11842">
        <w:rPr>
          <w:sz w:val="24"/>
        </w:rPr>
        <w:t>rokovacom</w:t>
      </w:r>
      <w:proofErr w:type="spellEnd"/>
      <w:r w:rsidR="00B11842" w:rsidRPr="00B11842">
        <w:rPr>
          <w:sz w:val="24"/>
        </w:rPr>
        <w:t xml:space="preserve"> </w:t>
      </w:r>
      <w:proofErr w:type="spellStart"/>
      <w:r w:rsidR="00B11842" w:rsidRPr="00B11842">
        <w:rPr>
          <w:sz w:val="24"/>
        </w:rPr>
        <w:t>poriadku</w:t>
      </w:r>
      <w:proofErr w:type="spellEnd"/>
      <w:r w:rsidR="00B11842" w:rsidRPr="00B11842">
        <w:rPr>
          <w:sz w:val="24"/>
        </w:rPr>
        <w:t xml:space="preserve"> </w:t>
      </w:r>
      <w:proofErr w:type="spellStart"/>
      <w:r w:rsidR="00B11842" w:rsidRPr="00B11842">
        <w:rPr>
          <w:sz w:val="24"/>
        </w:rPr>
        <w:t>Národnej</w:t>
      </w:r>
      <w:proofErr w:type="spellEnd"/>
      <w:r w:rsidR="00B11842" w:rsidRPr="00B11842">
        <w:rPr>
          <w:sz w:val="24"/>
        </w:rPr>
        <w:t xml:space="preserve"> rady </w:t>
      </w:r>
      <w:proofErr w:type="spellStart"/>
      <w:r w:rsidR="00B11842" w:rsidRPr="00B11842">
        <w:rPr>
          <w:sz w:val="24"/>
        </w:rPr>
        <w:t>Slovenskej</w:t>
      </w:r>
      <w:proofErr w:type="spellEnd"/>
      <w:r w:rsidR="00B11842" w:rsidRPr="00B11842">
        <w:rPr>
          <w:sz w:val="24"/>
        </w:rPr>
        <w:t xml:space="preserve"> </w:t>
      </w:r>
      <w:proofErr w:type="spellStart"/>
      <w:r w:rsidR="00B11842" w:rsidRPr="00B11842">
        <w:rPr>
          <w:sz w:val="24"/>
        </w:rPr>
        <w:t>republiky</w:t>
      </w:r>
      <w:proofErr w:type="spellEnd"/>
      <w:r w:rsidR="00B11842" w:rsidRPr="00B11842">
        <w:rPr>
          <w:sz w:val="24"/>
        </w:rPr>
        <w:t xml:space="preserve"> v </w:t>
      </w:r>
      <w:proofErr w:type="spellStart"/>
      <w:r w:rsidR="00B11842" w:rsidRPr="00B11842">
        <w:rPr>
          <w:sz w:val="24"/>
        </w:rPr>
        <w:t>znení</w:t>
      </w:r>
      <w:proofErr w:type="spellEnd"/>
      <w:r w:rsidR="00B11842" w:rsidRPr="00B11842">
        <w:rPr>
          <w:sz w:val="24"/>
        </w:rPr>
        <w:t xml:space="preserve"> </w:t>
      </w:r>
      <w:proofErr w:type="spellStart"/>
      <w:r w:rsidR="00B11842" w:rsidRPr="00B11842">
        <w:rPr>
          <w:sz w:val="24"/>
        </w:rPr>
        <w:t>neskorších</w:t>
      </w:r>
      <w:proofErr w:type="spellEnd"/>
      <w:r w:rsidR="00B11842" w:rsidRPr="00B11842">
        <w:rPr>
          <w:sz w:val="24"/>
        </w:rPr>
        <w:t xml:space="preserve"> </w:t>
      </w:r>
      <w:proofErr w:type="spellStart"/>
      <w:r w:rsidR="00B11842" w:rsidRPr="00B11842">
        <w:rPr>
          <w:sz w:val="24"/>
        </w:rPr>
        <w:t>predpisov</w:t>
      </w:r>
      <w:proofErr w:type="spellEnd"/>
      <w:r w:rsidR="00743C80">
        <w:rPr>
          <w:sz w:val="24"/>
        </w:rPr>
        <w:t xml:space="preserve"> </w:t>
      </w:r>
      <w:r w:rsidR="00D51B14" w:rsidRPr="00D51B14">
        <w:rPr>
          <w:sz w:val="24"/>
        </w:rPr>
        <w:t>(</w:t>
      </w:r>
      <w:proofErr w:type="spellStart"/>
      <w:r w:rsidR="00D51B14" w:rsidRPr="00D51B14">
        <w:rPr>
          <w:sz w:val="24"/>
        </w:rPr>
        <w:t>tlač</w:t>
      </w:r>
      <w:proofErr w:type="spellEnd"/>
      <w:r w:rsidR="00D51B14" w:rsidRPr="00D51B14">
        <w:rPr>
          <w:sz w:val="24"/>
        </w:rPr>
        <w:t xml:space="preserve"> 4</w:t>
      </w:r>
      <w:r w:rsidR="00743C80">
        <w:rPr>
          <w:sz w:val="24"/>
        </w:rPr>
        <w:t>5</w:t>
      </w:r>
      <w:r w:rsidR="00B11842">
        <w:rPr>
          <w:sz w:val="24"/>
        </w:rPr>
        <w:t>9</w:t>
      </w:r>
      <w:r w:rsidR="00D51B14">
        <w:rPr>
          <w:sz w:val="24"/>
        </w:rPr>
        <w:t>a</w:t>
      </w:r>
      <w:r w:rsidR="00D51B14" w:rsidRPr="00D51B14">
        <w:rPr>
          <w:sz w:val="24"/>
        </w:rPr>
        <w:t>)</w:t>
      </w:r>
      <w:r w:rsidR="00D51B14">
        <w:rPr>
          <w:sz w:val="24"/>
        </w:rPr>
        <w:t xml:space="preserve"> </w:t>
      </w:r>
      <w:r w:rsidR="007021AD" w:rsidRPr="00976A7B">
        <w:rPr>
          <w:b/>
          <w:bCs/>
          <w:sz w:val="24"/>
        </w:rPr>
        <w:t>bola</w:t>
      </w:r>
      <w:r w:rsidR="007C1BCC">
        <w:rPr>
          <w:b/>
          <w:bCs/>
          <w:sz w:val="24"/>
        </w:rPr>
        <w:t xml:space="preserve"> </w:t>
      </w:r>
      <w:proofErr w:type="spellStart"/>
      <w:r w:rsidR="007021AD" w:rsidRPr="00E83743">
        <w:rPr>
          <w:b/>
          <w:bCs/>
          <w:sz w:val="24"/>
        </w:rPr>
        <w:t>schválená</w:t>
      </w:r>
      <w:proofErr w:type="spellEnd"/>
      <w:r w:rsidR="007C1BCC">
        <w:rPr>
          <w:b/>
          <w:bCs/>
          <w:sz w:val="24"/>
        </w:rPr>
        <w:t xml:space="preserve"> </w:t>
      </w:r>
      <w:proofErr w:type="spellStart"/>
      <w:r w:rsidR="007021AD" w:rsidRPr="00E83743">
        <w:rPr>
          <w:bCs/>
          <w:sz w:val="24"/>
        </w:rPr>
        <w:t>uznesením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="007021AD" w:rsidRPr="00E83743">
        <w:rPr>
          <w:bCs/>
          <w:sz w:val="24"/>
        </w:rPr>
        <w:t>Ústavnoprávneho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="007021AD" w:rsidRPr="00E83743">
        <w:rPr>
          <w:bCs/>
          <w:sz w:val="24"/>
        </w:rPr>
        <w:t>výboru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="007021AD" w:rsidRPr="00E83743">
        <w:rPr>
          <w:bCs/>
          <w:sz w:val="24"/>
        </w:rPr>
        <w:t>Národnej</w:t>
      </w:r>
      <w:proofErr w:type="spellEnd"/>
      <w:r w:rsidR="007021AD" w:rsidRPr="00E83743">
        <w:rPr>
          <w:bCs/>
          <w:sz w:val="24"/>
        </w:rPr>
        <w:t xml:space="preserve"> rady </w:t>
      </w:r>
      <w:proofErr w:type="spellStart"/>
      <w:r w:rsidR="007021AD" w:rsidRPr="00E83743">
        <w:rPr>
          <w:bCs/>
          <w:sz w:val="24"/>
        </w:rPr>
        <w:t>Slovenskej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="007021AD" w:rsidRPr="00F15450">
        <w:rPr>
          <w:bCs/>
          <w:sz w:val="24"/>
        </w:rPr>
        <w:t>republiky</w:t>
      </w:r>
      <w:proofErr w:type="spellEnd"/>
      <w:r w:rsidR="007C1BCC" w:rsidRPr="00F15450">
        <w:rPr>
          <w:bCs/>
          <w:sz w:val="24"/>
        </w:rPr>
        <w:t xml:space="preserve"> </w:t>
      </w:r>
      <w:r w:rsidR="00632734" w:rsidRPr="00F15450">
        <w:rPr>
          <w:bCs/>
          <w:sz w:val="24"/>
        </w:rPr>
        <w:t>č.</w:t>
      </w:r>
      <w:r w:rsidR="00D51B14" w:rsidRPr="00F15450">
        <w:rPr>
          <w:bCs/>
          <w:sz w:val="24"/>
        </w:rPr>
        <w:t xml:space="preserve"> </w:t>
      </w:r>
      <w:r w:rsidR="00F91480">
        <w:rPr>
          <w:bCs/>
          <w:sz w:val="24"/>
        </w:rPr>
        <w:t>281</w:t>
      </w:r>
      <w:r w:rsidR="00BD79CB">
        <w:rPr>
          <w:bCs/>
          <w:sz w:val="24"/>
        </w:rPr>
        <w:t xml:space="preserve"> </w:t>
      </w:r>
      <w:r w:rsidR="00516ED6" w:rsidRPr="00F15450">
        <w:rPr>
          <w:bCs/>
          <w:sz w:val="24"/>
        </w:rPr>
        <w:t xml:space="preserve">z </w:t>
      </w:r>
      <w:r w:rsidR="00BD79CB">
        <w:rPr>
          <w:bCs/>
          <w:sz w:val="24"/>
        </w:rPr>
        <w:t> </w:t>
      </w:r>
      <w:r w:rsidR="00764EC9" w:rsidRPr="00F15450">
        <w:rPr>
          <w:bCs/>
          <w:sz w:val="24"/>
        </w:rPr>
        <w:t>30</w:t>
      </w:r>
      <w:r w:rsidR="00516ED6" w:rsidRPr="00F15450">
        <w:rPr>
          <w:bCs/>
          <w:sz w:val="24"/>
        </w:rPr>
        <w:t xml:space="preserve">. </w:t>
      </w:r>
      <w:proofErr w:type="spellStart"/>
      <w:proofErr w:type="gramStart"/>
      <w:r w:rsidR="00516ED6" w:rsidRPr="00F15450">
        <w:rPr>
          <w:bCs/>
          <w:sz w:val="24"/>
        </w:rPr>
        <w:t>apríla</w:t>
      </w:r>
      <w:proofErr w:type="spellEnd"/>
      <w:proofErr w:type="gramEnd"/>
      <w:r w:rsidR="00516ED6" w:rsidRPr="00F15450">
        <w:rPr>
          <w:bCs/>
          <w:sz w:val="24"/>
        </w:rPr>
        <w:t xml:space="preserve"> 2021</w:t>
      </w:r>
      <w:r w:rsidR="00A6356E" w:rsidRPr="00F15450">
        <w:rPr>
          <w:bCs/>
          <w:sz w:val="24"/>
        </w:rPr>
        <w:t>.</w:t>
      </w:r>
    </w:p>
    <w:p w:rsidR="00582B35" w:rsidRPr="00980854" w:rsidRDefault="00582B35" w:rsidP="00553252">
      <w:pPr>
        <w:pStyle w:val="TxBrp9"/>
        <w:spacing w:line="240" w:lineRule="auto"/>
        <w:rPr>
          <w:sz w:val="24"/>
        </w:rPr>
      </w:pPr>
    </w:p>
    <w:p w:rsidR="00054F95" w:rsidRPr="00980854" w:rsidRDefault="00AD4506" w:rsidP="00054F95">
      <w:pPr>
        <w:spacing w:line="360" w:lineRule="auto"/>
        <w:ind w:firstLine="708"/>
        <w:jc w:val="both"/>
        <w:rPr>
          <w:bCs/>
        </w:rPr>
      </w:pPr>
      <w:r w:rsidRPr="00980854">
        <w:t>Týmto uznesením výbor zároveň poveril spravodaj</w:t>
      </w:r>
      <w:r w:rsidR="00B11842">
        <w:t>c</w:t>
      </w:r>
      <w:r w:rsidR="00743C80">
        <w:t>u</w:t>
      </w:r>
      <w:r w:rsidR="00490C43">
        <w:t xml:space="preserve"> </w:t>
      </w:r>
      <w:r w:rsidR="00B11842">
        <w:rPr>
          <w:b/>
        </w:rPr>
        <w:t xml:space="preserve">Dominika </w:t>
      </w:r>
      <w:proofErr w:type="spellStart"/>
      <w:r w:rsidR="00B11842">
        <w:rPr>
          <w:b/>
        </w:rPr>
        <w:t>Drdula</w:t>
      </w:r>
      <w:proofErr w:type="spellEnd"/>
      <w:r w:rsidR="001B6109">
        <w:rPr>
          <w:b/>
        </w:rPr>
        <w:t>,</w:t>
      </w:r>
      <w:r w:rsidR="00490C43">
        <w:rPr>
          <w:b/>
        </w:rPr>
        <w:t xml:space="preserve"> </w:t>
      </w:r>
      <w:r w:rsidR="00EB45A5" w:rsidRPr="00980854">
        <w:rPr>
          <w:bCs/>
        </w:rPr>
        <w:t>aby na </w:t>
      </w:r>
      <w:r w:rsidR="00054F95" w:rsidRPr="00980854">
        <w:rPr>
          <w:bCs/>
        </w:rPr>
        <w:t>schôdzi Národnej rady Slovenskej republiky informoval o výsledku rokovania výbor</w:t>
      </w:r>
      <w:r w:rsidR="00FE1109" w:rsidRPr="00980854">
        <w:rPr>
          <w:bCs/>
        </w:rPr>
        <w:t>u</w:t>
      </w:r>
      <w:r w:rsidR="00EB45A5" w:rsidRPr="00980854">
        <w:rPr>
          <w:bCs/>
        </w:rPr>
        <w:t xml:space="preserve"> a pri </w:t>
      </w:r>
      <w:r w:rsidR="00040FCA" w:rsidRPr="00980854">
        <w:rPr>
          <w:bCs/>
        </w:rPr>
        <w:t xml:space="preserve">rokovaní </w:t>
      </w:r>
      <w:r w:rsidR="00B02913">
        <w:rPr>
          <w:bCs/>
        </w:rPr>
        <w:t xml:space="preserve">o </w:t>
      </w:r>
      <w:r w:rsidR="00054F95" w:rsidRPr="00980854">
        <w:rPr>
          <w:bCs/>
        </w:rPr>
        <w:t>návrhu zákona predkladal</w:t>
      </w:r>
      <w:r w:rsidR="00B11842">
        <w:rPr>
          <w:bCs/>
        </w:rPr>
        <w:t xml:space="preserve"> </w:t>
      </w:r>
      <w:r w:rsidR="00054F95" w:rsidRPr="00980854">
        <w:rPr>
          <w:bCs/>
        </w:rPr>
        <w:t>návrhy v zmysle p</w:t>
      </w:r>
      <w:r w:rsidR="00EB45A5" w:rsidRPr="00980854">
        <w:rPr>
          <w:bCs/>
        </w:rPr>
        <w:t>ríslušných ustanovení zákona č. </w:t>
      </w:r>
      <w:r w:rsidR="00054F95" w:rsidRPr="00980854">
        <w:rPr>
          <w:bCs/>
        </w:rPr>
        <w:t>350/1996 Z. z. o rokovacom poriadku Národnej rady Slovenskej republiky v znení neskorších predpisov.</w:t>
      </w:r>
    </w:p>
    <w:p w:rsidR="003D41CF" w:rsidRDefault="003D41CF" w:rsidP="003D41CF">
      <w:pPr>
        <w:spacing w:line="360" w:lineRule="auto"/>
        <w:jc w:val="both"/>
        <w:rPr>
          <w:bCs/>
        </w:rPr>
      </w:pPr>
    </w:p>
    <w:p w:rsidR="003D41CF" w:rsidRDefault="003D41CF" w:rsidP="003D41CF">
      <w:pPr>
        <w:spacing w:line="360" w:lineRule="auto"/>
        <w:jc w:val="both"/>
        <w:rPr>
          <w:bCs/>
        </w:rPr>
      </w:pPr>
    </w:p>
    <w:p w:rsidR="003D41CF" w:rsidRDefault="003D41CF" w:rsidP="003D41CF">
      <w:pPr>
        <w:spacing w:line="360" w:lineRule="auto"/>
        <w:jc w:val="both"/>
        <w:rPr>
          <w:bCs/>
        </w:rPr>
      </w:pPr>
    </w:p>
    <w:p w:rsidR="003D41CF" w:rsidRPr="003C54A8" w:rsidRDefault="00B02913" w:rsidP="003D41CF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>
        <w:tab/>
      </w:r>
      <w:r w:rsidR="003D41CF" w:rsidRPr="003C54A8">
        <w:tab/>
      </w:r>
      <w:r w:rsidR="003D41CF" w:rsidRPr="003C54A8">
        <w:tab/>
      </w:r>
      <w:r w:rsidR="003D41CF" w:rsidRPr="003C54A8">
        <w:tab/>
      </w:r>
      <w:r w:rsidR="003D41CF" w:rsidRPr="003C54A8">
        <w:tab/>
      </w:r>
      <w:r w:rsidR="003D41CF" w:rsidRPr="003C54A8">
        <w:tab/>
      </w:r>
      <w:r w:rsidR="003D41CF" w:rsidRPr="003C54A8">
        <w:tab/>
      </w:r>
      <w:r w:rsidR="003D41CF" w:rsidRPr="003C54A8">
        <w:tab/>
        <w:t xml:space="preserve">             </w:t>
      </w:r>
      <w:r w:rsidR="003D41CF">
        <w:t xml:space="preserve">     Milan Vetrák </w:t>
      </w:r>
      <w:bookmarkStart w:id="0" w:name="_GoBack"/>
      <w:r w:rsidR="003D41CF">
        <w:t xml:space="preserve">v. r. </w:t>
      </w:r>
    </w:p>
    <w:bookmarkEnd w:id="0"/>
    <w:p w:rsidR="003D41CF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C54A8">
        <w:tab/>
      </w:r>
      <w:r w:rsidRPr="003C54A8">
        <w:tab/>
        <w:t xml:space="preserve">            </w:t>
      </w:r>
      <w:r>
        <w:tab/>
      </w:r>
      <w:r>
        <w:tab/>
      </w:r>
      <w:r>
        <w:tab/>
        <w:t xml:space="preserve"> p</w:t>
      </w:r>
      <w:r w:rsidRPr="003C54A8">
        <w:t>redseda</w:t>
      </w:r>
      <w:r>
        <w:t xml:space="preserve"> Ústavnoprávneho výboru </w:t>
      </w: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 xml:space="preserve">                                                                                Národnej rady SR</w:t>
      </w: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ab/>
      </w:r>
      <w:r>
        <w:tab/>
      </w:r>
      <w:r>
        <w:tab/>
      </w:r>
      <w:r>
        <w:tab/>
      </w: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Pr="008E3899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C32C0" w:rsidRPr="00F15450" w:rsidRDefault="003D41CF" w:rsidP="00141D2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F15450">
        <w:t xml:space="preserve">Bratislava </w:t>
      </w:r>
      <w:r w:rsidR="0082766F" w:rsidRPr="00F15450">
        <w:t>30</w:t>
      </w:r>
      <w:r w:rsidR="00516ED6" w:rsidRPr="00F15450">
        <w:t xml:space="preserve">. apríla 2021 </w:t>
      </w:r>
    </w:p>
    <w:sectPr w:rsidR="003C32C0" w:rsidRPr="00F15450" w:rsidSect="0061520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841" w:rsidRDefault="00333841" w:rsidP="00615200">
      <w:r>
        <w:separator/>
      </w:r>
    </w:p>
  </w:endnote>
  <w:endnote w:type="continuationSeparator" w:id="0">
    <w:p w:rsidR="00333841" w:rsidRDefault="00333841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BD79CB">
      <w:rPr>
        <w:noProof/>
      </w:rPr>
      <w:t>3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841" w:rsidRDefault="00333841" w:rsidP="00615200">
      <w:r>
        <w:separator/>
      </w:r>
    </w:p>
  </w:footnote>
  <w:footnote w:type="continuationSeparator" w:id="0">
    <w:p w:rsidR="00333841" w:rsidRDefault="00333841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0FE4A3F"/>
    <w:multiLevelType w:val="hybridMultilevel"/>
    <w:tmpl w:val="F70C4206"/>
    <w:lvl w:ilvl="0" w:tplc="E42C3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1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4"/>
  </w:num>
  <w:num w:numId="26">
    <w:abstractNumId w:val="26"/>
  </w:num>
  <w:num w:numId="27">
    <w:abstractNumId w:val="22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22DA"/>
    <w:rsid w:val="00005A0B"/>
    <w:rsid w:val="0001023E"/>
    <w:rsid w:val="00013CF6"/>
    <w:rsid w:val="000217F4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63DB4"/>
    <w:rsid w:val="000704D9"/>
    <w:rsid w:val="000724F8"/>
    <w:rsid w:val="00072708"/>
    <w:rsid w:val="000822A9"/>
    <w:rsid w:val="000825A7"/>
    <w:rsid w:val="00083C36"/>
    <w:rsid w:val="00086577"/>
    <w:rsid w:val="00094B00"/>
    <w:rsid w:val="00096D70"/>
    <w:rsid w:val="000A364C"/>
    <w:rsid w:val="000A5964"/>
    <w:rsid w:val="000A5F2F"/>
    <w:rsid w:val="000B2DA0"/>
    <w:rsid w:val="000B54BF"/>
    <w:rsid w:val="000C1574"/>
    <w:rsid w:val="000C3B82"/>
    <w:rsid w:val="000C4537"/>
    <w:rsid w:val="000C5248"/>
    <w:rsid w:val="000C77CA"/>
    <w:rsid w:val="000D08DC"/>
    <w:rsid w:val="000D1719"/>
    <w:rsid w:val="000D321B"/>
    <w:rsid w:val="000D3B9F"/>
    <w:rsid w:val="000E4234"/>
    <w:rsid w:val="000F09CC"/>
    <w:rsid w:val="000F32D8"/>
    <w:rsid w:val="000F3B0C"/>
    <w:rsid w:val="000F3BE3"/>
    <w:rsid w:val="000F5564"/>
    <w:rsid w:val="00102D39"/>
    <w:rsid w:val="001051D7"/>
    <w:rsid w:val="00106665"/>
    <w:rsid w:val="00112314"/>
    <w:rsid w:val="0011650D"/>
    <w:rsid w:val="00121A05"/>
    <w:rsid w:val="0013406D"/>
    <w:rsid w:val="00141D21"/>
    <w:rsid w:val="00142331"/>
    <w:rsid w:val="001475DD"/>
    <w:rsid w:val="001552A9"/>
    <w:rsid w:val="00155804"/>
    <w:rsid w:val="00157D33"/>
    <w:rsid w:val="00160CAB"/>
    <w:rsid w:val="00162DA3"/>
    <w:rsid w:val="00165FA7"/>
    <w:rsid w:val="00173E97"/>
    <w:rsid w:val="00177EE3"/>
    <w:rsid w:val="001816A2"/>
    <w:rsid w:val="001826AC"/>
    <w:rsid w:val="0018305E"/>
    <w:rsid w:val="00184C91"/>
    <w:rsid w:val="00191EE8"/>
    <w:rsid w:val="00193CF2"/>
    <w:rsid w:val="00196A3C"/>
    <w:rsid w:val="001A1252"/>
    <w:rsid w:val="001A3105"/>
    <w:rsid w:val="001B1D40"/>
    <w:rsid w:val="001B4AF4"/>
    <w:rsid w:val="001B6109"/>
    <w:rsid w:val="001C59DC"/>
    <w:rsid w:val="001D1A97"/>
    <w:rsid w:val="001D4BA9"/>
    <w:rsid w:val="001E0AAC"/>
    <w:rsid w:val="001E1B68"/>
    <w:rsid w:val="001E4237"/>
    <w:rsid w:val="002019D9"/>
    <w:rsid w:val="00201B0D"/>
    <w:rsid w:val="002040D1"/>
    <w:rsid w:val="0021320D"/>
    <w:rsid w:val="00217AF4"/>
    <w:rsid w:val="0023394B"/>
    <w:rsid w:val="0023489F"/>
    <w:rsid w:val="00234ADF"/>
    <w:rsid w:val="00241370"/>
    <w:rsid w:val="002421E4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6255"/>
    <w:rsid w:val="002663C8"/>
    <w:rsid w:val="00266CA3"/>
    <w:rsid w:val="00270389"/>
    <w:rsid w:val="00271D7D"/>
    <w:rsid w:val="00271F24"/>
    <w:rsid w:val="00282828"/>
    <w:rsid w:val="0028601C"/>
    <w:rsid w:val="00294381"/>
    <w:rsid w:val="0029555F"/>
    <w:rsid w:val="002974AE"/>
    <w:rsid w:val="002A1877"/>
    <w:rsid w:val="002A1986"/>
    <w:rsid w:val="002A33C3"/>
    <w:rsid w:val="002B42CF"/>
    <w:rsid w:val="002B7742"/>
    <w:rsid w:val="002C3101"/>
    <w:rsid w:val="002C610C"/>
    <w:rsid w:val="002D40A1"/>
    <w:rsid w:val="002D4AB3"/>
    <w:rsid w:val="002D784E"/>
    <w:rsid w:val="002E5976"/>
    <w:rsid w:val="002E6334"/>
    <w:rsid w:val="002F21B1"/>
    <w:rsid w:val="002F59E4"/>
    <w:rsid w:val="002F79A8"/>
    <w:rsid w:val="003005CE"/>
    <w:rsid w:val="00302A32"/>
    <w:rsid w:val="00302D3B"/>
    <w:rsid w:val="00310C71"/>
    <w:rsid w:val="003116EC"/>
    <w:rsid w:val="00312CA4"/>
    <w:rsid w:val="00322090"/>
    <w:rsid w:val="003231E2"/>
    <w:rsid w:val="00323F30"/>
    <w:rsid w:val="003253C0"/>
    <w:rsid w:val="00333841"/>
    <w:rsid w:val="00334EB4"/>
    <w:rsid w:val="00337189"/>
    <w:rsid w:val="00340503"/>
    <w:rsid w:val="003405E6"/>
    <w:rsid w:val="00340E23"/>
    <w:rsid w:val="0034797C"/>
    <w:rsid w:val="003520B3"/>
    <w:rsid w:val="00352DC5"/>
    <w:rsid w:val="00353806"/>
    <w:rsid w:val="00356B35"/>
    <w:rsid w:val="00363878"/>
    <w:rsid w:val="00375046"/>
    <w:rsid w:val="00385B06"/>
    <w:rsid w:val="0039036B"/>
    <w:rsid w:val="00394CD6"/>
    <w:rsid w:val="00397736"/>
    <w:rsid w:val="00397FB5"/>
    <w:rsid w:val="003A3022"/>
    <w:rsid w:val="003B1C61"/>
    <w:rsid w:val="003B3D3E"/>
    <w:rsid w:val="003C2A93"/>
    <w:rsid w:val="003C32C0"/>
    <w:rsid w:val="003C5128"/>
    <w:rsid w:val="003C5A45"/>
    <w:rsid w:val="003C79D2"/>
    <w:rsid w:val="003D26F1"/>
    <w:rsid w:val="003D41CF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7D6E"/>
    <w:rsid w:val="00432B75"/>
    <w:rsid w:val="004337BD"/>
    <w:rsid w:val="00450919"/>
    <w:rsid w:val="00451F58"/>
    <w:rsid w:val="00455399"/>
    <w:rsid w:val="00456E3D"/>
    <w:rsid w:val="004602B2"/>
    <w:rsid w:val="0047272C"/>
    <w:rsid w:val="00474844"/>
    <w:rsid w:val="00480BEC"/>
    <w:rsid w:val="00482605"/>
    <w:rsid w:val="004857D3"/>
    <w:rsid w:val="00486FD6"/>
    <w:rsid w:val="00490C43"/>
    <w:rsid w:val="004A036C"/>
    <w:rsid w:val="004A35D6"/>
    <w:rsid w:val="004A772A"/>
    <w:rsid w:val="004B0172"/>
    <w:rsid w:val="004B0D5C"/>
    <w:rsid w:val="004C0EFE"/>
    <w:rsid w:val="004C1068"/>
    <w:rsid w:val="004C4459"/>
    <w:rsid w:val="004C639A"/>
    <w:rsid w:val="004D0C2D"/>
    <w:rsid w:val="004D1F63"/>
    <w:rsid w:val="004D2C78"/>
    <w:rsid w:val="004D4E79"/>
    <w:rsid w:val="004E2EA1"/>
    <w:rsid w:val="004E7D5E"/>
    <w:rsid w:val="004F0F4B"/>
    <w:rsid w:val="004F2B50"/>
    <w:rsid w:val="004F4557"/>
    <w:rsid w:val="004F4D58"/>
    <w:rsid w:val="00500066"/>
    <w:rsid w:val="00500EB4"/>
    <w:rsid w:val="0050202C"/>
    <w:rsid w:val="005026A4"/>
    <w:rsid w:val="005109E4"/>
    <w:rsid w:val="00514F3B"/>
    <w:rsid w:val="00516ED6"/>
    <w:rsid w:val="00520699"/>
    <w:rsid w:val="00523419"/>
    <w:rsid w:val="00525414"/>
    <w:rsid w:val="005377DC"/>
    <w:rsid w:val="00540238"/>
    <w:rsid w:val="00543FCC"/>
    <w:rsid w:val="00545C94"/>
    <w:rsid w:val="00546B4C"/>
    <w:rsid w:val="0055196A"/>
    <w:rsid w:val="00553252"/>
    <w:rsid w:val="0056448F"/>
    <w:rsid w:val="005649C8"/>
    <w:rsid w:val="005752AA"/>
    <w:rsid w:val="0057628B"/>
    <w:rsid w:val="00582B35"/>
    <w:rsid w:val="00585B4B"/>
    <w:rsid w:val="0058694B"/>
    <w:rsid w:val="005925BE"/>
    <w:rsid w:val="00592EAE"/>
    <w:rsid w:val="005972DC"/>
    <w:rsid w:val="005A685A"/>
    <w:rsid w:val="005B0CAF"/>
    <w:rsid w:val="005B0F4D"/>
    <w:rsid w:val="005B7B0E"/>
    <w:rsid w:val="005B7F62"/>
    <w:rsid w:val="005C5593"/>
    <w:rsid w:val="005D6403"/>
    <w:rsid w:val="005D677A"/>
    <w:rsid w:val="005F5C38"/>
    <w:rsid w:val="006000CE"/>
    <w:rsid w:val="00605862"/>
    <w:rsid w:val="00612800"/>
    <w:rsid w:val="006133BB"/>
    <w:rsid w:val="00615200"/>
    <w:rsid w:val="00630FF2"/>
    <w:rsid w:val="00632734"/>
    <w:rsid w:val="006362BA"/>
    <w:rsid w:val="00643265"/>
    <w:rsid w:val="00647D99"/>
    <w:rsid w:val="00653A97"/>
    <w:rsid w:val="00653B3A"/>
    <w:rsid w:val="00653C29"/>
    <w:rsid w:val="00655674"/>
    <w:rsid w:val="00663EFA"/>
    <w:rsid w:val="0066607D"/>
    <w:rsid w:val="00666BFF"/>
    <w:rsid w:val="006713CE"/>
    <w:rsid w:val="006714C3"/>
    <w:rsid w:val="00673903"/>
    <w:rsid w:val="00674174"/>
    <w:rsid w:val="006764B2"/>
    <w:rsid w:val="0068098C"/>
    <w:rsid w:val="006867E9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C0A88"/>
    <w:rsid w:val="006C3632"/>
    <w:rsid w:val="006D0EC6"/>
    <w:rsid w:val="006D1C16"/>
    <w:rsid w:val="006D5C2C"/>
    <w:rsid w:val="006E03F6"/>
    <w:rsid w:val="006E44C7"/>
    <w:rsid w:val="006E4CDA"/>
    <w:rsid w:val="006F010E"/>
    <w:rsid w:val="006F2054"/>
    <w:rsid w:val="0070162E"/>
    <w:rsid w:val="00701BD5"/>
    <w:rsid w:val="007021AD"/>
    <w:rsid w:val="0070376D"/>
    <w:rsid w:val="007043F0"/>
    <w:rsid w:val="00714E50"/>
    <w:rsid w:val="007201FA"/>
    <w:rsid w:val="00722698"/>
    <w:rsid w:val="00725B84"/>
    <w:rsid w:val="00726B55"/>
    <w:rsid w:val="00727B49"/>
    <w:rsid w:val="00737899"/>
    <w:rsid w:val="00742959"/>
    <w:rsid w:val="00743C80"/>
    <w:rsid w:val="00743C87"/>
    <w:rsid w:val="00750729"/>
    <w:rsid w:val="007608F0"/>
    <w:rsid w:val="00764EC9"/>
    <w:rsid w:val="00774616"/>
    <w:rsid w:val="00780C09"/>
    <w:rsid w:val="00782D6D"/>
    <w:rsid w:val="0078494E"/>
    <w:rsid w:val="007A41D4"/>
    <w:rsid w:val="007A4545"/>
    <w:rsid w:val="007A798D"/>
    <w:rsid w:val="007B11F3"/>
    <w:rsid w:val="007B308F"/>
    <w:rsid w:val="007B397B"/>
    <w:rsid w:val="007C1BCC"/>
    <w:rsid w:val="007C7B27"/>
    <w:rsid w:val="007D276F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23C8A"/>
    <w:rsid w:val="0082741E"/>
    <w:rsid w:val="00827630"/>
    <w:rsid w:val="0082766F"/>
    <w:rsid w:val="008300B6"/>
    <w:rsid w:val="00837C3F"/>
    <w:rsid w:val="00841A07"/>
    <w:rsid w:val="00851DBF"/>
    <w:rsid w:val="008574E4"/>
    <w:rsid w:val="00861322"/>
    <w:rsid w:val="00861AFC"/>
    <w:rsid w:val="0086483F"/>
    <w:rsid w:val="00865340"/>
    <w:rsid w:val="0087142B"/>
    <w:rsid w:val="00891B38"/>
    <w:rsid w:val="0089380C"/>
    <w:rsid w:val="00894E82"/>
    <w:rsid w:val="008B17C6"/>
    <w:rsid w:val="008C1096"/>
    <w:rsid w:val="008D2665"/>
    <w:rsid w:val="008D3206"/>
    <w:rsid w:val="008D400B"/>
    <w:rsid w:val="008E1118"/>
    <w:rsid w:val="008E3899"/>
    <w:rsid w:val="008E6577"/>
    <w:rsid w:val="008E719A"/>
    <w:rsid w:val="008F484A"/>
    <w:rsid w:val="008F5707"/>
    <w:rsid w:val="008F6616"/>
    <w:rsid w:val="00901A67"/>
    <w:rsid w:val="00907867"/>
    <w:rsid w:val="009125CF"/>
    <w:rsid w:val="009139F9"/>
    <w:rsid w:val="009200D4"/>
    <w:rsid w:val="00920E72"/>
    <w:rsid w:val="00924991"/>
    <w:rsid w:val="00926CBA"/>
    <w:rsid w:val="00927A9E"/>
    <w:rsid w:val="00931031"/>
    <w:rsid w:val="009313BF"/>
    <w:rsid w:val="00941EA6"/>
    <w:rsid w:val="00945A5F"/>
    <w:rsid w:val="00946149"/>
    <w:rsid w:val="00946250"/>
    <w:rsid w:val="00950B25"/>
    <w:rsid w:val="009525AE"/>
    <w:rsid w:val="00956786"/>
    <w:rsid w:val="0097011C"/>
    <w:rsid w:val="009705C0"/>
    <w:rsid w:val="00971D57"/>
    <w:rsid w:val="00976A7B"/>
    <w:rsid w:val="00980854"/>
    <w:rsid w:val="00984200"/>
    <w:rsid w:val="009861CC"/>
    <w:rsid w:val="00986C67"/>
    <w:rsid w:val="00986EEA"/>
    <w:rsid w:val="00996244"/>
    <w:rsid w:val="009A5E35"/>
    <w:rsid w:val="009B63E6"/>
    <w:rsid w:val="009C3537"/>
    <w:rsid w:val="009C4F0C"/>
    <w:rsid w:val="009D1CD3"/>
    <w:rsid w:val="009D2283"/>
    <w:rsid w:val="009E021F"/>
    <w:rsid w:val="009E2B32"/>
    <w:rsid w:val="009E6D33"/>
    <w:rsid w:val="009F0374"/>
    <w:rsid w:val="009F7B28"/>
    <w:rsid w:val="00A01D95"/>
    <w:rsid w:val="00A1119E"/>
    <w:rsid w:val="00A133D1"/>
    <w:rsid w:val="00A16CA2"/>
    <w:rsid w:val="00A16E57"/>
    <w:rsid w:val="00A175BD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52690"/>
    <w:rsid w:val="00A56F87"/>
    <w:rsid w:val="00A61955"/>
    <w:rsid w:val="00A6356E"/>
    <w:rsid w:val="00A70EEA"/>
    <w:rsid w:val="00A73245"/>
    <w:rsid w:val="00A82425"/>
    <w:rsid w:val="00A82A8E"/>
    <w:rsid w:val="00A870F9"/>
    <w:rsid w:val="00A93627"/>
    <w:rsid w:val="00AA0C87"/>
    <w:rsid w:val="00AA3DAB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7B46"/>
    <w:rsid w:val="00AC7E1D"/>
    <w:rsid w:val="00AD3455"/>
    <w:rsid w:val="00AD4506"/>
    <w:rsid w:val="00AD58A0"/>
    <w:rsid w:val="00AE57AB"/>
    <w:rsid w:val="00AE6DE3"/>
    <w:rsid w:val="00AE7AF0"/>
    <w:rsid w:val="00AF11FB"/>
    <w:rsid w:val="00B02913"/>
    <w:rsid w:val="00B07E37"/>
    <w:rsid w:val="00B11842"/>
    <w:rsid w:val="00B13A08"/>
    <w:rsid w:val="00B14BCE"/>
    <w:rsid w:val="00B154F2"/>
    <w:rsid w:val="00B20FDE"/>
    <w:rsid w:val="00B24826"/>
    <w:rsid w:val="00B260BF"/>
    <w:rsid w:val="00B265EC"/>
    <w:rsid w:val="00B276C3"/>
    <w:rsid w:val="00B30B8B"/>
    <w:rsid w:val="00B37C6F"/>
    <w:rsid w:val="00B42BAB"/>
    <w:rsid w:val="00B4346F"/>
    <w:rsid w:val="00B45D1D"/>
    <w:rsid w:val="00B45EFC"/>
    <w:rsid w:val="00B5064C"/>
    <w:rsid w:val="00B50E37"/>
    <w:rsid w:val="00B510E0"/>
    <w:rsid w:val="00B5252E"/>
    <w:rsid w:val="00B52DA3"/>
    <w:rsid w:val="00B53E25"/>
    <w:rsid w:val="00B53F8E"/>
    <w:rsid w:val="00B576C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DC"/>
    <w:rsid w:val="00BA1367"/>
    <w:rsid w:val="00BA2003"/>
    <w:rsid w:val="00BA2857"/>
    <w:rsid w:val="00BA611A"/>
    <w:rsid w:val="00BB032D"/>
    <w:rsid w:val="00BB05E9"/>
    <w:rsid w:val="00BB2008"/>
    <w:rsid w:val="00BB7B31"/>
    <w:rsid w:val="00BC6CC2"/>
    <w:rsid w:val="00BD4691"/>
    <w:rsid w:val="00BD624B"/>
    <w:rsid w:val="00BD79CB"/>
    <w:rsid w:val="00C041E4"/>
    <w:rsid w:val="00C072B2"/>
    <w:rsid w:val="00C10C8A"/>
    <w:rsid w:val="00C2102F"/>
    <w:rsid w:val="00C22C74"/>
    <w:rsid w:val="00C33ACA"/>
    <w:rsid w:val="00C35DF1"/>
    <w:rsid w:val="00C37DAA"/>
    <w:rsid w:val="00C41872"/>
    <w:rsid w:val="00C5456F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91860"/>
    <w:rsid w:val="00C969EA"/>
    <w:rsid w:val="00CA667B"/>
    <w:rsid w:val="00CB249F"/>
    <w:rsid w:val="00CB7037"/>
    <w:rsid w:val="00CD4C3B"/>
    <w:rsid w:val="00CE0C4C"/>
    <w:rsid w:val="00CE6522"/>
    <w:rsid w:val="00CF1809"/>
    <w:rsid w:val="00CF26E9"/>
    <w:rsid w:val="00CF5349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4DC9"/>
    <w:rsid w:val="00D36923"/>
    <w:rsid w:val="00D4402B"/>
    <w:rsid w:val="00D47506"/>
    <w:rsid w:val="00D51B14"/>
    <w:rsid w:val="00D5601F"/>
    <w:rsid w:val="00D56B5D"/>
    <w:rsid w:val="00D62CC0"/>
    <w:rsid w:val="00D66D42"/>
    <w:rsid w:val="00D709E5"/>
    <w:rsid w:val="00D732E7"/>
    <w:rsid w:val="00D76606"/>
    <w:rsid w:val="00D813AC"/>
    <w:rsid w:val="00D8172F"/>
    <w:rsid w:val="00D840FC"/>
    <w:rsid w:val="00D866ED"/>
    <w:rsid w:val="00D86842"/>
    <w:rsid w:val="00D94E16"/>
    <w:rsid w:val="00D94EB6"/>
    <w:rsid w:val="00D9741B"/>
    <w:rsid w:val="00DA70F3"/>
    <w:rsid w:val="00DB0915"/>
    <w:rsid w:val="00DB6E74"/>
    <w:rsid w:val="00DC6C06"/>
    <w:rsid w:val="00DC7B44"/>
    <w:rsid w:val="00DD2155"/>
    <w:rsid w:val="00DF0C00"/>
    <w:rsid w:val="00DF7432"/>
    <w:rsid w:val="00E005D5"/>
    <w:rsid w:val="00E0197C"/>
    <w:rsid w:val="00E021B8"/>
    <w:rsid w:val="00E03F69"/>
    <w:rsid w:val="00E05E3C"/>
    <w:rsid w:val="00E119BC"/>
    <w:rsid w:val="00E1615C"/>
    <w:rsid w:val="00E1736C"/>
    <w:rsid w:val="00E21D44"/>
    <w:rsid w:val="00E22535"/>
    <w:rsid w:val="00E369AB"/>
    <w:rsid w:val="00E43110"/>
    <w:rsid w:val="00E437ED"/>
    <w:rsid w:val="00E456D1"/>
    <w:rsid w:val="00E56772"/>
    <w:rsid w:val="00E61520"/>
    <w:rsid w:val="00E6679E"/>
    <w:rsid w:val="00E72E5A"/>
    <w:rsid w:val="00E75173"/>
    <w:rsid w:val="00E83743"/>
    <w:rsid w:val="00E83EBA"/>
    <w:rsid w:val="00E86A67"/>
    <w:rsid w:val="00E906C4"/>
    <w:rsid w:val="00E93F9B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E0C8D"/>
    <w:rsid w:val="00EE6383"/>
    <w:rsid w:val="00EE6904"/>
    <w:rsid w:val="00EF3624"/>
    <w:rsid w:val="00EF3F92"/>
    <w:rsid w:val="00F13AA1"/>
    <w:rsid w:val="00F14454"/>
    <w:rsid w:val="00F14CDD"/>
    <w:rsid w:val="00F15450"/>
    <w:rsid w:val="00F237BF"/>
    <w:rsid w:val="00F257FE"/>
    <w:rsid w:val="00F25F10"/>
    <w:rsid w:val="00F26056"/>
    <w:rsid w:val="00F36DCE"/>
    <w:rsid w:val="00F400D2"/>
    <w:rsid w:val="00F43CF3"/>
    <w:rsid w:val="00F43DE5"/>
    <w:rsid w:val="00F446FC"/>
    <w:rsid w:val="00F4661B"/>
    <w:rsid w:val="00F4720B"/>
    <w:rsid w:val="00F51D98"/>
    <w:rsid w:val="00F524A5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8672D"/>
    <w:rsid w:val="00F90061"/>
    <w:rsid w:val="00F91480"/>
    <w:rsid w:val="00F94619"/>
    <w:rsid w:val="00F95609"/>
    <w:rsid w:val="00F957B1"/>
    <w:rsid w:val="00FA1540"/>
    <w:rsid w:val="00FA4EA3"/>
    <w:rsid w:val="00FA5F9E"/>
    <w:rsid w:val="00FA6887"/>
    <w:rsid w:val="00FB2EDA"/>
    <w:rsid w:val="00FB41BF"/>
    <w:rsid w:val="00FB4CF6"/>
    <w:rsid w:val="00FB5B7E"/>
    <w:rsid w:val="00FC5725"/>
    <w:rsid w:val="00FC5A44"/>
    <w:rsid w:val="00FC7B57"/>
    <w:rsid w:val="00FD4CAB"/>
    <w:rsid w:val="00FD5945"/>
    <w:rsid w:val="00FD67F5"/>
    <w:rsid w:val="00FD71DB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136EA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E38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E3899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8E389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rokovania.sk/290282018-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725D-E6ED-43BC-BD52-23F72254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49</cp:revision>
  <cp:lastPrinted>2021-04-29T10:55:00Z</cp:lastPrinted>
  <dcterms:created xsi:type="dcterms:W3CDTF">2020-11-25T09:56:00Z</dcterms:created>
  <dcterms:modified xsi:type="dcterms:W3CDTF">2021-04-29T10:55:00Z</dcterms:modified>
</cp:coreProperties>
</file>