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6" w:rsidRPr="00582B35" w:rsidRDefault="003F4E76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985405">
        <w:rPr>
          <w:bCs/>
          <w:szCs w:val="24"/>
          <w:lang w:eastAsia="sk-SK"/>
        </w:rPr>
        <w:t>327</w:t>
      </w:r>
      <w:r w:rsidR="00A16CA2" w:rsidRPr="00582B35">
        <w:rPr>
          <w:bCs/>
          <w:szCs w:val="24"/>
          <w:lang w:eastAsia="sk-SK"/>
        </w:rPr>
        <w:t>/20</w:t>
      </w:r>
      <w:r w:rsidR="00D51B14">
        <w:rPr>
          <w:bCs/>
          <w:szCs w:val="24"/>
          <w:lang w:eastAsia="sk-SK"/>
        </w:rPr>
        <w:t>21</w:t>
      </w:r>
    </w:p>
    <w:p w:rsidR="00CA667B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27A9E" w:rsidRDefault="00927A9E" w:rsidP="007021AD">
      <w:pPr>
        <w:spacing w:line="360" w:lineRule="auto"/>
        <w:jc w:val="center"/>
        <w:rPr>
          <w:b/>
          <w:spacing w:val="60"/>
        </w:rPr>
      </w:pPr>
    </w:p>
    <w:p w:rsidR="00825202" w:rsidRPr="00D94EB6" w:rsidRDefault="00825202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D51B14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4</w:t>
      </w:r>
      <w:r w:rsidR="00743C80">
        <w:rPr>
          <w:b/>
          <w:spacing w:val="60"/>
          <w:sz w:val="32"/>
          <w:szCs w:val="32"/>
        </w:rPr>
        <w:t>45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184C91" w:rsidRPr="00743C80" w:rsidRDefault="00BA2857" w:rsidP="00D51B14">
      <w:pPr>
        <w:spacing w:line="360" w:lineRule="auto"/>
        <w:jc w:val="both"/>
        <w:rPr>
          <w:b/>
          <w:lang w:val="en-US"/>
        </w:rPr>
      </w:pPr>
      <w:r w:rsidRPr="00945A5F">
        <w:rPr>
          <w:rFonts w:cs="Arial"/>
          <w:b/>
          <w:noProof/>
        </w:rPr>
        <w:t xml:space="preserve">Ústavnoprávneho výboru Národnej rady Slovenskej republiky </w:t>
      </w:r>
      <w:r w:rsidR="00191EE8" w:rsidRPr="00945A5F">
        <w:rPr>
          <w:b/>
        </w:rPr>
        <w:t>o</w:t>
      </w:r>
      <w:r w:rsidR="003520B3" w:rsidRPr="00945A5F">
        <w:rPr>
          <w:b/>
        </w:rPr>
        <w:t> </w:t>
      </w:r>
      <w:r w:rsidR="00191EE8" w:rsidRPr="00945A5F">
        <w:rPr>
          <w:b/>
        </w:rPr>
        <w:t>prerokovaní</w:t>
      </w:r>
      <w:r w:rsidR="003520B3" w:rsidRPr="00945A5F">
        <w:rPr>
          <w:b/>
        </w:rPr>
        <w:t xml:space="preserve"> </w:t>
      </w:r>
      <w:r w:rsidR="00743C80">
        <w:rPr>
          <w:b/>
        </w:rPr>
        <w:t>n</w:t>
      </w:r>
      <w:r w:rsidR="00743C80" w:rsidRPr="00743C80">
        <w:rPr>
          <w:b/>
        </w:rPr>
        <w:t>ávrh</w:t>
      </w:r>
      <w:r w:rsidR="00743C80">
        <w:rPr>
          <w:b/>
        </w:rPr>
        <w:t>u</w:t>
      </w:r>
      <w:r w:rsidR="00743C80" w:rsidRPr="00743C80">
        <w:rPr>
          <w:b/>
        </w:rPr>
        <w:t xml:space="preserve"> skupiny poslancov Národnej rady Slovenskej republiky na vydanie zákona, ktorým sa dopĺňa zákon č. 300/2005 Z. z. Trestný zákon v znení neskorších predpisov</w:t>
      </w:r>
      <w:r w:rsidR="00945A5F" w:rsidRPr="00945A5F">
        <w:rPr>
          <w:b/>
          <w:lang w:val="en-US"/>
        </w:rPr>
        <w:t xml:space="preserve"> (</w:t>
      </w:r>
      <w:proofErr w:type="spellStart"/>
      <w:r w:rsidR="00945A5F" w:rsidRPr="00945A5F">
        <w:rPr>
          <w:b/>
          <w:lang w:val="en-US"/>
        </w:rPr>
        <w:t>tlač</w:t>
      </w:r>
      <w:proofErr w:type="spellEnd"/>
      <w:r w:rsidR="00945A5F" w:rsidRPr="00945A5F">
        <w:rPr>
          <w:b/>
          <w:lang w:val="en-US"/>
        </w:rPr>
        <w:t xml:space="preserve"> </w:t>
      </w:r>
      <w:r w:rsidR="00D51B14">
        <w:rPr>
          <w:b/>
          <w:lang w:val="en-US"/>
        </w:rPr>
        <w:t>4</w:t>
      </w:r>
      <w:r w:rsidR="00743C80">
        <w:rPr>
          <w:b/>
          <w:lang w:val="en-US"/>
        </w:rPr>
        <w:t>45</w:t>
      </w:r>
      <w:r w:rsidR="00985405">
        <w:rPr>
          <w:b/>
          <w:lang w:val="en-US"/>
        </w:rPr>
        <w:t xml:space="preserve">) </w:t>
      </w:r>
      <w:r w:rsidR="00945A5F" w:rsidRPr="00945A5F">
        <w:rPr>
          <w:b/>
          <w:lang w:val="en-US"/>
        </w:rPr>
        <w:t xml:space="preserve">v </w:t>
      </w:r>
      <w:r w:rsidR="00985405">
        <w:rPr>
          <w:b/>
          <w:lang w:val="en-US"/>
        </w:rPr>
        <w:t> </w:t>
      </w:r>
      <w:proofErr w:type="spellStart"/>
      <w:r w:rsidR="00945A5F" w:rsidRPr="00945A5F">
        <w:rPr>
          <w:b/>
          <w:lang w:val="en-US"/>
        </w:rPr>
        <w:t>druhom</w:t>
      </w:r>
      <w:proofErr w:type="spellEnd"/>
      <w:r w:rsidR="00945A5F" w:rsidRPr="00945A5F">
        <w:rPr>
          <w:b/>
          <w:lang w:val="en-US"/>
        </w:rPr>
        <w:t xml:space="preserve"> </w:t>
      </w:r>
      <w:proofErr w:type="spellStart"/>
      <w:r w:rsidR="00945A5F" w:rsidRPr="00945A5F">
        <w:rPr>
          <w:b/>
          <w:lang w:val="en-US"/>
        </w:rPr>
        <w:t>čítaní</w:t>
      </w:r>
      <w:proofErr w:type="spellEnd"/>
      <w:r w:rsidR="00945A5F" w:rsidRPr="00945A5F">
        <w:rPr>
          <w:b/>
          <w:lang w:val="en-US"/>
        </w:rPr>
        <w:t xml:space="preserve">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D51B14" w:rsidRDefault="00D51B14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D51B14" w:rsidRDefault="007021AD" w:rsidP="00B37C6F">
      <w:pPr>
        <w:spacing w:line="360" w:lineRule="auto"/>
        <w:jc w:val="both"/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>Národnej rady Slovenskej republiky v znení neskorších predpisov</w:t>
      </w:r>
      <w:r w:rsidR="00985405">
        <w:rPr>
          <w:bCs/>
        </w:rPr>
        <w:t xml:space="preserve"> </w:t>
      </w:r>
      <w:r w:rsidR="00985405">
        <w:t>podáva Národnej rade Slovenskej republiky</w:t>
      </w:r>
      <w:r w:rsidR="008E719A" w:rsidRPr="00FB5B7E">
        <w:rPr>
          <w:bCs/>
        </w:rPr>
        <w:t xml:space="preserve">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743C80">
        <w:t>o prerokovaní n</w:t>
      </w:r>
      <w:r w:rsidR="00743C80" w:rsidRPr="00743C80">
        <w:t>ávrh</w:t>
      </w:r>
      <w:r w:rsidR="00743C80">
        <w:t>u</w:t>
      </w:r>
      <w:r w:rsidR="00743C80" w:rsidRPr="00743C80">
        <w:t xml:space="preserve"> skupiny poslancov Národnej rady Slovenskej republiky na vydanie zákona, ktorým sa dopĺňa </w:t>
      </w:r>
      <w:r w:rsidR="00743C80" w:rsidRPr="00985405">
        <w:rPr>
          <w:b/>
        </w:rPr>
        <w:t>zákon č. 300/2005 Z. z. Trestný zákon</w:t>
      </w:r>
      <w:r w:rsidR="00743C80" w:rsidRPr="00743C80">
        <w:t xml:space="preserve"> v znení neskorších predpisov</w:t>
      </w:r>
      <w:r w:rsidR="00743C80">
        <w:t xml:space="preserve"> (tlač 445</w:t>
      </w:r>
      <w:r w:rsidR="00D51B14" w:rsidRPr="00D51B14">
        <w:t>)</w:t>
      </w:r>
      <w:r w:rsidR="00D51B14">
        <w:t>.</w:t>
      </w:r>
    </w:p>
    <w:p w:rsidR="00D51B14" w:rsidRDefault="00D51B14" w:rsidP="00B37C6F">
      <w:pPr>
        <w:spacing w:line="360" w:lineRule="auto"/>
        <w:jc w:val="both"/>
        <w:rPr>
          <w:lang w:val="en-US"/>
        </w:rPr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B576C3" w:rsidRPr="00D51B14" w:rsidRDefault="0040487E" w:rsidP="00B37C6F">
      <w:pPr>
        <w:spacing w:line="360" w:lineRule="auto"/>
        <w:jc w:val="both"/>
      </w:pPr>
      <w:r>
        <w:rPr>
          <w:lang w:val="en-US"/>
        </w:rPr>
        <w:tab/>
      </w:r>
      <w:r w:rsidRPr="00191EE8">
        <w:t xml:space="preserve">Národná rada Slovenskej republiky uznesením č. </w:t>
      </w:r>
      <w:r w:rsidR="00985405">
        <w:t>622</w:t>
      </w:r>
      <w:r>
        <w:t xml:space="preserve"> </w:t>
      </w:r>
      <w:r w:rsidRPr="00191EE8">
        <w:t>z</w:t>
      </w:r>
      <w:r w:rsidR="00985405">
        <w:t>o 16. marca 2021</w:t>
      </w:r>
      <w:r w:rsidRPr="00191EE8">
        <w:t xml:space="preserve"> pridelila</w:t>
      </w:r>
      <w:r>
        <w:t xml:space="preserve"> </w:t>
      </w:r>
      <w:r w:rsidR="00743C80">
        <w:t>n</w:t>
      </w:r>
      <w:r w:rsidR="00743C80" w:rsidRPr="00743C80">
        <w:t>ávrh skupiny poslancov Národnej rady Slovenskej republiky na vydanie zákona, ktorým sa dopĺňa zákon č. 300/2005 Z. z. Trestný zákon v znení neskorších predpisov</w:t>
      </w:r>
      <w:r w:rsidR="00743C80">
        <w:t xml:space="preserve"> </w:t>
      </w:r>
      <w:r w:rsidR="00D51B14" w:rsidRPr="00D51B14">
        <w:t>(tlač 4</w:t>
      </w:r>
      <w:r w:rsidR="00743C80">
        <w:t>45</w:t>
      </w:r>
      <w:r w:rsidR="00D51B14" w:rsidRPr="00D51B14">
        <w:t>)</w:t>
      </w:r>
      <w:r w:rsidR="00D51B14">
        <w:t xml:space="preserve"> na</w:t>
      </w:r>
      <w:r w:rsidR="007021AD" w:rsidRPr="00450919">
        <w:t>  </w:t>
      </w:r>
      <w:r w:rsidR="007021AD" w:rsidRPr="00191EE8">
        <w:t>prerokovanie</w:t>
      </w:r>
      <w:r w:rsidR="00B37C6F">
        <w:t xml:space="preserve"> </w:t>
      </w:r>
      <w:r w:rsidR="007021AD" w:rsidRPr="00191EE8">
        <w:lastRenderedPageBreak/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A4115B" w:rsidRPr="00191EE8" w:rsidRDefault="00A4115B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A32E5B" w:rsidRPr="00684362" w:rsidRDefault="00743C80" w:rsidP="00D51B14">
      <w:pPr>
        <w:spacing w:line="360" w:lineRule="auto"/>
        <w:ind w:firstLine="708"/>
        <w:jc w:val="both"/>
        <w:rPr>
          <w:bCs/>
        </w:rPr>
      </w:pPr>
      <w:r w:rsidRPr="00743C80">
        <w:rPr>
          <w:bCs/>
        </w:rPr>
        <w:t>Návrh skupiny poslancov Národnej rady Slovenskej republiky na vydanie zákona, ktorým sa dopĺňa zákon č. 300/2005 Z. z. Trestný zákon v znení neskorších predpisov</w:t>
      </w:r>
      <w:r>
        <w:rPr>
          <w:bCs/>
        </w:rPr>
        <w:t xml:space="preserve"> </w:t>
      </w:r>
      <w:r w:rsidR="00D51B14" w:rsidRPr="00D51B14">
        <w:rPr>
          <w:bCs/>
        </w:rPr>
        <w:t>(tlač 4</w:t>
      </w:r>
      <w:r>
        <w:rPr>
          <w:bCs/>
        </w:rPr>
        <w:t>45</w:t>
      </w:r>
      <w:r w:rsidR="00D51B14" w:rsidRPr="00D51B14">
        <w:rPr>
          <w:bCs/>
        </w:rPr>
        <w:t>)</w:t>
      </w:r>
      <w:r w:rsidR="00D51B14">
        <w:rPr>
          <w:bCs/>
        </w:rPr>
        <w:t xml:space="preserve">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684362">
        <w:t>Národnej rad</w:t>
      </w:r>
      <w:r w:rsidR="00AE7AF0" w:rsidRPr="00684362">
        <w:t>e</w:t>
      </w:r>
      <w:r w:rsidR="002575F1" w:rsidRPr="00684362">
        <w:t xml:space="preserve"> Slovenskej republiky </w:t>
      </w:r>
      <w:r w:rsidR="00B768E0" w:rsidRPr="00684362">
        <w:t xml:space="preserve">uznesením </w:t>
      </w:r>
      <w:r w:rsidR="003E10C1" w:rsidRPr="00684362">
        <w:t>č.</w:t>
      </w:r>
      <w:r w:rsidR="00667C46" w:rsidRPr="00684362">
        <w:t xml:space="preserve"> 271</w:t>
      </w:r>
      <w:r w:rsidR="00F95609" w:rsidRPr="00684362">
        <w:t xml:space="preserve"> z </w:t>
      </w:r>
      <w:r w:rsidR="00D51B14" w:rsidRPr="00684362">
        <w:t>2</w:t>
      </w:r>
      <w:r w:rsidR="00165D2F">
        <w:t>8</w:t>
      </w:r>
      <w:r w:rsidR="00A1119E" w:rsidRPr="00684362">
        <w:t>.</w:t>
      </w:r>
      <w:r w:rsidR="007C1BCC" w:rsidRPr="00684362">
        <w:t xml:space="preserve"> </w:t>
      </w:r>
      <w:r w:rsidR="00D51B14" w:rsidRPr="00684362">
        <w:t>apríla</w:t>
      </w:r>
      <w:r w:rsidR="007C1BCC" w:rsidRPr="00684362">
        <w:t xml:space="preserve"> 202</w:t>
      </w:r>
      <w:r w:rsidR="00D51B14" w:rsidRPr="00684362">
        <w:t>1</w:t>
      </w:r>
      <w:r w:rsidR="007C1BCC" w:rsidRPr="00684362">
        <w:t xml:space="preserve"> </w:t>
      </w:r>
      <w:r w:rsidR="002575F1" w:rsidRPr="00684362">
        <w:rPr>
          <w:b/>
        </w:rPr>
        <w:t>schváli</w:t>
      </w:r>
      <w:r w:rsidR="00A32E5B" w:rsidRPr="00684362">
        <w:rPr>
          <w:b/>
        </w:rPr>
        <w:t>ť</w:t>
      </w:r>
      <w:r w:rsidR="009D2283" w:rsidRPr="00684362">
        <w:rPr>
          <w:b/>
        </w:rPr>
        <w:t xml:space="preserve">.  </w:t>
      </w:r>
    </w:p>
    <w:p w:rsidR="005925BE" w:rsidRPr="00CF5349" w:rsidRDefault="005925BE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7021AD" w:rsidRPr="00582B35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F13AA1" w:rsidRPr="007C1BCC" w:rsidRDefault="00F13AA1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E21D44" w:rsidRPr="00F13AA1" w:rsidRDefault="002575F1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7C1BCC">
        <w:tab/>
      </w:r>
      <w:r w:rsidRPr="00F13AA1">
        <w:t>Z</w:t>
      </w:r>
      <w:r w:rsidR="007C1BCC">
        <w:t> </w:t>
      </w:r>
      <w:r w:rsidRPr="00F13AA1">
        <w:t>uznesenia</w:t>
      </w:r>
      <w:r w:rsidR="007C1BCC">
        <w:t xml:space="preserve"> </w:t>
      </w:r>
      <w:r w:rsidRPr="00F13AA1">
        <w:t>Ústavnoprávneho</w:t>
      </w:r>
      <w:r w:rsidR="007C1BCC">
        <w:t xml:space="preserve"> </w:t>
      </w:r>
      <w:r w:rsidRPr="00F13AA1">
        <w:t>výboru</w:t>
      </w:r>
      <w:r w:rsidR="007C1BCC">
        <w:t xml:space="preserve"> </w:t>
      </w:r>
      <w:r w:rsidR="007021AD" w:rsidRPr="00F13AA1">
        <w:t xml:space="preserve">Národnej rady Slovenskej republiky </w:t>
      </w:r>
      <w:r w:rsidR="009C3813">
        <w:t>uvedeného v časti III.</w:t>
      </w:r>
      <w:r w:rsidR="007021AD" w:rsidRPr="00F13AA1">
        <w:t xml:space="preserve"> tejto správy </w:t>
      </w:r>
      <w:r w:rsidR="00946250" w:rsidRPr="00F13AA1">
        <w:t>vyplýva</w:t>
      </w:r>
      <w:r w:rsidR="00684362">
        <w:t xml:space="preserve"> táto zmena:</w:t>
      </w:r>
    </w:p>
    <w:p w:rsidR="00684362" w:rsidRDefault="00684362" w:rsidP="00684362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K čl. I</w:t>
      </w:r>
    </w:p>
    <w:p w:rsidR="00684362" w:rsidRDefault="00684362" w:rsidP="00684362">
      <w:pPr>
        <w:spacing w:before="100" w:beforeAutospacing="1"/>
        <w:ind w:left="4247"/>
        <w:contextualSpacing/>
        <w:jc w:val="both"/>
      </w:pPr>
    </w:p>
    <w:p w:rsidR="00684362" w:rsidRDefault="00684362" w:rsidP="00684362">
      <w:pPr>
        <w:ind w:left="360"/>
      </w:pPr>
      <w:r>
        <w:t>V čl. I § 360b ods. 3 písm. b) sa slovo „24“ nahrádza slovami „dvadsiatich štyroch“.</w:t>
      </w:r>
    </w:p>
    <w:p w:rsidR="00684362" w:rsidRDefault="00684362" w:rsidP="00684362">
      <w:pPr>
        <w:ind w:left="360"/>
      </w:pPr>
    </w:p>
    <w:p w:rsidR="00684362" w:rsidRPr="00607C38" w:rsidRDefault="00684362" w:rsidP="00684362">
      <w:pPr>
        <w:spacing w:before="100" w:beforeAutospacing="1"/>
        <w:ind w:left="4247"/>
        <w:contextualSpacing/>
        <w:jc w:val="both"/>
      </w:pPr>
      <w:r w:rsidRPr="00607C38">
        <w:t>Ide o legislatívno-techn</w:t>
      </w:r>
      <w:r>
        <w:t xml:space="preserve">ickú úpravu, ktorou sa zosúlaďuje </w:t>
      </w:r>
      <w:r w:rsidRPr="00607C38">
        <w:t xml:space="preserve"> terminológia predkladaného návrhu zákona</w:t>
      </w:r>
      <w:r>
        <w:t xml:space="preserve"> so súčasným znením Trestného zákona</w:t>
      </w:r>
      <w:r w:rsidRPr="00607C38">
        <w:t>.</w:t>
      </w:r>
    </w:p>
    <w:p w:rsidR="00684362" w:rsidRPr="00B92C35" w:rsidRDefault="00684362" w:rsidP="0068436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21A05" w:rsidRPr="004C4459" w:rsidRDefault="00121A05" w:rsidP="00684362">
      <w:pPr>
        <w:pStyle w:val="Bezriadkovania"/>
        <w:ind w:left="2832" w:firstLine="1421"/>
        <w:rPr>
          <w:b/>
        </w:rPr>
      </w:pPr>
      <w:r w:rsidRPr="004C4459">
        <w:rPr>
          <w:b/>
        </w:rPr>
        <w:t>Ústavnoprávny výbor NR SR</w:t>
      </w:r>
    </w:p>
    <w:p w:rsidR="004C4459" w:rsidRPr="004C4459" w:rsidRDefault="004C4459" w:rsidP="00684362">
      <w:pPr>
        <w:pStyle w:val="Bezriadkovania"/>
        <w:ind w:left="2124" w:firstLine="1421"/>
        <w:rPr>
          <w:b/>
        </w:rPr>
      </w:pPr>
    </w:p>
    <w:p w:rsidR="00121A05" w:rsidRPr="004C4459" w:rsidRDefault="004C4459" w:rsidP="00684362">
      <w:pPr>
        <w:pStyle w:val="Bezriadkovania"/>
        <w:ind w:firstLine="1421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  <w:t xml:space="preserve">Gestorský </w:t>
      </w:r>
      <w:r w:rsidR="00121A05" w:rsidRPr="004C4459">
        <w:rPr>
          <w:b/>
        </w:rPr>
        <w:t>výbor odporúča schváliť.</w:t>
      </w:r>
    </w:p>
    <w:p w:rsidR="004C4459" w:rsidRDefault="004C4459" w:rsidP="00684362">
      <w:pPr>
        <w:ind w:firstLine="1421"/>
        <w:jc w:val="both"/>
      </w:pPr>
    </w:p>
    <w:p w:rsidR="00684362" w:rsidRDefault="00684362" w:rsidP="00D51B1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  <w:szCs w:val="24"/>
        </w:rPr>
      </w:pPr>
    </w:p>
    <w:p w:rsidR="00340503" w:rsidRPr="00F13AA1" w:rsidRDefault="00AD4506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F13AA1">
        <w:rPr>
          <w:bCs/>
          <w:szCs w:val="24"/>
        </w:rPr>
        <w:t>V.</w:t>
      </w:r>
    </w:p>
    <w:p w:rsidR="00553252" w:rsidRPr="00980854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841165" w:rsidRDefault="00AC7E1D" w:rsidP="00FB41BF">
      <w:pPr>
        <w:spacing w:line="360" w:lineRule="auto"/>
        <w:jc w:val="both"/>
        <w:rPr>
          <w:bCs/>
        </w:rPr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157D33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7C1BCC">
        <w:t xml:space="preserve"> </w:t>
      </w:r>
      <w:r w:rsidR="00160CAB" w:rsidRPr="00980854">
        <w:t xml:space="preserve">ako gestorský výbor </w:t>
      </w:r>
      <w:r w:rsidR="007021AD" w:rsidRPr="00980854">
        <w:rPr>
          <w:b/>
          <w:bCs/>
        </w:rPr>
        <w:t>odporúča Národnej rade Slovenskej republiky</w:t>
      </w:r>
      <w:r w:rsidR="00743C80" w:rsidRPr="00743C80">
        <w:t xml:space="preserve"> n</w:t>
      </w:r>
      <w:r w:rsidR="00743C80" w:rsidRPr="00743C80">
        <w:rPr>
          <w:bCs/>
        </w:rPr>
        <w:t xml:space="preserve">ávrh skupiny poslancov Národnej rady Slovenskej republiky na vydanie zákona, ktorým sa dopĺňa zákon č. 300/2005 Z. z. Trestný </w:t>
      </w:r>
      <w:r w:rsidR="00743C80" w:rsidRPr="00743C80">
        <w:rPr>
          <w:bCs/>
        </w:rPr>
        <w:lastRenderedPageBreak/>
        <w:t>zákon v znení neskorších predpisov</w:t>
      </w:r>
      <w:r w:rsidR="00743C80">
        <w:rPr>
          <w:bCs/>
        </w:rPr>
        <w:t xml:space="preserve"> </w:t>
      </w:r>
      <w:r w:rsidR="00D51B14" w:rsidRPr="00D51B14">
        <w:rPr>
          <w:bCs/>
        </w:rPr>
        <w:t>(tlač 4</w:t>
      </w:r>
      <w:r w:rsidR="00743C80">
        <w:rPr>
          <w:bCs/>
        </w:rPr>
        <w:t>45</w:t>
      </w:r>
      <w:r w:rsidR="00D51B14" w:rsidRPr="00D51B14">
        <w:rPr>
          <w:bCs/>
        </w:rPr>
        <w:t>)</w:t>
      </w:r>
      <w:r w:rsidR="00D51B14">
        <w:rPr>
          <w:bCs/>
        </w:rPr>
        <w:t xml:space="preserve"> </w:t>
      </w:r>
      <w:hyperlink r:id="rId8" w:history="1"/>
      <w:r w:rsidR="00B50E37" w:rsidRPr="007C1BCC">
        <w:rPr>
          <w:b/>
        </w:rPr>
        <w:t>schváliť</w:t>
      </w:r>
      <w:r w:rsidR="007E396B">
        <w:rPr>
          <w:b/>
        </w:rPr>
        <w:t xml:space="preserve"> ako celok, </w:t>
      </w:r>
      <w:r w:rsidR="00BF550B">
        <w:rPr>
          <w:b/>
        </w:rPr>
        <w:t>so zmenou</w:t>
      </w:r>
      <w:r w:rsidR="00841165">
        <w:rPr>
          <w:b/>
        </w:rPr>
        <w:t xml:space="preserve"> </w:t>
      </w:r>
      <w:r w:rsidR="00B50E37" w:rsidRPr="00841165">
        <w:rPr>
          <w:bCs/>
        </w:rPr>
        <w:t>uveden</w:t>
      </w:r>
      <w:r w:rsidR="00841165" w:rsidRPr="00841165">
        <w:rPr>
          <w:bCs/>
        </w:rPr>
        <w:t>ou</w:t>
      </w:r>
      <w:r w:rsidR="00B50E37" w:rsidRPr="00841165">
        <w:rPr>
          <w:bCs/>
        </w:rPr>
        <w:t xml:space="preserve"> v</w:t>
      </w:r>
      <w:r w:rsidR="00572B47">
        <w:rPr>
          <w:bCs/>
        </w:rPr>
        <w:t> </w:t>
      </w:r>
      <w:r w:rsidR="009C3813">
        <w:rPr>
          <w:bCs/>
        </w:rPr>
        <w:t>časti</w:t>
      </w:r>
      <w:r w:rsidR="00572B47">
        <w:rPr>
          <w:bCs/>
        </w:rPr>
        <w:t xml:space="preserve"> IV.</w:t>
      </w:r>
      <w:r w:rsidR="00B50E37" w:rsidRPr="00841165">
        <w:rPr>
          <w:bCs/>
        </w:rPr>
        <w:t> tejto správ</w:t>
      </w:r>
      <w:r w:rsidR="00572B47">
        <w:rPr>
          <w:bCs/>
        </w:rPr>
        <w:t>y</w:t>
      </w:r>
      <w:r w:rsidR="00B45D1D" w:rsidRPr="00841165">
        <w:rPr>
          <w:bCs/>
        </w:rPr>
        <w:t>.</w:t>
      </w:r>
    </w:p>
    <w:p w:rsidR="009D1CD3" w:rsidRPr="00980854" w:rsidRDefault="009D1CD3" w:rsidP="00553252">
      <w:pPr>
        <w:jc w:val="both"/>
        <w:rPr>
          <w:bCs/>
        </w:rPr>
      </w:pPr>
    </w:p>
    <w:p w:rsidR="008D400B" w:rsidRPr="00370CEA" w:rsidRDefault="00AC7E1D" w:rsidP="00FD4CAB">
      <w:pPr>
        <w:pStyle w:val="TxBrp9"/>
        <w:spacing w:line="360" w:lineRule="auto"/>
        <w:rPr>
          <w:sz w:val="24"/>
        </w:rPr>
      </w:pPr>
      <w:r w:rsidRPr="00980854">
        <w:rPr>
          <w:bCs/>
          <w:sz w:val="24"/>
        </w:rPr>
        <w:tab/>
      </w:r>
      <w:r w:rsidR="00743C80">
        <w:rPr>
          <w:bCs/>
          <w:sz w:val="24"/>
        </w:rPr>
        <w:tab/>
      </w:r>
      <w:proofErr w:type="spellStart"/>
      <w:r w:rsidR="00EF3F92" w:rsidRPr="00E83743">
        <w:rPr>
          <w:b/>
          <w:bCs/>
          <w:sz w:val="24"/>
        </w:rPr>
        <w:t>S</w:t>
      </w:r>
      <w:r w:rsidR="007021AD" w:rsidRPr="00E83743">
        <w:rPr>
          <w:b/>
          <w:bCs/>
          <w:sz w:val="24"/>
        </w:rPr>
        <w:t>práva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EF3F92" w:rsidRPr="007C1BCC">
        <w:rPr>
          <w:b/>
          <w:bCs/>
          <w:sz w:val="24"/>
        </w:rPr>
        <w:t>Ústavnoprávneho</w:t>
      </w:r>
      <w:proofErr w:type="spellEnd"/>
      <w:r w:rsidR="007C1BCC" w:rsidRPr="007C1BCC">
        <w:rPr>
          <w:b/>
          <w:bCs/>
          <w:sz w:val="24"/>
        </w:rPr>
        <w:t xml:space="preserve"> </w:t>
      </w:r>
      <w:proofErr w:type="spellStart"/>
      <w:r w:rsidR="007021AD" w:rsidRPr="007C1BCC">
        <w:rPr>
          <w:b/>
          <w:sz w:val="24"/>
        </w:rPr>
        <w:t>výbor</w:t>
      </w:r>
      <w:r w:rsidR="00EF3F92" w:rsidRPr="007C1BCC">
        <w:rPr>
          <w:b/>
          <w:sz w:val="24"/>
        </w:rPr>
        <w:t>u</w:t>
      </w:r>
      <w:proofErr w:type="spellEnd"/>
      <w:r w:rsidR="007C1BCC" w:rsidRPr="007C1BCC">
        <w:rPr>
          <w:b/>
          <w:sz w:val="24"/>
        </w:rPr>
        <w:t xml:space="preserve"> </w:t>
      </w:r>
      <w:proofErr w:type="spellStart"/>
      <w:r w:rsidR="007021AD" w:rsidRPr="007C1BCC">
        <w:rPr>
          <w:sz w:val="24"/>
        </w:rPr>
        <w:t>Národnej</w:t>
      </w:r>
      <w:proofErr w:type="spellEnd"/>
      <w:r w:rsidR="007021AD" w:rsidRPr="007C1BCC">
        <w:rPr>
          <w:sz w:val="24"/>
        </w:rPr>
        <w:t xml:space="preserve"> rady </w:t>
      </w:r>
      <w:proofErr w:type="spellStart"/>
      <w:r w:rsidR="007021AD" w:rsidRPr="007C1BCC">
        <w:rPr>
          <w:sz w:val="24"/>
        </w:rPr>
        <w:t>Slovenskej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="007021AD" w:rsidRPr="007C1BCC">
        <w:rPr>
          <w:sz w:val="24"/>
        </w:rPr>
        <w:t>republiky</w:t>
      </w:r>
      <w:proofErr w:type="spellEnd"/>
      <w:r w:rsidR="007021AD" w:rsidRPr="007C1BCC">
        <w:rPr>
          <w:sz w:val="24"/>
        </w:rPr>
        <w:t xml:space="preserve"> o</w:t>
      </w:r>
      <w:r w:rsidR="007C1BCC" w:rsidRPr="007C1BCC">
        <w:rPr>
          <w:sz w:val="24"/>
        </w:rPr>
        <w:t xml:space="preserve"> </w:t>
      </w:r>
      <w:proofErr w:type="spellStart"/>
      <w:r w:rsidR="00EF3F92" w:rsidRPr="007C1BCC">
        <w:rPr>
          <w:sz w:val="24"/>
        </w:rPr>
        <w:t>prerokovan</w:t>
      </w:r>
      <w:r w:rsidR="00DF0C00" w:rsidRPr="007C1BCC">
        <w:rPr>
          <w:sz w:val="24"/>
        </w:rPr>
        <w:t>í</w:t>
      </w:r>
      <w:proofErr w:type="spellEnd"/>
      <w:r w:rsidR="00743C80">
        <w:rPr>
          <w:sz w:val="24"/>
        </w:rPr>
        <w:t xml:space="preserve"> </w:t>
      </w:r>
      <w:proofErr w:type="spellStart"/>
      <w:r w:rsidR="00743C80">
        <w:rPr>
          <w:sz w:val="24"/>
        </w:rPr>
        <w:t>n</w:t>
      </w:r>
      <w:r w:rsidR="00743C80" w:rsidRPr="00743C80">
        <w:rPr>
          <w:sz w:val="24"/>
        </w:rPr>
        <w:t>ávrh</w:t>
      </w:r>
      <w:r w:rsidR="00743C80">
        <w:rPr>
          <w:sz w:val="24"/>
        </w:rPr>
        <w:t>u</w:t>
      </w:r>
      <w:proofErr w:type="spellEnd"/>
      <w:r w:rsidR="00743C80" w:rsidRPr="00743C80">
        <w:rPr>
          <w:sz w:val="24"/>
        </w:rPr>
        <w:t xml:space="preserve"> </w:t>
      </w:r>
      <w:proofErr w:type="spellStart"/>
      <w:r w:rsidR="00743C80" w:rsidRPr="00743C80">
        <w:rPr>
          <w:sz w:val="24"/>
        </w:rPr>
        <w:t>skupiny</w:t>
      </w:r>
      <w:proofErr w:type="spellEnd"/>
      <w:r w:rsidR="00743C80" w:rsidRPr="00743C80">
        <w:rPr>
          <w:sz w:val="24"/>
        </w:rPr>
        <w:t xml:space="preserve"> </w:t>
      </w:r>
      <w:proofErr w:type="spellStart"/>
      <w:r w:rsidR="00743C80" w:rsidRPr="00743C80">
        <w:rPr>
          <w:sz w:val="24"/>
        </w:rPr>
        <w:t>poslancov</w:t>
      </w:r>
      <w:proofErr w:type="spellEnd"/>
      <w:r w:rsidR="00743C80" w:rsidRPr="00743C80">
        <w:rPr>
          <w:sz w:val="24"/>
        </w:rPr>
        <w:t xml:space="preserve"> </w:t>
      </w:r>
      <w:proofErr w:type="spellStart"/>
      <w:r w:rsidR="00743C80" w:rsidRPr="00743C80">
        <w:rPr>
          <w:sz w:val="24"/>
        </w:rPr>
        <w:t>Národnej</w:t>
      </w:r>
      <w:proofErr w:type="spellEnd"/>
      <w:r w:rsidR="00743C80" w:rsidRPr="00743C80">
        <w:rPr>
          <w:sz w:val="24"/>
        </w:rPr>
        <w:t xml:space="preserve"> rady </w:t>
      </w:r>
      <w:proofErr w:type="spellStart"/>
      <w:r w:rsidR="00743C80" w:rsidRPr="00743C80">
        <w:rPr>
          <w:sz w:val="24"/>
        </w:rPr>
        <w:t>Slovenskej</w:t>
      </w:r>
      <w:proofErr w:type="spellEnd"/>
      <w:r w:rsidR="00743C80" w:rsidRPr="00743C80">
        <w:rPr>
          <w:sz w:val="24"/>
        </w:rPr>
        <w:t xml:space="preserve"> </w:t>
      </w:r>
      <w:proofErr w:type="spellStart"/>
      <w:r w:rsidR="00743C80" w:rsidRPr="00743C80">
        <w:rPr>
          <w:sz w:val="24"/>
        </w:rPr>
        <w:t>republiky</w:t>
      </w:r>
      <w:proofErr w:type="spellEnd"/>
      <w:r w:rsidR="00743C80" w:rsidRPr="00743C80">
        <w:rPr>
          <w:sz w:val="24"/>
        </w:rPr>
        <w:t xml:space="preserve"> </w:t>
      </w:r>
      <w:proofErr w:type="spellStart"/>
      <w:r w:rsidR="00743C80" w:rsidRPr="00743C80">
        <w:rPr>
          <w:sz w:val="24"/>
        </w:rPr>
        <w:t>na</w:t>
      </w:r>
      <w:proofErr w:type="spellEnd"/>
      <w:r w:rsidR="00743C80" w:rsidRPr="00743C80">
        <w:rPr>
          <w:sz w:val="24"/>
        </w:rPr>
        <w:t xml:space="preserve"> </w:t>
      </w:r>
      <w:proofErr w:type="spellStart"/>
      <w:r w:rsidR="00743C80" w:rsidRPr="00743C80">
        <w:rPr>
          <w:sz w:val="24"/>
        </w:rPr>
        <w:t>vydanie</w:t>
      </w:r>
      <w:proofErr w:type="spellEnd"/>
      <w:r w:rsidR="00743C80" w:rsidRPr="00743C80">
        <w:rPr>
          <w:sz w:val="24"/>
        </w:rPr>
        <w:t xml:space="preserve"> </w:t>
      </w:r>
      <w:proofErr w:type="spellStart"/>
      <w:r w:rsidR="00743C80" w:rsidRPr="00743C80">
        <w:rPr>
          <w:sz w:val="24"/>
        </w:rPr>
        <w:t>zákona</w:t>
      </w:r>
      <w:proofErr w:type="spellEnd"/>
      <w:r w:rsidR="00743C80" w:rsidRPr="00743C80">
        <w:rPr>
          <w:sz w:val="24"/>
        </w:rPr>
        <w:t xml:space="preserve">, </w:t>
      </w:r>
      <w:proofErr w:type="spellStart"/>
      <w:r w:rsidR="00743C80" w:rsidRPr="00743C80">
        <w:rPr>
          <w:sz w:val="24"/>
        </w:rPr>
        <w:t>ktorým</w:t>
      </w:r>
      <w:proofErr w:type="spellEnd"/>
      <w:r w:rsidR="00743C80" w:rsidRPr="00743C80">
        <w:rPr>
          <w:sz w:val="24"/>
        </w:rPr>
        <w:t xml:space="preserve"> </w:t>
      </w:r>
      <w:proofErr w:type="spellStart"/>
      <w:r w:rsidR="00743C80" w:rsidRPr="00743C80">
        <w:rPr>
          <w:sz w:val="24"/>
        </w:rPr>
        <w:t>sa</w:t>
      </w:r>
      <w:proofErr w:type="spellEnd"/>
      <w:r w:rsidR="00743C80" w:rsidRPr="00743C80">
        <w:rPr>
          <w:sz w:val="24"/>
        </w:rPr>
        <w:t xml:space="preserve"> </w:t>
      </w:r>
      <w:proofErr w:type="spellStart"/>
      <w:r w:rsidR="00743C80" w:rsidRPr="00743C80">
        <w:rPr>
          <w:sz w:val="24"/>
        </w:rPr>
        <w:t>dopĺňa</w:t>
      </w:r>
      <w:proofErr w:type="spellEnd"/>
      <w:r w:rsidR="00743C80" w:rsidRPr="00743C80">
        <w:rPr>
          <w:sz w:val="24"/>
        </w:rPr>
        <w:t xml:space="preserve"> </w:t>
      </w:r>
      <w:proofErr w:type="spellStart"/>
      <w:r w:rsidR="00743C80" w:rsidRPr="00743C80">
        <w:rPr>
          <w:sz w:val="24"/>
        </w:rPr>
        <w:t>zákon</w:t>
      </w:r>
      <w:proofErr w:type="spellEnd"/>
      <w:r w:rsidR="00743C80" w:rsidRPr="00743C80">
        <w:rPr>
          <w:sz w:val="24"/>
        </w:rPr>
        <w:t xml:space="preserve"> č. 300/2005 Z. z. </w:t>
      </w:r>
      <w:proofErr w:type="spellStart"/>
      <w:r w:rsidR="00743C80" w:rsidRPr="00743C80">
        <w:rPr>
          <w:sz w:val="24"/>
        </w:rPr>
        <w:t>Trestný</w:t>
      </w:r>
      <w:proofErr w:type="spellEnd"/>
      <w:r w:rsidR="00743C80" w:rsidRPr="00743C80">
        <w:rPr>
          <w:sz w:val="24"/>
        </w:rPr>
        <w:t xml:space="preserve"> </w:t>
      </w:r>
      <w:proofErr w:type="spellStart"/>
      <w:r w:rsidR="00743C80" w:rsidRPr="00743C80">
        <w:rPr>
          <w:sz w:val="24"/>
        </w:rPr>
        <w:t>zákon</w:t>
      </w:r>
      <w:proofErr w:type="spellEnd"/>
      <w:r w:rsidR="00743C80" w:rsidRPr="00743C80">
        <w:rPr>
          <w:sz w:val="24"/>
        </w:rPr>
        <w:t xml:space="preserve"> v </w:t>
      </w:r>
      <w:proofErr w:type="spellStart"/>
      <w:r w:rsidR="00743C80" w:rsidRPr="00743C80">
        <w:rPr>
          <w:sz w:val="24"/>
        </w:rPr>
        <w:t>znení</w:t>
      </w:r>
      <w:proofErr w:type="spellEnd"/>
      <w:r w:rsidR="00743C80" w:rsidRPr="00743C80">
        <w:rPr>
          <w:sz w:val="24"/>
        </w:rPr>
        <w:t xml:space="preserve"> </w:t>
      </w:r>
      <w:proofErr w:type="spellStart"/>
      <w:r w:rsidR="00743C80" w:rsidRPr="00743C80">
        <w:rPr>
          <w:sz w:val="24"/>
        </w:rPr>
        <w:t>neskorších</w:t>
      </w:r>
      <w:proofErr w:type="spellEnd"/>
      <w:r w:rsidR="00743C80" w:rsidRPr="00743C80">
        <w:rPr>
          <w:sz w:val="24"/>
        </w:rPr>
        <w:t xml:space="preserve"> </w:t>
      </w:r>
      <w:proofErr w:type="spellStart"/>
      <w:r w:rsidR="00743C80" w:rsidRPr="00743C80">
        <w:rPr>
          <w:sz w:val="24"/>
        </w:rPr>
        <w:t>predpisov</w:t>
      </w:r>
      <w:proofErr w:type="spellEnd"/>
      <w:r w:rsidR="00743C80">
        <w:rPr>
          <w:sz w:val="24"/>
        </w:rPr>
        <w:t xml:space="preserve"> </w:t>
      </w:r>
      <w:r w:rsidR="00D51B14" w:rsidRPr="00D51B14">
        <w:rPr>
          <w:sz w:val="24"/>
        </w:rPr>
        <w:t>(</w:t>
      </w:r>
      <w:proofErr w:type="spellStart"/>
      <w:r w:rsidR="00D51B14" w:rsidRPr="00D51B14">
        <w:rPr>
          <w:sz w:val="24"/>
        </w:rPr>
        <w:t>tlač</w:t>
      </w:r>
      <w:proofErr w:type="spellEnd"/>
      <w:r w:rsidR="00D51B14" w:rsidRPr="00D51B14">
        <w:rPr>
          <w:sz w:val="24"/>
        </w:rPr>
        <w:t xml:space="preserve"> 4</w:t>
      </w:r>
      <w:r w:rsidR="00743C80">
        <w:rPr>
          <w:sz w:val="24"/>
        </w:rPr>
        <w:t>45</w:t>
      </w:r>
      <w:r w:rsidR="00D51B14">
        <w:rPr>
          <w:sz w:val="24"/>
        </w:rPr>
        <w:t>a</w:t>
      </w:r>
      <w:r w:rsidR="00D51B14" w:rsidRPr="00D51B14">
        <w:rPr>
          <w:sz w:val="24"/>
        </w:rPr>
        <w:t>)</w:t>
      </w:r>
      <w:r w:rsidR="00D51B14">
        <w:rPr>
          <w:sz w:val="24"/>
        </w:rPr>
        <w:t xml:space="preserve"> </w:t>
      </w:r>
      <w:r w:rsidR="007021AD" w:rsidRPr="00976A7B">
        <w:rPr>
          <w:b/>
          <w:bCs/>
          <w:sz w:val="24"/>
        </w:rPr>
        <w:t>bola</w:t>
      </w:r>
      <w:r w:rsidR="007C1BCC">
        <w:rPr>
          <w:b/>
          <w:bCs/>
          <w:sz w:val="24"/>
        </w:rPr>
        <w:t xml:space="preserve"> </w:t>
      </w:r>
      <w:proofErr w:type="spellStart"/>
      <w:r w:rsidR="007021AD" w:rsidRPr="00E83743">
        <w:rPr>
          <w:b/>
          <w:bCs/>
          <w:sz w:val="24"/>
        </w:rPr>
        <w:t>schválená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uznesením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Ústavnoprávneho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výboru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Národnej</w:t>
      </w:r>
      <w:proofErr w:type="spellEnd"/>
      <w:r w:rsidR="007021AD" w:rsidRPr="00E83743">
        <w:rPr>
          <w:bCs/>
          <w:sz w:val="24"/>
        </w:rPr>
        <w:t xml:space="preserve"> rady </w:t>
      </w:r>
      <w:proofErr w:type="spellStart"/>
      <w:r w:rsidR="007021AD" w:rsidRPr="00E83743">
        <w:rPr>
          <w:bCs/>
          <w:sz w:val="24"/>
        </w:rPr>
        <w:t>Slovenskej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republiky</w:t>
      </w:r>
      <w:proofErr w:type="spellEnd"/>
      <w:r w:rsidR="007C1BCC">
        <w:rPr>
          <w:bCs/>
          <w:sz w:val="24"/>
        </w:rPr>
        <w:t xml:space="preserve"> </w:t>
      </w:r>
      <w:r w:rsidR="00632734" w:rsidRPr="00370CEA">
        <w:rPr>
          <w:bCs/>
          <w:sz w:val="24"/>
        </w:rPr>
        <w:t>č.</w:t>
      </w:r>
      <w:r w:rsidR="00D51B14" w:rsidRPr="00370CEA">
        <w:rPr>
          <w:bCs/>
          <w:sz w:val="24"/>
        </w:rPr>
        <w:t xml:space="preserve"> </w:t>
      </w:r>
      <w:r w:rsidR="00825202">
        <w:rPr>
          <w:bCs/>
          <w:sz w:val="24"/>
        </w:rPr>
        <w:t xml:space="preserve">280 </w:t>
      </w:r>
      <w:bookmarkStart w:id="0" w:name="_GoBack"/>
      <w:bookmarkEnd w:id="0"/>
      <w:r w:rsidR="00825202">
        <w:rPr>
          <w:bCs/>
          <w:sz w:val="24"/>
        </w:rPr>
        <w:t>z</w:t>
      </w:r>
      <w:r w:rsidR="007A37F5" w:rsidRPr="00370CEA">
        <w:rPr>
          <w:bCs/>
          <w:sz w:val="24"/>
        </w:rPr>
        <w:t xml:space="preserve"> </w:t>
      </w:r>
      <w:r w:rsidR="00825202">
        <w:rPr>
          <w:bCs/>
          <w:sz w:val="24"/>
        </w:rPr>
        <w:t> </w:t>
      </w:r>
      <w:r w:rsidR="00E35FE5" w:rsidRPr="00370CEA">
        <w:rPr>
          <w:bCs/>
          <w:sz w:val="24"/>
        </w:rPr>
        <w:t>30</w:t>
      </w:r>
      <w:r w:rsidR="007A37F5" w:rsidRPr="00370CEA">
        <w:rPr>
          <w:bCs/>
          <w:sz w:val="24"/>
        </w:rPr>
        <w:t xml:space="preserve">. </w:t>
      </w:r>
      <w:proofErr w:type="spellStart"/>
      <w:proofErr w:type="gramStart"/>
      <w:r w:rsidR="007A37F5" w:rsidRPr="00370CEA">
        <w:rPr>
          <w:bCs/>
          <w:sz w:val="24"/>
        </w:rPr>
        <w:t>apríla</w:t>
      </w:r>
      <w:proofErr w:type="spellEnd"/>
      <w:proofErr w:type="gramEnd"/>
      <w:r w:rsidR="007A37F5" w:rsidRPr="00370CEA">
        <w:rPr>
          <w:bCs/>
          <w:sz w:val="24"/>
        </w:rPr>
        <w:t xml:space="preserve"> 2021</w:t>
      </w:r>
      <w:r w:rsidR="00A6356E" w:rsidRPr="00370CEA">
        <w:rPr>
          <w:bCs/>
          <w:sz w:val="24"/>
        </w:rPr>
        <w:t>.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054F95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743C80">
        <w:t>kyňu</w:t>
      </w:r>
      <w:r w:rsidR="00490C43">
        <w:t xml:space="preserve"> </w:t>
      </w:r>
      <w:r w:rsidR="00743C80">
        <w:rPr>
          <w:b/>
        </w:rPr>
        <w:t xml:space="preserve">Petru </w:t>
      </w:r>
      <w:proofErr w:type="spellStart"/>
      <w:r w:rsidR="00743C80">
        <w:rPr>
          <w:b/>
        </w:rPr>
        <w:t>Hajšelovú</w:t>
      </w:r>
      <w:proofErr w:type="spellEnd"/>
      <w:r w:rsidR="001B6109">
        <w:rPr>
          <w:b/>
        </w:rPr>
        <w:t>,</w:t>
      </w:r>
      <w:r w:rsidR="00490C43">
        <w:rPr>
          <w:b/>
        </w:rPr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</w:t>
      </w:r>
      <w:r w:rsidR="00743C80">
        <w:rPr>
          <w:bCs/>
        </w:rPr>
        <w:t>a</w:t>
      </w:r>
      <w:r w:rsidR="00054F95" w:rsidRPr="00980854">
        <w:rPr>
          <w:bCs/>
        </w:rPr>
        <w:t xml:space="preserve">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EE0C8D">
        <w:rPr>
          <w:bCs/>
        </w:rPr>
        <w:t> </w:t>
      </w:r>
      <w:r w:rsidR="00054F95" w:rsidRPr="00980854">
        <w:rPr>
          <w:bCs/>
        </w:rPr>
        <w:t>návrhu zákona predkladal</w:t>
      </w:r>
      <w:r w:rsidR="00743C80">
        <w:rPr>
          <w:bCs/>
        </w:rPr>
        <w:t>a</w:t>
      </w:r>
      <w:r w:rsidR="00054F95" w:rsidRPr="00980854">
        <w:rPr>
          <w:bCs/>
        </w:rPr>
        <w:t xml:space="preserve"> návrhy v 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1B4AF4" w:rsidRDefault="001B4AF4" w:rsidP="003D41CF">
      <w:pPr>
        <w:spacing w:line="360" w:lineRule="auto"/>
        <w:jc w:val="both"/>
        <w:rPr>
          <w:bCs/>
        </w:rPr>
      </w:pPr>
    </w:p>
    <w:p w:rsidR="008D2665" w:rsidRPr="003D216D" w:rsidRDefault="008D2665" w:rsidP="003D41CF">
      <w:pPr>
        <w:spacing w:line="360" w:lineRule="auto"/>
        <w:jc w:val="both"/>
        <w:rPr>
          <w:bCs/>
        </w:rPr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</w:t>
      </w:r>
      <w:r>
        <w:t xml:space="preserve">     Milan Vetrák v. r.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          </w:t>
      </w:r>
      <w:r>
        <w:tab/>
      </w:r>
      <w:r>
        <w:tab/>
      </w:r>
      <w:r>
        <w:tab/>
        <w:t xml:space="preserve"> p</w:t>
      </w:r>
      <w:r w:rsidRPr="003C54A8">
        <w:t>redseda</w:t>
      </w:r>
      <w:r>
        <w:t xml:space="preserve"> Ústavnoprávneho výboru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 xml:space="preserve">                                                                                Národnej rady SR</w:t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70CEA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70CEA">
        <w:t xml:space="preserve">Bratislava </w:t>
      </w:r>
      <w:r w:rsidR="00E35FE5" w:rsidRPr="00370CEA">
        <w:t>30</w:t>
      </w:r>
      <w:r w:rsidR="007A37F5" w:rsidRPr="00370CEA">
        <w:t xml:space="preserve">. apríla 2021 </w:t>
      </w:r>
    </w:p>
    <w:p w:rsidR="003C32C0" w:rsidRDefault="003C32C0" w:rsidP="007021AD">
      <w:pPr>
        <w:spacing w:before="120" w:line="360" w:lineRule="auto"/>
        <w:jc w:val="both"/>
        <w:rPr>
          <w:bCs/>
        </w:rPr>
      </w:pPr>
    </w:p>
    <w:sectPr w:rsidR="003C32C0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D0" w:rsidRDefault="00585AD0" w:rsidP="00615200">
      <w:r>
        <w:separator/>
      </w:r>
    </w:p>
  </w:endnote>
  <w:endnote w:type="continuationSeparator" w:id="0">
    <w:p w:rsidR="00585AD0" w:rsidRDefault="00585AD0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825202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D0" w:rsidRDefault="00585AD0" w:rsidP="00615200">
      <w:r>
        <w:separator/>
      </w:r>
    </w:p>
  </w:footnote>
  <w:footnote w:type="continuationSeparator" w:id="0">
    <w:p w:rsidR="00585AD0" w:rsidRDefault="00585AD0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5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476DD"/>
    <w:rsid w:val="000540B9"/>
    <w:rsid w:val="00054A0E"/>
    <w:rsid w:val="00054F95"/>
    <w:rsid w:val="00063DB4"/>
    <w:rsid w:val="00066F0B"/>
    <w:rsid w:val="000704D9"/>
    <w:rsid w:val="000724F8"/>
    <w:rsid w:val="00072708"/>
    <w:rsid w:val="000822A9"/>
    <w:rsid w:val="000825A7"/>
    <w:rsid w:val="00083C36"/>
    <w:rsid w:val="00086577"/>
    <w:rsid w:val="00094B00"/>
    <w:rsid w:val="00096D70"/>
    <w:rsid w:val="000A364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21A05"/>
    <w:rsid w:val="0013406D"/>
    <w:rsid w:val="00142331"/>
    <w:rsid w:val="001475DD"/>
    <w:rsid w:val="001478AB"/>
    <w:rsid w:val="001552A9"/>
    <w:rsid w:val="00155804"/>
    <w:rsid w:val="00157D33"/>
    <w:rsid w:val="00160CAB"/>
    <w:rsid w:val="00162DA3"/>
    <w:rsid w:val="00165D2F"/>
    <w:rsid w:val="00165FA7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B1D40"/>
    <w:rsid w:val="001B4AF4"/>
    <w:rsid w:val="001B6109"/>
    <w:rsid w:val="001C59DC"/>
    <w:rsid w:val="001D1A97"/>
    <w:rsid w:val="001D1E42"/>
    <w:rsid w:val="001D4BA9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1D7D"/>
    <w:rsid w:val="00271F24"/>
    <w:rsid w:val="00282828"/>
    <w:rsid w:val="0028601C"/>
    <w:rsid w:val="00294381"/>
    <w:rsid w:val="0029555F"/>
    <w:rsid w:val="002974AE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53C0"/>
    <w:rsid w:val="00334EB4"/>
    <w:rsid w:val="00337189"/>
    <w:rsid w:val="00340503"/>
    <w:rsid w:val="003405E6"/>
    <w:rsid w:val="00340E23"/>
    <w:rsid w:val="0034797C"/>
    <w:rsid w:val="003520B3"/>
    <w:rsid w:val="00352DC5"/>
    <w:rsid w:val="00353806"/>
    <w:rsid w:val="00356B35"/>
    <w:rsid w:val="00363878"/>
    <w:rsid w:val="00370CEA"/>
    <w:rsid w:val="00375046"/>
    <w:rsid w:val="00385B06"/>
    <w:rsid w:val="0039036B"/>
    <w:rsid w:val="00394CD6"/>
    <w:rsid w:val="00397736"/>
    <w:rsid w:val="00397FB5"/>
    <w:rsid w:val="003A3022"/>
    <w:rsid w:val="003B1C61"/>
    <w:rsid w:val="003B3D3E"/>
    <w:rsid w:val="003C2A93"/>
    <w:rsid w:val="003C32C0"/>
    <w:rsid w:val="003C5128"/>
    <w:rsid w:val="003C5A4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963EA"/>
    <w:rsid w:val="004A036C"/>
    <w:rsid w:val="004A35D6"/>
    <w:rsid w:val="004A772A"/>
    <w:rsid w:val="004B0D5C"/>
    <w:rsid w:val="004C0EFE"/>
    <w:rsid w:val="004C1068"/>
    <w:rsid w:val="004C4459"/>
    <w:rsid w:val="004C639A"/>
    <w:rsid w:val="004C6A65"/>
    <w:rsid w:val="004D0C2D"/>
    <w:rsid w:val="004D1F63"/>
    <w:rsid w:val="004D2C78"/>
    <w:rsid w:val="004D4E79"/>
    <w:rsid w:val="004E2EA1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3419"/>
    <w:rsid w:val="00525414"/>
    <w:rsid w:val="00527AE0"/>
    <w:rsid w:val="005377DC"/>
    <w:rsid w:val="00540238"/>
    <w:rsid w:val="00543FCC"/>
    <w:rsid w:val="00545C94"/>
    <w:rsid w:val="00546B4C"/>
    <w:rsid w:val="0055196A"/>
    <w:rsid w:val="00553252"/>
    <w:rsid w:val="0056448F"/>
    <w:rsid w:val="005649C8"/>
    <w:rsid w:val="00572B47"/>
    <w:rsid w:val="005752AA"/>
    <w:rsid w:val="0057628B"/>
    <w:rsid w:val="00582B35"/>
    <w:rsid w:val="00585AD0"/>
    <w:rsid w:val="00585B4B"/>
    <w:rsid w:val="0058694B"/>
    <w:rsid w:val="005925BE"/>
    <w:rsid w:val="00592EAE"/>
    <w:rsid w:val="005972DC"/>
    <w:rsid w:val="005A685A"/>
    <w:rsid w:val="005B0CAF"/>
    <w:rsid w:val="005B0F4D"/>
    <w:rsid w:val="005B7F62"/>
    <w:rsid w:val="005C5593"/>
    <w:rsid w:val="005D6403"/>
    <w:rsid w:val="005D677A"/>
    <w:rsid w:val="005F5C38"/>
    <w:rsid w:val="006000CE"/>
    <w:rsid w:val="00605862"/>
    <w:rsid w:val="00612800"/>
    <w:rsid w:val="006133BB"/>
    <w:rsid w:val="00615200"/>
    <w:rsid w:val="00630FF2"/>
    <w:rsid w:val="00632734"/>
    <w:rsid w:val="006362BA"/>
    <w:rsid w:val="00643265"/>
    <w:rsid w:val="00647D99"/>
    <w:rsid w:val="00653A97"/>
    <w:rsid w:val="00653B3A"/>
    <w:rsid w:val="00653C29"/>
    <w:rsid w:val="00655674"/>
    <w:rsid w:val="00663EFA"/>
    <w:rsid w:val="0066607D"/>
    <w:rsid w:val="00666BFF"/>
    <w:rsid w:val="00667C46"/>
    <w:rsid w:val="006714C3"/>
    <w:rsid w:val="00673903"/>
    <w:rsid w:val="00674174"/>
    <w:rsid w:val="006764B2"/>
    <w:rsid w:val="0068436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44C7"/>
    <w:rsid w:val="006E4CDA"/>
    <w:rsid w:val="006F010E"/>
    <w:rsid w:val="006F2054"/>
    <w:rsid w:val="0070162E"/>
    <w:rsid w:val="00701BD5"/>
    <w:rsid w:val="007021AD"/>
    <w:rsid w:val="0070376D"/>
    <w:rsid w:val="007043F0"/>
    <w:rsid w:val="00714E50"/>
    <w:rsid w:val="007201FA"/>
    <w:rsid w:val="00722698"/>
    <w:rsid w:val="00725B84"/>
    <w:rsid w:val="00726B55"/>
    <w:rsid w:val="00727B49"/>
    <w:rsid w:val="00737899"/>
    <w:rsid w:val="00741DE4"/>
    <w:rsid w:val="00743C80"/>
    <w:rsid w:val="00743C87"/>
    <w:rsid w:val="00750729"/>
    <w:rsid w:val="007608F0"/>
    <w:rsid w:val="00774616"/>
    <w:rsid w:val="00780C09"/>
    <w:rsid w:val="00782D6D"/>
    <w:rsid w:val="0078494E"/>
    <w:rsid w:val="007A37F5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396B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5202"/>
    <w:rsid w:val="0082741E"/>
    <w:rsid w:val="008300B6"/>
    <w:rsid w:val="00837C3F"/>
    <w:rsid w:val="00841165"/>
    <w:rsid w:val="00841A07"/>
    <w:rsid w:val="00851DBF"/>
    <w:rsid w:val="008574E4"/>
    <w:rsid w:val="00861322"/>
    <w:rsid w:val="00861AFC"/>
    <w:rsid w:val="0086483F"/>
    <w:rsid w:val="00865340"/>
    <w:rsid w:val="0087142B"/>
    <w:rsid w:val="00891B38"/>
    <w:rsid w:val="0089380C"/>
    <w:rsid w:val="00894E82"/>
    <w:rsid w:val="008B17C6"/>
    <w:rsid w:val="008C1096"/>
    <w:rsid w:val="008D2665"/>
    <w:rsid w:val="008D3206"/>
    <w:rsid w:val="008D400B"/>
    <w:rsid w:val="008E1118"/>
    <w:rsid w:val="008E1D8D"/>
    <w:rsid w:val="008E6577"/>
    <w:rsid w:val="008E719A"/>
    <w:rsid w:val="008F484A"/>
    <w:rsid w:val="008F5707"/>
    <w:rsid w:val="008F6616"/>
    <w:rsid w:val="00900979"/>
    <w:rsid w:val="00900D5C"/>
    <w:rsid w:val="00901A67"/>
    <w:rsid w:val="00907867"/>
    <w:rsid w:val="009125CF"/>
    <w:rsid w:val="009139F9"/>
    <w:rsid w:val="009200D4"/>
    <w:rsid w:val="00920E72"/>
    <w:rsid w:val="00924991"/>
    <w:rsid w:val="00927A9E"/>
    <w:rsid w:val="009313BF"/>
    <w:rsid w:val="00945A5F"/>
    <w:rsid w:val="00946149"/>
    <w:rsid w:val="00946250"/>
    <w:rsid w:val="00950B25"/>
    <w:rsid w:val="009525AE"/>
    <w:rsid w:val="00956786"/>
    <w:rsid w:val="0097011C"/>
    <w:rsid w:val="009705C0"/>
    <w:rsid w:val="00971D57"/>
    <w:rsid w:val="00976A7B"/>
    <w:rsid w:val="00980854"/>
    <w:rsid w:val="00984200"/>
    <w:rsid w:val="00985405"/>
    <w:rsid w:val="009861CC"/>
    <w:rsid w:val="00986C67"/>
    <w:rsid w:val="00986EEA"/>
    <w:rsid w:val="00996244"/>
    <w:rsid w:val="009A5E35"/>
    <w:rsid w:val="009B63E6"/>
    <w:rsid w:val="009C3537"/>
    <w:rsid w:val="009C3813"/>
    <w:rsid w:val="009C4F0C"/>
    <w:rsid w:val="009D1CD3"/>
    <w:rsid w:val="009D2283"/>
    <w:rsid w:val="009E021F"/>
    <w:rsid w:val="009E2B32"/>
    <w:rsid w:val="009E6D33"/>
    <w:rsid w:val="009F0374"/>
    <w:rsid w:val="009F7B28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52690"/>
    <w:rsid w:val="00A61955"/>
    <w:rsid w:val="00A6356E"/>
    <w:rsid w:val="00A70EEA"/>
    <w:rsid w:val="00A73245"/>
    <w:rsid w:val="00A82425"/>
    <w:rsid w:val="00A82A8E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BAB"/>
    <w:rsid w:val="00B4346F"/>
    <w:rsid w:val="00B45D1D"/>
    <w:rsid w:val="00B45EFC"/>
    <w:rsid w:val="00B5064C"/>
    <w:rsid w:val="00B50E37"/>
    <w:rsid w:val="00B510E0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1367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BD624B"/>
    <w:rsid w:val="00BF550B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1860"/>
    <w:rsid w:val="00C969EA"/>
    <w:rsid w:val="00CA667B"/>
    <w:rsid w:val="00CB249F"/>
    <w:rsid w:val="00CB5920"/>
    <w:rsid w:val="00CD4C3B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4402B"/>
    <w:rsid w:val="00D47506"/>
    <w:rsid w:val="00D51B14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6C06"/>
    <w:rsid w:val="00DC7B44"/>
    <w:rsid w:val="00DD2155"/>
    <w:rsid w:val="00DF0C00"/>
    <w:rsid w:val="00DF7432"/>
    <w:rsid w:val="00E005D5"/>
    <w:rsid w:val="00E0197C"/>
    <w:rsid w:val="00E021B8"/>
    <w:rsid w:val="00E03F69"/>
    <w:rsid w:val="00E05E3C"/>
    <w:rsid w:val="00E119BC"/>
    <w:rsid w:val="00E1615C"/>
    <w:rsid w:val="00E1736C"/>
    <w:rsid w:val="00E21D44"/>
    <w:rsid w:val="00E22535"/>
    <w:rsid w:val="00E35FE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6D57A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684362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0CA7-D65F-446B-9DA6-2F6FD35A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36</cp:revision>
  <cp:lastPrinted>2021-04-29T08:50:00Z</cp:lastPrinted>
  <dcterms:created xsi:type="dcterms:W3CDTF">2020-11-25T09:56:00Z</dcterms:created>
  <dcterms:modified xsi:type="dcterms:W3CDTF">2021-04-29T08:58:00Z</dcterms:modified>
</cp:coreProperties>
</file>