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76" w:rsidRPr="00582B35" w:rsidRDefault="003F4E76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6E040E">
        <w:rPr>
          <w:bCs/>
          <w:szCs w:val="24"/>
          <w:lang w:eastAsia="sk-SK"/>
        </w:rPr>
        <w:t>2177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20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CA667B" w:rsidRDefault="00CA667B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80854" w:rsidRDefault="00980854" w:rsidP="007021AD">
      <w:pPr>
        <w:spacing w:line="360" w:lineRule="auto"/>
        <w:jc w:val="center"/>
        <w:rPr>
          <w:b/>
          <w:spacing w:val="60"/>
        </w:rPr>
      </w:pPr>
    </w:p>
    <w:p w:rsidR="006E040E" w:rsidRDefault="006E040E" w:rsidP="007021AD">
      <w:pPr>
        <w:spacing w:line="360" w:lineRule="auto"/>
        <w:jc w:val="center"/>
        <w:rPr>
          <w:b/>
          <w:i/>
          <w:spacing w:val="60"/>
          <w:sz w:val="28"/>
          <w:szCs w:val="28"/>
        </w:rPr>
      </w:pPr>
    </w:p>
    <w:p w:rsidR="00CC1EF5" w:rsidRDefault="00CC1EF5" w:rsidP="007021AD">
      <w:pPr>
        <w:spacing w:line="360" w:lineRule="auto"/>
        <w:jc w:val="center"/>
        <w:rPr>
          <w:b/>
          <w:i/>
          <w:spacing w:val="60"/>
          <w:sz w:val="28"/>
          <w:szCs w:val="28"/>
        </w:rPr>
      </w:pPr>
    </w:p>
    <w:p w:rsidR="007021AD" w:rsidRPr="00582B35" w:rsidRDefault="006E040E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324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6E040E" w:rsidRDefault="002575F1" w:rsidP="006E040E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6E040E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6E040E" w:rsidRPr="006E040E" w:rsidRDefault="006E040E" w:rsidP="006E040E">
      <w:pPr>
        <w:pStyle w:val="Nadpis3"/>
        <w:spacing w:line="36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184C91" w:rsidRPr="006E040E" w:rsidRDefault="00BA2857" w:rsidP="006E040E">
      <w:pPr>
        <w:pStyle w:val="Nadpis3"/>
        <w:spacing w:line="36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6E040E">
        <w:rPr>
          <w:rFonts w:cs="Arial"/>
          <w:noProof/>
          <w:sz w:val="24"/>
          <w:szCs w:val="24"/>
        </w:rPr>
        <w:t xml:space="preserve">Ústavnoprávneho výboru Národnej rady Slovenskej republiky </w:t>
      </w:r>
      <w:r w:rsidR="00191EE8" w:rsidRPr="006E040E">
        <w:rPr>
          <w:sz w:val="24"/>
          <w:szCs w:val="24"/>
        </w:rPr>
        <w:t>o</w:t>
      </w:r>
      <w:r w:rsidR="003520B3" w:rsidRPr="006E040E">
        <w:rPr>
          <w:sz w:val="24"/>
          <w:szCs w:val="24"/>
        </w:rPr>
        <w:t> </w:t>
      </w:r>
      <w:proofErr w:type="spellStart"/>
      <w:r w:rsidR="00191EE8" w:rsidRPr="006E040E">
        <w:rPr>
          <w:sz w:val="24"/>
          <w:szCs w:val="24"/>
        </w:rPr>
        <w:t>prerokovaní</w:t>
      </w:r>
      <w:proofErr w:type="spellEnd"/>
      <w:r w:rsidR="003520B3" w:rsidRPr="006E040E">
        <w:rPr>
          <w:sz w:val="24"/>
          <w:szCs w:val="24"/>
        </w:rPr>
        <w:t xml:space="preserve"> </w:t>
      </w:r>
      <w:proofErr w:type="spellStart"/>
      <w:r w:rsidR="00B37C6F" w:rsidRPr="006E040E">
        <w:rPr>
          <w:sz w:val="24"/>
          <w:szCs w:val="24"/>
          <w:lang w:val="en-US"/>
        </w:rPr>
        <w:t>vládneho</w:t>
      </w:r>
      <w:proofErr w:type="spellEnd"/>
      <w:r w:rsidR="00B37C6F" w:rsidRPr="006E040E">
        <w:rPr>
          <w:sz w:val="24"/>
          <w:szCs w:val="24"/>
          <w:lang w:val="en-US"/>
        </w:rPr>
        <w:t xml:space="preserve"> </w:t>
      </w:r>
      <w:proofErr w:type="spellStart"/>
      <w:r w:rsidR="00B37C6F" w:rsidRPr="006E040E">
        <w:rPr>
          <w:sz w:val="24"/>
          <w:szCs w:val="24"/>
          <w:lang w:val="en-US"/>
        </w:rPr>
        <w:t>návrhu</w:t>
      </w:r>
      <w:proofErr w:type="spellEnd"/>
      <w:r w:rsidR="00B37C6F" w:rsidRPr="006E040E">
        <w:rPr>
          <w:sz w:val="24"/>
          <w:szCs w:val="24"/>
          <w:lang w:val="en-US"/>
        </w:rPr>
        <w:t xml:space="preserve"> </w:t>
      </w:r>
      <w:proofErr w:type="spellStart"/>
      <w:r w:rsidR="00B37C6F" w:rsidRPr="006E040E">
        <w:rPr>
          <w:sz w:val="24"/>
          <w:szCs w:val="24"/>
          <w:lang w:val="en-US"/>
        </w:rPr>
        <w:t>zákona</w:t>
      </w:r>
      <w:proofErr w:type="spellEnd"/>
      <w:r w:rsidR="006E040E" w:rsidRPr="006E040E">
        <w:rPr>
          <w:b w:val="0"/>
          <w:sz w:val="24"/>
          <w:szCs w:val="24"/>
          <w:lang w:val="en-US"/>
        </w:rPr>
        <w:t>,</w:t>
      </w:r>
      <w:r w:rsidR="006E040E" w:rsidRPr="006E040E">
        <w:rPr>
          <w:noProof/>
          <w:sz w:val="24"/>
          <w:szCs w:val="24"/>
        </w:rPr>
        <w:t xml:space="preserve"> </w:t>
      </w:r>
      <w:r w:rsidR="006E040E" w:rsidRPr="006E040E">
        <w:rPr>
          <w:rFonts w:ascii="Times New Roman" w:hAnsi="Times New Roman"/>
          <w:noProof/>
          <w:sz w:val="24"/>
          <w:szCs w:val="24"/>
        </w:rPr>
        <w:t xml:space="preserve">ktorým sa mení a dopĺňa zákon č. 161/2015 Z. z. Civilný mimosporový poriadok v znení neskorších predpisov a ktorým sa menia a dopĺňajú niektoré zákony </w:t>
      </w:r>
      <w:r w:rsidR="006E040E" w:rsidRPr="006E040E">
        <w:rPr>
          <w:rFonts w:ascii="Times New Roman" w:hAnsi="Times New Roman"/>
          <w:sz w:val="24"/>
          <w:szCs w:val="24"/>
        </w:rPr>
        <w:t>(tlač 324)</w:t>
      </w:r>
      <w:r w:rsidR="00945A5F" w:rsidRPr="006E040E">
        <w:rPr>
          <w:sz w:val="24"/>
          <w:szCs w:val="24"/>
          <w:lang w:val="en-US"/>
        </w:rPr>
        <w:t xml:space="preserve"> v </w:t>
      </w:r>
      <w:proofErr w:type="spellStart"/>
      <w:r w:rsidR="00945A5F" w:rsidRPr="006E040E">
        <w:rPr>
          <w:sz w:val="24"/>
          <w:szCs w:val="24"/>
          <w:lang w:val="en-US"/>
        </w:rPr>
        <w:t>druhom</w:t>
      </w:r>
      <w:proofErr w:type="spellEnd"/>
      <w:r w:rsidR="00945A5F" w:rsidRPr="006E040E">
        <w:rPr>
          <w:sz w:val="24"/>
          <w:szCs w:val="24"/>
          <w:lang w:val="en-US"/>
        </w:rPr>
        <w:t xml:space="preserve"> </w:t>
      </w:r>
      <w:proofErr w:type="spellStart"/>
      <w:r w:rsidR="00945A5F" w:rsidRPr="006E040E">
        <w:rPr>
          <w:sz w:val="24"/>
          <w:szCs w:val="24"/>
          <w:lang w:val="en-US"/>
        </w:rPr>
        <w:t>čítaní</w:t>
      </w:r>
      <w:proofErr w:type="spellEnd"/>
      <w:r w:rsidR="00945A5F" w:rsidRPr="006E040E">
        <w:rPr>
          <w:sz w:val="24"/>
          <w:szCs w:val="24"/>
          <w:lang w:val="en-US"/>
        </w:rPr>
        <w:t xml:space="preserve">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F95609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E07B50" w:rsidRDefault="00E07B50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40487E" w:rsidRPr="006E040E" w:rsidRDefault="007021AD" w:rsidP="00B37C6F">
      <w:pPr>
        <w:spacing w:line="360" w:lineRule="auto"/>
        <w:jc w:val="both"/>
        <w:rPr>
          <w:lang w:val="en-US"/>
        </w:rPr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4177D8" w:rsidRPr="00582B35">
        <w:rPr>
          <w:bCs/>
        </w:rPr>
        <w:t xml:space="preserve">Slovenskej republiky </w:t>
      </w:r>
      <w:r w:rsidR="008E719A" w:rsidRPr="00582B35">
        <w:rPr>
          <w:bCs/>
        </w:rPr>
        <w:t>podáva Národnej rade Slovenskej republiky podľa zákona Národnej rady Slovens</w:t>
      </w:r>
      <w:r w:rsidR="00AE5149">
        <w:rPr>
          <w:bCs/>
        </w:rPr>
        <w:t xml:space="preserve">kej republiky č. 350/1996 Z. z. </w:t>
      </w:r>
      <w:r w:rsidR="008E719A" w:rsidRPr="00582B35">
        <w:rPr>
          <w:bCs/>
        </w:rPr>
        <w:t xml:space="preserve">o </w:t>
      </w:r>
      <w:r w:rsidR="00AE5149">
        <w:rPr>
          <w:bCs/>
        </w:rPr>
        <w:t> </w:t>
      </w:r>
      <w:r w:rsidR="008E719A" w:rsidRPr="00582B35">
        <w:rPr>
          <w:bCs/>
        </w:rPr>
        <w:t xml:space="preserve">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500066" w:rsidRPr="00FB5B7E">
        <w:rPr>
          <w:bCs/>
        </w:rPr>
        <w:t>s</w:t>
      </w:r>
      <w:r w:rsidR="008E719A" w:rsidRPr="00FB5B7E">
        <w:t>právu</w:t>
      </w:r>
      <w:r w:rsidR="00B37C6F">
        <w:t xml:space="preserve"> </w:t>
      </w:r>
      <w:r w:rsidR="00106665" w:rsidRPr="00FB5B7E">
        <w:rPr>
          <w:bCs/>
        </w:rPr>
        <w:t>o</w:t>
      </w:r>
      <w:r w:rsidR="00B37C6F">
        <w:rPr>
          <w:bCs/>
        </w:rPr>
        <w:t> </w:t>
      </w:r>
      <w:r w:rsidR="003D26F1" w:rsidRPr="00FB5B7E">
        <w:rPr>
          <w:bCs/>
        </w:rPr>
        <w:t>výsledku</w:t>
      </w:r>
      <w:r w:rsidR="00B37C6F">
        <w:rPr>
          <w:bCs/>
        </w:rPr>
        <w:t xml:space="preserve"> </w:t>
      </w:r>
      <w:r w:rsidR="00106665" w:rsidRPr="003520B3">
        <w:rPr>
          <w:bCs/>
        </w:rPr>
        <w:t>prerokovan</w:t>
      </w:r>
      <w:r w:rsidR="003D26F1" w:rsidRPr="003520B3">
        <w:rPr>
          <w:bCs/>
        </w:rPr>
        <w:t>ia</w:t>
      </w:r>
      <w:r w:rsidR="00B37C6F">
        <w:rPr>
          <w:bCs/>
        </w:rPr>
        <w:t xml:space="preserve"> </w:t>
      </w:r>
      <w:proofErr w:type="spellStart"/>
      <w:r w:rsidR="00B37C6F" w:rsidRPr="006E040E">
        <w:rPr>
          <w:lang w:val="en-US"/>
        </w:rPr>
        <w:t>vládneho</w:t>
      </w:r>
      <w:proofErr w:type="spellEnd"/>
      <w:r w:rsidR="00B37C6F" w:rsidRPr="006E040E">
        <w:rPr>
          <w:lang w:val="en-US"/>
        </w:rPr>
        <w:t xml:space="preserve"> </w:t>
      </w:r>
      <w:proofErr w:type="spellStart"/>
      <w:r w:rsidR="00B37C6F" w:rsidRPr="006E040E">
        <w:rPr>
          <w:lang w:val="en-US"/>
        </w:rPr>
        <w:t>návrhu</w:t>
      </w:r>
      <w:proofErr w:type="spellEnd"/>
      <w:r w:rsidR="00B37C6F" w:rsidRPr="006E040E">
        <w:rPr>
          <w:lang w:val="en-US"/>
        </w:rPr>
        <w:t xml:space="preserve"> </w:t>
      </w:r>
      <w:proofErr w:type="spellStart"/>
      <w:r w:rsidR="006E040E" w:rsidRPr="006E040E">
        <w:rPr>
          <w:lang w:val="en-US"/>
        </w:rPr>
        <w:t>zákona</w:t>
      </w:r>
      <w:proofErr w:type="spellEnd"/>
      <w:r w:rsidR="006E040E" w:rsidRPr="006E040E">
        <w:rPr>
          <w:lang w:val="en-US"/>
        </w:rPr>
        <w:t>,</w:t>
      </w:r>
      <w:r w:rsidR="006E040E" w:rsidRPr="006E040E">
        <w:rPr>
          <w:noProof/>
        </w:rPr>
        <w:t xml:space="preserve"> ktorým sa mení a dopĺňa </w:t>
      </w:r>
      <w:r w:rsidR="00AE5149">
        <w:rPr>
          <w:b/>
          <w:noProof/>
        </w:rPr>
        <w:t xml:space="preserve">zákon </w:t>
      </w:r>
      <w:r w:rsidR="006E040E" w:rsidRPr="006E040E">
        <w:rPr>
          <w:b/>
          <w:noProof/>
        </w:rPr>
        <w:t xml:space="preserve">č. </w:t>
      </w:r>
      <w:r w:rsidR="00AE5149">
        <w:rPr>
          <w:b/>
          <w:noProof/>
        </w:rPr>
        <w:t> </w:t>
      </w:r>
      <w:r w:rsidR="006E040E" w:rsidRPr="006E040E">
        <w:rPr>
          <w:b/>
          <w:noProof/>
        </w:rPr>
        <w:t>161/2015 Z. z. Civilný mimosporový poriadok</w:t>
      </w:r>
      <w:r w:rsidR="006E040E" w:rsidRPr="006E040E">
        <w:rPr>
          <w:noProof/>
        </w:rPr>
        <w:t xml:space="preserve"> v znení neskorších predpisov a ktorým sa menia a dopĺňajú niektoré zákony </w:t>
      </w:r>
      <w:r w:rsidR="006E040E" w:rsidRPr="006E040E">
        <w:t>(tlač 324)</w:t>
      </w:r>
      <w:r w:rsidR="006E040E">
        <w:t>.</w:t>
      </w:r>
    </w:p>
    <w:p w:rsidR="006E040E" w:rsidRDefault="006E040E" w:rsidP="00B37C6F">
      <w:pPr>
        <w:spacing w:line="360" w:lineRule="auto"/>
        <w:jc w:val="both"/>
        <w:rPr>
          <w:lang w:val="en-US"/>
        </w:rPr>
      </w:pPr>
    </w:p>
    <w:p w:rsidR="006E040E" w:rsidRDefault="006E040E" w:rsidP="00B37C6F">
      <w:pPr>
        <w:spacing w:line="360" w:lineRule="auto"/>
        <w:jc w:val="both"/>
        <w:rPr>
          <w:lang w:val="en-US"/>
        </w:rPr>
      </w:pPr>
    </w:p>
    <w:p w:rsidR="006E040E" w:rsidRDefault="006E040E" w:rsidP="00B37C6F">
      <w:pPr>
        <w:spacing w:line="360" w:lineRule="auto"/>
        <w:jc w:val="both"/>
        <w:rPr>
          <w:lang w:val="en-US"/>
        </w:rPr>
      </w:pP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lastRenderedPageBreak/>
        <w:t>I.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B576C3" w:rsidRDefault="0040487E" w:rsidP="00B37C6F">
      <w:pPr>
        <w:spacing w:line="360" w:lineRule="auto"/>
        <w:jc w:val="both"/>
        <w:rPr>
          <w:bCs/>
        </w:rPr>
      </w:pPr>
      <w:r>
        <w:rPr>
          <w:lang w:val="en-US"/>
        </w:rPr>
        <w:tab/>
      </w:r>
      <w:r w:rsidRPr="00191EE8">
        <w:t xml:space="preserve">Národná rada Slovenskej republiky uznesením č. </w:t>
      </w:r>
      <w:r w:rsidR="0022527C">
        <w:t>492</w:t>
      </w:r>
      <w:r>
        <w:t xml:space="preserve"> </w:t>
      </w:r>
      <w:r w:rsidRPr="007C2F26">
        <w:t>z</w:t>
      </w:r>
      <w:r w:rsidR="004B4DE7" w:rsidRPr="007C2F26">
        <w:t xml:space="preserve"> </w:t>
      </w:r>
      <w:r w:rsidR="0022527C">
        <w:t>8</w:t>
      </w:r>
      <w:r w:rsidR="004B4DE7" w:rsidRPr="007C2F26">
        <w:t xml:space="preserve">. decembra </w:t>
      </w:r>
      <w:r w:rsidRPr="007C2F26">
        <w:t>2020</w:t>
      </w:r>
      <w:r w:rsidRPr="00191EE8">
        <w:t xml:space="preserve"> pridelila</w:t>
      </w:r>
      <w:r>
        <w:t xml:space="preserve"> vládny </w:t>
      </w:r>
      <w:r w:rsidRPr="00191EE8">
        <w:t xml:space="preserve"> </w:t>
      </w:r>
      <w:r w:rsidRPr="00EF43A4">
        <w:t>návrh</w:t>
      </w:r>
      <w:r>
        <w:t xml:space="preserve"> zákona</w:t>
      </w:r>
      <w:r w:rsidR="00596E17">
        <w:t>,</w:t>
      </w:r>
      <w:r w:rsidR="00596E17" w:rsidRPr="00596E17">
        <w:rPr>
          <w:noProof/>
        </w:rPr>
        <w:t xml:space="preserve"> </w:t>
      </w:r>
      <w:r w:rsidR="00596E17" w:rsidRPr="006E040E">
        <w:rPr>
          <w:noProof/>
        </w:rPr>
        <w:t xml:space="preserve">ktorým sa mení a dopĺňa </w:t>
      </w:r>
      <w:r w:rsidR="00596E17" w:rsidRPr="006E040E">
        <w:rPr>
          <w:b/>
          <w:noProof/>
        </w:rPr>
        <w:t>zákon č. 161/2015 Z. z. Civilný mimosporový poriadok</w:t>
      </w:r>
      <w:r w:rsidR="00596E17" w:rsidRPr="006E040E">
        <w:rPr>
          <w:noProof/>
        </w:rPr>
        <w:t xml:space="preserve"> v znení neskorších predpisov a ktorým sa menia a dopĺňajú niektoré zákony </w:t>
      </w:r>
      <w:r w:rsidR="00596E17" w:rsidRPr="006E040E">
        <w:t>(tlač 324)</w:t>
      </w:r>
      <w:r w:rsidR="00596E17" w:rsidRPr="006E040E">
        <w:rPr>
          <w:b/>
          <w:lang w:val="en-US"/>
        </w:rPr>
        <w:t xml:space="preserve">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A4115B" w:rsidRPr="00191EE8" w:rsidRDefault="00A4115B" w:rsidP="00AC7E1D">
      <w:pPr>
        <w:pStyle w:val="TxBrp9"/>
        <w:spacing w:line="360" w:lineRule="auto"/>
        <w:rPr>
          <w:bCs/>
          <w:sz w:val="24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CF5349" w:rsidRDefault="00CF534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</w:t>
      </w:r>
      <w:r w:rsidR="00F95609">
        <w:rPr>
          <w:szCs w:val="24"/>
          <w:lang w:eastAsia="sk-SK"/>
        </w:rPr>
        <w:t xml:space="preserve">vládny </w:t>
      </w:r>
      <w:r w:rsidRPr="00582B35">
        <w:rPr>
          <w:szCs w:val="24"/>
          <w:lang w:eastAsia="sk-SK"/>
        </w:rPr>
        <w:t>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</w:t>
      </w:r>
      <w:r w:rsidR="00F95609">
        <w:rPr>
          <w:szCs w:val="24"/>
          <w:lang w:eastAsia="sk-SK"/>
        </w:rPr>
        <w:t xml:space="preserve">vládnemu </w:t>
      </w:r>
      <w:r w:rsidRPr="00582B35">
        <w:rPr>
          <w:szCs w:val="24"/>
          <w:lang w:eastAsia="sk-SK"/>
        </w:rPr>
        <w:t>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Default="00F95609" w:rsidP="00F13AA1">
      <w:pPr>
        <w:ind w:firstLine="708"/>
        <w:jc w:val="both"/>
      </w:pPr>
    </w:p>
    <w:p w:rsidR="00A32E5B" w:rsidRPr="005925BE" w:rsidRDefault="00B965DC" w:rsidP="00F13AA1">
      <w:pPr>
        <w:spacing w:line="360" w:lineRule="auto"/>
        <w:ind w:firstLine="708"/>
        <w:jc w:val="both"/>
      </w:pPr>
      <w:r>
        <w:rPr>
          <w:bCs/>
        </w:rPr>
        <w:t>V</w:t>
      </w:r>
      <w:r w:rsidRPr="00F95609">
        <w:rPr>
          <w:bCs/>
        </w:rPr>
        <w:t xml:space="preserve">ládny </w:t>
      </w:r>
      <w:r w:rsidRPr="003520B3">
        <w:t>n</w:t>
      </w:r>
      <w:hyperlink r:id="rId8" w:history="1">
        <w:r w:rsidRPr="003520B3">
          <w:rPr>
            <w:rStyle w:val="Hypertextovprepojenie"/>
            <w:rFonts w:eastAsiaTheme="majorEastAsia"/>
            <w:color w:val="auto"/>
            <w:u w:val="none"/>
          </w:rPr>
          <w:t>ávrh</w:t>
        </w:r>
        <w:r w:rsidR="00A4115B">
          <w:rPr>
            <w:rStyle w:val="Hypertextovprepojenie"/>
            <w:rFonts w:eastAsiaTheme="majorEastAsia"/>
            <w:color w:val="auto"/>
            <w:u w:val="none"/>
          </w:rPr>
          <w:t xml:space="preserve"> </w:t>
        </w:r>
        <w:r w:rsidRPr="00FD71DB">
          <w:rPr>
            <w:rStyle w:val="Hypertextovprepojenie"/>
            <w:rFonts w:eastAsiaTheme="majorEastAsia"/>
            <w:color w:val="auto"/>
            <w:u w:val="none"/>
          </w:rPr>
          <w:t>zák</w:t>
        </w:r>
        <w:r w:rsidRPr="00780C09">
          <w:rPr>
            <w:rStyle w:val="Hypertextovprepojenie"/>
            <w:rFonts w:eastAsiaTheme="majorEastAsia"/>
            <w:color w:val="auto"/>
            <w:u w:val="none"/>
          </w:rPr>
          <w:t>ona</w:t>
        </w:r>
        <w:r w:rsidR="00357DA6">
          <w:rPr>
            <w:rStyle w:val="Hypertextovprepojenie"/>
            <w:rFonts w:eastAsiaTheme="majorEastAsia"/>
            <w:color w:val="auto"/>
            <w:u w:val="none"/>
          </w:rPr>
          <w:t>,</w:t>
        </w:r>
        <w:r w:rsidR="00357DA6" w:rsidRPr="00357DA6">
          <w:rPr>
            <w:noProof/>
          </w:rPr>
          <w:t xml:space="preserve"> </w:t>
        </w:r>
        <w:r w:rsidR="00357DA6" w:rsidRPr="006E040E">
          <w:rPr>
            <w:noProof/>
          </w:rPr>
          <w:t xml:space="preserve">ktorým sa mení a dopĺňa </w:t>
        </w:r>
        <w:r w:rsidR="00357DA6" w:rsidRPr="006E040E">
          <w:rPr>
            <w:b/>
            <w:noProof/>
          </w:rPr>
          <w:t>zákon č. 161/2015 Z. z. Civilný mimosporový poriadok</w:t>
        </w:r>
        <w:r w:rsidR="00357DA6" w:rsidRPr="006E040E">
          <w:rPr>
            <w:noProof/>
          </w:rPr>
          <w:t xml:space="preserve"> v znení neskorších predpisov a ktorým sa menia a dopĺňajú niektoré zákony </w:t>
        </w:r>
        <w:r w:rsidR="00357DA6" w:rsidRPr="006E040E">
          <w:t>(tlač 324)</w:t>
        </w:r>
        <w:r w:rsidR="00357DA6" w:rsidRPr="006E040E">
          <w:rPr>
            <w:b/>
            <w:lang w:val="en-US"/>
          </w:rPr>
          <w:t xml:space="preserve"> </w:t>
        </w:r>
      </w:hyperlink>
      <w:r w:rsidR="00FE1890" w:rsidRPr="00582B35">
        <w:rPr>
          <w:bCs/>
        </w:rPr>
        <w:t>Ú</w:t>
      </w:r>
      <w:r w:rsidR="00AE7AF0" w:rsidRPr="00582B35">
        <w:t xml:space="preserve">stavnoprávny výbor Národnej rady Slovenskej republiky </w:t>
      </w:r>
      <w:r w:rsidR="00FB2EDA" w:rsidRPr="00CF5349">
        <w:t xml:space="preserve">prerokoval </w:t>
      </w:r>
      <w:r w:rsidR="00690B79" w:rsidRPr="00CF5349">
        <w:t>a </w:t>
      </w:r>
      <w:r w:rsidR="002575F1" w:rsidRPr="00CF5349">
        <w:t xml:space="preserve">odporúčal </w:t>
      </w:r>
      <w:r w:rsidR="002040D1" w:rsidRPr="00CF5349">
        <w:t xml:space="preserve">ho </w:t>
      </w:r>
      <w:r w:rsidR="002575F1" w:rsidRPr="005925BE">
        <w:t>Národnej rad</w:t>
      </w:r>
      <w:r w:rsidR="00AE7AF0" w:rsidRPr="005925BE">
        <w:t>e</w:t>
      </w:r>
      <w:r w:rsidR="002575F1" w:rsidRPr="005925BE">
        <w:t xml:space="preserve"> Slovenskej republiky </w:t>
      </w:r>
      <w:r w:rsidR="00B768E0" w:rsidRPr="005925BE">
        <w:t xml:space="preserve">uznesením </w:t>
      </w:r>
      <w:r w:rsidR="003E10C1" w:rsidRPr="005925BE">
        <w:t>č.</w:t>
      </w:r>
      <w:r w:rsidR="007C1BCC">
        <w:t xml:space="preserve"> </w:t>
      </w:r>
      <w:r w:rsidR="00AE5149">
        <w:t>204</w:t>
      </w:r>
      <w:r w:rsidR="00F95609" w:rsidRPr="005925BE">
        <w:t xml:space="preserve"> z </w:t>
      </w:r>
      <w:r w:rsidR="00592EAE">
        <w:t>2</w:t>
      </w:r>
      <w:r w:rsidR="00357DA6">
        <w:t>1</w:t>
      </w:r>
      <w:r w:rsidR="00A1119E">
        <w:t>.</w:t>
      </w:r>
      <w:r w:rsidR="007C1BCC">
        <w:t xml:space="preserve"> </w:t>
      </w:r>
      <w:r w:rsidR="00357DA6">
        <w:t>januára</w:t>
      </w:r>
      <w:r w:rsidR="007C1BCC">
        <w:t xml:space="preserve"> 202</w:t>
      </w:r>
      <w:r w:rsidR="00357DA6">
        <w:t>1</w:t>
      </w:r>
      <w:r w:rsidR="007C1BCC">
        <w:t xml:space="preserve"> </w:t>
      </w:r>
      <w:r w:rsidR="002575F1" w:rsidRPr="005925BE">
        <w:rPr>
          <w:b/>
        </w:rPr>
        <w:t>schváli</w:t>
      </w:r>
      <w:r w:rsidR="00A32E5B" w:rsidRPr="005925BE">
        <w:rPr>
          <w:b/>
        </w:rPr>
        <w:t>ť</w:t>
      </w:r>
      <w:r w:rsidR="009D2283" w:rsidRPr="005925BE">
        <w:rPr>
          <w:b/>
        </w:rPr>
        <w:t xml:space="preserve">.  </w:t>
      </w:r>
    </w:p>
    <w:p w:rsidR="00AE5149" w:rsidRDefault="00AE5149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340503" w:rsidRPr="00F13AA1" w:rsidRDefault="00AE5149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</w:t>
      </w:r>
      <w:r w:rsidR="00AD4506" w:rsidRPr="00F13AA1">
        <w:rPr>
          <w:bCs/>
          <w:szCs w:val="24"/>
        </w:rPr>
        <w:t>V.</w:t>
      </w:r>
    </w:p>
    <w:p w:rsidR="00553252" w:rsidRPr="00980854" w:rsidRDefault="00553252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5925BE" w:rsidRDefault="00AC7E1D" w:rsidP="00FB41BF">
      <w:pPr>
        <w:spacing w:line="360" w:lineRule="auto"/>
        <w:jc w:val="both"/>
      </w:pPr>
      <w:r w:rsidRPr="00980854">
        <w:rPr>
          <w:b/>
        </w:rPr>
        <w:tab/>
      </w:r>
      <w:r w:rsidR="00EF3F92" w:rsidRPr="00980854">
        <w:t>Ústavnoprávn</w:t>
      </w:r>
      <w:r w:rsidR="00750729" w:rsidRPr="00980854">
        <w:t>y</w:t>
      </w:r>
      <w:r w:rsidR="00EF3F92" w:rsidRPr="00980854">
        <w:t xml:space="preserve"> výbor</w:t>
      </w:r>
      <w:r w:rsidR="00157D33">
        <w:t xml:space="preserve"> </w:t>
      </w:r>
      <w:r w:rsidR="000825A7" w:rsidRPr="00980854">
        <w:t>N</w:t>
      </w:r>
      <w:r w:rsidR="00750729" w:rsidRPr="00980854">
        <w:t>árodnej rady Slovenskej republiky</w:t>
      </w:r>
      <w:r w:rsidR="007C1BCC">
        <w:t xml:space="preserve"> </w:t>
      </w:r>
      <w:r w:rsidR="00160CAB" w:rsidRPr="00980854">
        <w:t xml:space="preserve">ako gestorský výbor </w:t>
      </w:r>
      <w:r w:rsidR="007021AD" w:rsidRPr="00980854">
        <w:rPr>
          <w:b/>
          <w:bCs/>
        </w:rPr>
        <w:t xml:space="preserve">odporúča </w:t>
      </w:r>
      <w:r w:rsidR="007021AD" w:rsidRPr="008E39A8">
        <w:rPr>
          <w:bCs/>
        </w:rPr>
        <w:t>Národnej rade Slovenskej republiky</w:t>
      </w:r>
      <w:r w:rsidR="007C1BCC" w:rsidRPr="008E39A8">
        <w:rPr>
          <w:bCs/>
        </w:rPr>
        <w:t xml:space="preserve"> </w:t>
      </w:r>
      <w:r w:rsidR="00976A7B" w:rsidRPr="008E39A8">
        <w:rPr>
          <w:bCs/>
        </w:rPr>
        <w:t>vládny</w:t>
      </w:r>
      <w:r w:rsidR="00976A7B" w:rsidRPr="00F95609">
        <w:rPr>
          <w:bCs/>
        </w:rPr>
        <w:t xml:space="preserve"> </w:t>
      </w:r>
      <w:r w:rsidR="00976A7B" w:rsidRPr="003520B3">
        <w:t>n</w:t>
      </w:r>
      <w:hyperlink r:id="rId9" w:history="1">
        <w:r w:rsidR="00976A7B" w:rsidRPr="007C1BCC">
          <w:rPr>
            <w:rStyle w:val="Hypertextovprepojenie"/>
            <w:rFonts w:eastAsiaTheme="majorEastAsia"/>
            <w:color w:val="auto"/>
            <w:u w:val="none"/>
          </w:rPr>
          <w:t>ávrh</w:t>
        </w:r>
        <w:r w:rsidR="007C1BCC" w:rsidRPr="007C1BCC">
          <w:rPr>
            <w:rStyle w:val="Hypertextovprepojenie"/>
            <w:rFonts w:eastAsiaTheme="majorEastAsia"/>
            <w:color w:val="auto"/>
            <w:u w:val="none"/>
          </w:rPr>
          <w:t xml:space="preserve"> </w:t>
        </w:r>
        <w:r w:rsidR="00976A7B" w:rsidRPr="007C1BCC">
          <w:rPr>
            <w:rStyle w:val="Hypertextovprepojenie"/>
            <w:rFonts w:eastAsiaTheme="majorEastAsia"/>
            <w:color w:val="auto"/>
            <w:u w:val="none"/>
          </w:rPr>
          <w:t>zákona</w:t>
        </w:r>
        <w:r w:rsidR="008E39A8">
          <w:rPr>
            <w:rStyle w:val="Hypertextovprepojenie"/>
            <w:rFonts w:eastAsiaTheme="majorEastAsia"/>
            <w:color w:val="auto"/>
            <w:u w:val="none"/>
          </w:rPr>
          <w:t>,</w:t>
        </w:r>
        <w:r w:rsidR="008E39A8" w:rsidRPr="008E39A8">
          <w:rPr>
            <w:noProof/>
          </w:rPr>
          <w:t xml:space="preserve"> </w:t>
        </w:r>
        <w:r w:rsidR="008E39A8" w:rsidRPr="006E040E">
          <w:rPr>
            <w:noProof/>
          </w:rPr>
          <w:t xml:space="preserve">ktorým sa mení a dopĺňa </w:t>
        </w:r>
        <w:r w:rsidR="008E39A8" w:rsidRPr="006E040E">
          <w:rPr>
            <w:b/>
            <w:noProof/>
          </w:rPr>
          <w:t>zákon č. 161/2015 Z. z. Civilný mimosporový poriadok</w:t>
        </w:r>
        <w:r w:rsidR="008E39A8" w:rsidRPr="006E040E">
          <w:rPr>
            <w:noProof/>
          </w:rPr>
          <w:t xml:space="preserve"> v znení neskorších predpisov a ktorým sa menia a dopĺňajú niektoré zákony </w:t>
        </w:r>
        <w:r w:rsidR="008E39A8" w:rsidRPr="006E040E">
          <w:t>(tlač 324)</w:t>
        </w:r>
      </w:hyperlink>
      <w:r w:rsidR="008E39A8">
        <w:rPr>
          <w:bCs/>
        </w:rPr>
        <w:t xml:space="preserve"> </w:t>
      </w:r>
      <w:hyperlink r:id="rId10" w:history="1"/>
      <w:r w:rsidR="00B50E37" w:rsidRPr="007C1BCC">
        <w:rPr>
          <w:b/>
        </w:rPr>
        <w:t>schváliť</w:t>
      </w:r>
      <w:r w:rsidR="00AE5149">
        <w:rPr>
          <w:b/>
        </w:rPr>
        <w:t xml:space="preserve">. </w:t>
      </w:r>
    </w:p>
    <w:p w:rsidR="009D1CD3" w:rsidRPr="00980854" w:rsidRDefault="009D1CD3" w:rsidP="00553252">
      <w:pPr>
        <w:jc w:val="both"/>
        <w:rPr>
          <w:bCs/>
        </w:rPr>
      </w:pPr>
    </w:p>
    <w:p w:rsidR="008D400B" w:rsidRPr="00E83743" w:rsidRDefault="007021AD" w:rsidP="00FD4CAB">
      <w:pPr>
        <w:pStyle w:val="TxBrp9"/>
        <w:spacing w:line="360" w:lineRule="auto"/>
        <w:rPr>
          <w:sz w:val="24"/>
        </w:rPr>
      </w:pPr>
      <w:r w:rsidRPr="00980854">
        <w:rPr>
          <w:bCs/>
          <w:sz w:val="24"/>
        </w:rPr>
        <w:tab/>
      </w:r>
      <w:r w:rsidR="00AC7E1D" w:rsidRPr="00980854">
        <w:rPr>
          <w:bCs/>
          <w:sz w:val="24"/>
        </w:rPr>
        <w:tab/>
      </w:r>
      <w:proofErr w:type="spellStart"/>
      <w:r w:rsidR="00EF3F92" w:rsidRPr="00E83743">
        <w:rPr>
          <w:b/>
          <w:bCs/>
          <w:sz w:val="24"/>
        </w:rPr>
        <w:t>S</w:t>
      </w:r>
      <w:r w:rsidRPr="00E83743">
        <w:rPr>
          <w:b/>
          <w:bCs/>
          <w:sz w:val="24"/>
        </w:rPr>
        <w:t>práva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="00EF3F92" w:rsidRPr="007C1BCC">
        <w:rPr>
          <w:b/>
          <w:bCs/>
          <w:sz w:val="24"/>
        </w:rPr>
        <w:t>Ústavnoprávneho</w:t>
      </w:r>
      <w:proofErr w:type="spellEnd"/>
      <w:r w:rsidR="007C1BCC" w:rsidRPr="007C1BCC">
        <w:rPr>
          <w:b/>
          <w:bCs/>
          <w:sz w:val="24"/>
        </w:rPr>
        <w:t xml:space="preserve"> </w:t>
      </w:r>
      <w:proofErr w:type="spellStart"/>
      <w:r w:rsidRPr="007C1BCC">
        <w:rPr>
          <w:b/>
          <w:sz w:val="24"/>
        </w:rPr>
        <w:t>výbor</w:t>
      </w:r>
      <w:r w:rsidR="00EF3F92" w:rsidRPr="007C1BCC">
        <w:rPr>
          <w:b/>
          <w:sz w:val="24"/>
        </w:rPr>
        <w:t>u</w:t>
      </w:r>
      <w:proofErr w:type="spellEnd"/>
      <w:r w:rsidR="007C1BCC" w:rsidRPr="007C1BCC">
        <w:rPr>
          <w:b/>
          <w:sz w:val="24"/>
        </w:rPr>
        <w:t xml:space="preserve"> </w:t>
      </w:r>
      <w:proofErr w:type="spellStart"/>
      <w:r w:rsidRPr="007C1BCC">
        <w:rPr>
          <w:sz w:val="24"/>
        </w:rPr>
        <w:t>Národnej</w:t>
      </w:r>
      <w:proofErr w:type="spellEnd"/>
      <w:r w:rsidRPr="007C1BCC">
        <w:rPr>
          <w:sz w:val="24"/>
        </w:rPr>
        <w:t xml:space="preserve"> rady </w:t>
      </w:r>
      <w:proofErr w:type="spellStart"/>
      <w:r w:rsidRPr="007C1BCC">
        <w:rPr>
          <w:sz w:val="24"/>
        </w:rPr>
        <w:t>Slovenskej</w:t>
      </w:r>
      <w:proofErr w:type="spellEnd"/>
      <w:r w:rsidR="007C1BCC" w:rsidRPr="007C1BCC">
        <w:rPr>
          <w:sz w:val="24"/>
        </w:rPr>
        <w:t xml:space="preserve"> </w:t>
      </w:r>
      <w:proofErr w:type="spellStart"/>
      <w:r w:rsidRPr="007C1BCC">
        <w:rPr>
          <w:sz w:val="24"/>
        </w:rPr>
        <w:t>republiky</w:t>
      </w:r>
      <w:proofErr w:type="spellEnd"/>
      <w:r w:rsidRPr="007C1BCC">
        <w:rPr>
          <w:sz w:val="24"/>
        </w:rPr>
        <w:t xml:space="preserve"> o</w:t>
      </w:r>
      <w:r w:rsidR="007C1BCC" w:rsidRPr="007C1BCC">
        <w:rPr>
          <w:sz w:val="24"/>
        </w:rPr>
        <w:t xml:space="preserve"> </w:t>
      </w:r>
      <w:proofErr w:type="spellStart"/>
      <w:r w:rsidR="00EF3F92" w:rsidRPr="007C1BCC">
        <w:rPr>
          <w:sz w:val="24"/>
        </w:rPr>
        <w:t>prerokovan</w:t>
      </w:r>
      <w:r w:rsidR="00DF0C00" w:rsidRPr="007C1BCC">
        <w:rPr>
          <w:sz w:val="24"/>
        </w:rPr>
        <w:t>í</w:t>
      </w:r>
      <w:proofErr w:type="spellEnd"/>
      <w:r w:rsidR="007C1BCC" w:rsidRPr="007C1BCC">
        <w:rPr>
          <w:sz w:val="24"/>
        </w:rPr>
        <w:t xml:space="preserve"> </w:t>
      </w:r>
      <w:proofErr w:type="spellStart"/>
      <w:r w:rsidR="00191EE8" w:rsidRPr="007C1BCC">
        <w:rPr>
          <w:sz w:val="24"/>
        </w:rPr>
        <w:t>vládneho</w:t>
      </w:r>
      <w:proofErr w:type="spellEnd"/>
      <w:r w:rsidR="007C1BCC" w:rsidRPr="007C1BCC">
        <w:rPr>
          <w:sz w:val="24"/>
        </w:rPr>
        <w:t xml:space="preserve"> </w:t>
      </w:r>
      <w:hyperlink r:id="rId11" w:history="1">
        <w:proofErr w:type="spellStart"/>
        <w:r w:rsidR="00976A7B" w:rsidRPr="007C1BCC">
          <w:rPr>
            <w:sz w:val="24"/>
          </w:rPr>
          <w:t>n</w:t>
        </w:r>
        <w:hyperlink r:id="rId12" w:history="1">
          <w:r w:rsidR="00976A7B" w:rsidRPr="007C1BCC">
            <w:rPr>
              <w:rStyle w:val="Hypertextovprepojenie"/>
              <w:rFonts w:eastAsiaTheme="majorEastAsia"/>
              <w:color w:val="auto"/>
              <w:sz w:val="24"/>
              <w:u w:val="none"/>
            </w:rPr>
            <w:t xml:space="preserve">ávrhu </w:t>
          </w:r>
          <w:r w:rsidR="007C1BCC" w:rsidRPr="00217E31">
            <w:rPr>
              <w:sz w:val="24"/>
            </w:rPr>
            <w:t>zák</w:t>
          </w:r>
          <w:r w:rsidR="007C1BCC" w:rsidRPr="00217E31">
            <w:rPr>
              <w:sz w:val="24"/>
              <w:lang w:val="sk-SK"/>
            </w:rPr>
            <w:t>ona</w:t>
          </w:r>
          <w:r w:rsidR="00E5054E" w:rsidRPr="00217E31">
            <w:rPr>
              <w:sz w:val="24"/>
              <w:lang w:val="sk-SK"/>
            </w:rPr>
            <w:t>,</w:t>
          </w:r>
          <w:r w:rsidR="008E39A8" w:rsidRPr="00217E31">
            <w:rPr>
              <w:noProof/>
              <w:sz w:val="24"/>
            </w:rPr>
            <w:t xml:space="preserve"> k</w:t>
          </w:r>
          <w:r w:rsidR="008E39A8" w:rsidRPr="006E040E">
            <w:rPr>
              <w:noProof/>
              <w:sz w:val="24"/>
            </w:rPr>
            <w:t xml:space="preserve">torým sa mení a dopĺňa </w:t>
          </w:r>
          <w:r w:rsidR="008E39A8" w:rsidRPr="006E040E">
            <w:rPr>
              <w:b/>
              <w:noProof/>
              <w:sz w:val="24"/>
            </w:rPr>
            <w:t>zákon č. 161/2015 Z. z. Civilný mimosporový poriadok</w:t>
          </w:r>
          <w:r w:rsidR="008E39A8" w:rsidRPr="006E040E">
            <w:rPr>
              <w:noProof/>
              <w:sz w:val="24"/>
            </w:rPr>
            <w:t xml:space="preserve"> v znení neskorších predpisov a ktorým sa m</w:t>
          </w:r>
          <w:r w:rsidR="008E39A8">
            <w:rPr>
              <w:noProof/>
              <w:sz w:val="24"/>
            </w:rPr>
            <w:t>enia a dopĺňajú niektoré zákony</w:t>
          </w:r>
          <w:r w:rsidR="00157D33" w:rsidRPr="00157D33">
            <w:rPr>
              <w:sz w:val="24"/>
              <w:lang w:val="sk-SK"/>
            </w:rPr>
            <w:t xml:space="preserve"> </w:t>
          </w:r>
          <w:r w:rsidR="007C1BCC">
            <w:rPr>
              <w:sz w:val="24"/>
            </w:rPr>
            <w:t xml:space="preserve">v druhom čítaní </w:t>
          </w:r>
          <w:r w:rsidR="007C1BCC" w:rsidRPr="007C1BCC">
            <w:rPr>
              <w:sz w:val="24"/>
            </w:rPr>
            <w:t xml:space="preserve">(tlač </w:t>
          </w:r>
          <w:r w:rsidR="008E39A8">
            <w:rPr>
              <w:sz w:val="24"/>
            </w:rPr>
            <w:t>324</w:t>
          </w:r>
          <w:r w:rsidR="007C1BCC">
            <w:rPr>
              <w:sz w:val="24"/>
            </w:rPr>
            <w:t>a</w:t>
          </w:r>
          <w:r w:rsidR="007C1BCC" w:rsidRPr="007C1BCC">
            <w:rPr>
              <w:sz w:val="24"/>
            </w:rPr>
            <w:t xml:space="preserve">) </w:t>
          </w:r>
        </w:hyperlink>
      </w:hyperlink>
      <w:r w:rsidRPr="00976A7B">
        <w:rPr>
          <w:b/>
          <w:bCs/>
          <w:sz w:val="24"/>
        </w:rPr>
        <w:t>bola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Pr="00E83743">
        <w:rPr>
          <w:b/>
          <w:bCs/>
          <w:sz w:val="24"/>
        </w:rPr>
        <w:t>schválená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uznesením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Ústavnoprávneho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výboru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lastRenderedPageBreak/>
        <w:t>Národnej</w:t>
      </w:r>
      <w:proofErr w:type="spellEnd"/>
      <w:r w:rsidRPr="00E83743">
        <w:rPr>
          <w:bCs/>
          <w:sz w:val="24"/>
        </w:rPr>
        <w:t xml:space="preserve"> rady </w:t>
      </w:r>
      <w:proofErr w:type="spellStart"/>
      <w:r w:rsidRPr="00E83743">
        <w:rPr>
          <w:bCs/>
          <w:sz w:val="24"/>
        </w:rPr>
        <w:t>Slovenskej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republiky</w:t>
      </w:r>
      <w:proofErr w:type="spellEnd"/>
      <w:r w:rsidR="007C1BCC">
        <w:rPr>
          <w:bCs/>
          <w:sz w:val="24"/>
        </w:rPr>
        <w:t xml:space="preserve"> </w:t>
      </w:r>
      <w:r w:rsidR="00632734" w:rsidRPr="00E83743">
        <w:rPr>
          <w:bCs/>
          <w:sz w:val="24"/>
        </w:rPr>
        <w:t>č.</w:t>
      </w:r>
      <w:r w:rsidR="00927A9E">
        <w:rPr>
          <w:bCs/>
          <w:sz w:val="24"/>
        </w:rPr>
        <w:t xml:space="preserve"> </w:t>
      </w:r>
      <w:r w:rsidR="00CC1EF5">
        <w:rPr>
          <w:bCs/>
          <w:sz w:val="24"/>
        </w:rPr>
        <w:t>215</w:t>
      </w:r>
      <w:bookmarkStart w:id="0" w:name="_GoBack"/>
      <w:bookmarkEnd w:id="0"/>
      <w:r w:rsidR="00927A9E">
        <w:rPr>
          <w:bCs/>
          <w:sz w:val="24"/>
        </w:rPr>
        <w:t xml:space="preserve"> </w:t>
      </w:r>
      <w:r w:rsidR="00837C3F" w:rsidRPr="00E83743">
        <w:rPr>
          <w:bCs/>
          <w:sz w:val="24"/>
        </w:rPr>
        <w:t>z</w:t>
      </w:r>
      <w:r w:rsidR="00CB249F" w:rsidRPr="00E83743">
        <w:rPr>
          <w:bCs/>
          <w:sz w:val="24"/>
        </w:rPr>
        <w:t> </w:t>
      </w:r>
      <w:r w:rsidR="007C1BCC">
        <w:rPr>
          <w:bCs/>
          <w:sz w:val="24"/>
        </w:rPr>
        <w:t>2</w:t>
      </w:r>
      <w:r w:rsidR="00AA7D1A">
        <w:rPr>
          <w:bCs/>
          <w:sz w:val="24"/>
        </w:rPr>
        <w:t xml:space="preserve">1. </w:t>
      </w:r>
      <w:proofErr w:type="spellStart"/>
      <w:proofErr w:type="gramStart"/>
      <w:r w:rsidR="008E39A8">
        <w:rPr>
          <w:bCs/>
          <w:sz w:val="24"/>
        </w:rPr>
        <w:t>j</w:t>
      </w:r>
      <w:r w:rsidR="00AA7D1A">
        <w:rPr>
          <w:bCs/>
          <w:sz w:val="24"/>
        </w:rPr>
        <w:t>anuára</w:t>
      </w:r>
      <w:proofErr w:type="spellEnd"/>
      <w:proofErr w:type="gramEnd"/>
      <w:r w:rsidR="00AA7D1A">
        <w:rPr>
          <w:bCs/>
          <w:sz w:val="24"/>
        </w:rPr>
        <w:t xml:space="preserve"> 2021.</w:t>
      </w:r>
    </w:p>
    <w:p w:rsidR="00582B35" w:rsidRPr="00980854" w:rsidRDefault="00582B35" w:rsidP="00553252">
      <w:pPr>
        <w:pStyle w:val="TxBrp9"/>
        <w:spacing w:line="240" w:lineRule="auto"/>
        <w:rPr>
          <w:sz w:val="24"/>
        </w:rPr>
      </w:pPr>
    </w:p>
    <w:p w:rsidR="00054F95" w:rsidRPr="00980854" w:rsidRDefault="00AD4506" w:rsidP="00054F95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0C4537" w:rsidRPr="00980854">
        <w:t>c</w:t>
      </w:r>
      <w:r w:rsidR="006C0A88" w:rsidRPr="00980854">
        <w:t>u</w:t>
      </w:r>
      <w:r w:rsidR="00490C43">
        <w:t xml:space="preserve"> </w:t>
      </w:r>
      <w:r w:rsidR="00886DEE" w:rsidRPr="00886DEE">
        <w:rPr>
          <w:b/>
        </w:rPr>
        <w:t>Ondreja Dostála</w:t>
      </w:r>
      <w:r w:rsidR="001B6109" w:rsidRPr="00886DEE">
        <w:rPr>
          <w:b/>
        </w:rPr>
        <w:t>,</w:t>
      </w:r>
      <w:r w:rsidR="00490C43" w:rsidRPr="00886DEE">
        <w:rPr>
          <w:b/>
        </w:rPr>
        <w:t xml:space="preserve">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>schôdzi Národnej rady Slovenskej republiky informoval o výsledku rokovania výbor</w:t>
      </w:r>
      <w:r w:rsidR="00FE1109" w:rsidRPr="00980854">
        <w:rPr>
          <w:bCs/>
        </w:rPr>
        <w:t>u</w:t>
      </w:r>
      <w:r w:rsidR="00EB45A5" w:rsidRPr="00980854">
        <w:rPr>
          <w:bCs/>
        </w:rPr>
        <w:t xml:space="preserve"> a pri </w:t>
      </w:r>
      <w:r w:rsidR="00040FCA" w:rsidRPr="00980854">
        <w:rPr>
          <w:bCs/>
        </w:rPr>
        <w:t>rokovaní o</w:t>
      </w:r>
      <w:r w:rsidR="00EE0C8D">
        <w:rPr>
          <w:bCs/>
        </w:rPr>
        <w:t xml:space="preserve"> vládnom </w:t>
      </w:r>
      <w:r w:rsidR="00054F95" w:rsidRPr="00980854">
        <w:rPr>
          <w:bCs/>
        </w:rPr>
        <w:t>návrhu zákona predkladal návrhy v zmysle p</w:t>
      </w:r>
      <w:r w:rsidR="00EB45A5" w:rsidRPr="00980854">
        <w:rPr>
          <w:bCs/>
        </w:rPr>
        <w:t>ríslušných ustanovení zákona č. </w:t>
      </w:r>
      <w:r w:rsidR="00054F95" w:rsidRPr="00980854">
        <w:rPr>
          <w:bCs/>
        </w:rPr>
        <w:t>350/1996 Z. z. o rokovacom poriadku Národnej rady Slovenskej republiky v znení neskorších predpisov.</w:t>
      </w: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1B4AF4" w:rsidRDefault="001B4AF4" w:rsidP="003D41CF">
      <w:pPr>
        <w:spacing w:line="360" w:lineRule="auto"/>
        <w:jc w:val="both"/>
        <w:rPr>
          <w:bCs/>
        </w:rPr>
      </w:pPr>
    </w:p>
    <w:p w:rsidR="008D2665" w:rsidRPr="003D216D" w:rsidRDefault="008D2665" w:rsidP="003D41CF">
      <w:pPr>
        <w:spacing w:line="360" w:lineRule="auto"/>
        <w:jc w:val="both"/>
        <w:rPr>
          <w:bCs/>
        </w:rPr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</w:t>
      </w:r>
      <w:r>
        <w:t xml:space="preserve">     Milan Vetrák v. r. 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ab/>
      </w:r>
      <w:r w:rsidRPr="003C54A8">
        <w:tab/>
        <w:t xml:space="preserve">            </w:t>
      </w:r>
      <w:r>
        <w:tab/>
      </w:r>
      <w:r>
        <w:tab/>
      </w:r>
      <w:r>
        <w:tab/>
        <w:t xml:space="preserve"> p</w:t>
      </w:r>
      <w:r w:rsidRPr="003C54A8">
        <w:t>redseda</w:t>
      </w:r>
      <w:r>
        <w:t xml:space="preserve"> Ústavnoprávneho výboru 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 xml:space="preserve">                                                                                Národnej rady SR</w:t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ab/>
      </w:r>
      <w:r>
        <w:tab/>
      </w:r>
      <w:r>
        <w:tab/>
      </w:r>
      <w:r>
        <w:tab/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C54A8">
        <w:t xml:space="preserve">Bratislava </w:t>
      </w:r>
      <w:r w:rsidR="00D31BF9">
        <w:t xml:space="preserve"> 21. januára</w:t>
      </w:r>
      <w:r>
        <w:t xml:space="preserve"> 202</w:t>
      </w:r>
      <w:r w:rsidR="00D31BF9">
        <w:t>1</w:t>
      </w:r>
    </w:p>
    <w:p w:rsidR="003C32C0" w:rsidRDefault="003C32C0" w:rsidP="007021AD">
      <w:pPr>
        <w:spacing w:before="120" w:line="360" w:lineRule="auto"/>
        <w:jc w:val="both"/>
        <w:rPr>
          <w:bCs/>
        </w:rPr>
      </w:pPr>
    </w:p>
    <w:sectPr w:rsidR="003C32C0" w:rsidSect="00615200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30" w:rsidRDefault="00817430" w:rsidP="00615200">
      <w:r>
        <w:separator/>
      </w:r>
    </w:p>
  </w:endnote>
  <w:endnote w:type="continuationSeparator" w:id="0">
    <w:p w:rsidR="00817430" w:rsidRDefault="00817430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CC1EF5">
      <w:rPr>
        <w:noProof/>
      </w:rPr>
      <w:t>3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30" w:rsidRDefault="00817430" w:rsidP="00615200">
      <w:r>
        <w:separator/>
      </w:r>
    </w:p>
  </w:footnote>
  <w:footnote w:type="continuationSeparator" w:id="0">
    <w:p w:rsidR="00817430" w:rsidRDefault="00817430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0471D20"/>
    <w:multiLevelType w:val="hybridMultilevel"/>
    <w:tmpl w:val="97089C56"/>
    <w:lvl w:ilvl="0" w:tplc="1E3AFD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6"/>
  </w:num>
  <w:num w:numId="27">
    <w:abstractNumId w:val="21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22DA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822A9"/>
    <w:rsid w:val="000825A7"/>
    <w:rsid w:val="00083C36"/>
    <w:rsid w:val="00086577"/>
    <w:rsid w:val="00094B00"/>
    <w:rsid w:val="00096D70"/>
    <w:rsid w:val="000A364C"/>
    <w:rsid w:val="000A5964"/>
    <w:rsid w:val="000A5F2F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F09CC"/>
    <w:rsid w:val="000F32D8"/>
    <w:rsid w:val="000F3B0C"/>
    <w:rsid w:val="000F3BE3"/>
    <w:rsid w:val="000F5564"/>
    <w:rsid w:val="00102D39"/>
    <w:rsid w:val="001051D7"/>
    <w:rsid w:val="00106665"/>
    <w:rsid w:val="00112314"/>
    <w:rsid w:val="0011650D"/>
    <w:rsid w:val="00121A05"/>
    <w:rsid w:val="0013406D"/>
    <w:rsid w:val="00142331"/>
    <w:rsid w:val="001475DD"/>
    <w:rsid w:val="001552A9"/>
    <w:rsid w:val="00155804"/>
    <w:rsid w:val="00157D33"/>
    <w:rsid w:val="00160CAB"/>
    <w:rsid w:val="00162DA3"/>
    <w:rsid w:val="00165FA7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B1D40"/>
    <w:rsid w:val="001B4AF4"/>
    <w:rsid w:val="001B6109"/>
    <w:rsid w:val="001C59DC"/>
    <w:rsid w:val="001D1A97"/>
    <w:rsid w:val="001D4BA9"/>
    <w:rsid w:val="001E0AAC"/>
    <w:rsid w:val="001E1B68"/>
    <w:rsid w:val="00201B0D"/>
    <w:rsid w:val="002040D1"/>
    <w:rsid w:val="0021320D"/>
    <w:rsid w:val="00217AF4"/>
    <w:rsid w:val="00217E31"/>
    <w:rsid w:val="0022527C"/>
    <w:rsid w:val="0023394B"/>
    <w:rsid w:val="0023489F"/>
    <w:rsid w:val="00234ADF"/>
    <w:rsid w:val="00235840"/>
    <w:rsid w:val="00241370"/>
    <w:rsid w:val="002421E4"/>
    <w:rsid w:val="002433A1"/>
    <w:rsid w:val="002434EC"/>
    <w:rsid w:val="00243F09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1D7D"/>
    <w:rsid w:val="00271F24"/>
    <w:rsid w:val="00282828"/>
    <w:rsid w:val="0028601C"/>
    <w:rsid w:val="00294381"/>
    <w:rsid w:val="0029555F"/>
    <w:rsid w:val="002A1877"/>
    <w:rsid w:val="002A33C3"/>
    <w:rsid w:val="002B42CF"/>
    <w:rsid w:val="002B7742"/>
    <w:rsid w:val="002C3101"/>
    <w:rsid w:val="002C610C"/>
    <w:rsid w:val="002D40A1"/>
    <w:rsid w:val="002D4AB3"/>
    <w:rsid w:val="002D784E"/>
    <w:rsid w:val="002E5976"/>
    <w:rsid w:val="002E6334"/>
    <w:rsid w:val="002F21B1"/>
    <w:rsid w:val="002F59E4"/>
    <w:rsid w:val="002F79A8"/>
    <w:rsid w:val="003005CE"/>
    <w:rsid w:val="00302A32"/>
    <w:rsid w:val="00302D3B"/>
    <w:rsid w:val="00310C71"/>
    <w:rsid w:val="003116EC"/>
    <w:rsid w:val="00312CA4"/>
    <w:rsid w:val="00322090"/>
    <w:rsid w:val="003231E2"/>
    <w:rsid w:val="00323F30"/>
    <w:rsid w:val="003253C0"/>
    <w:rsid w:val="00334EB4"/>
    <w:rsid w:val="00337189"/>
    <w:rsid w:val="00340503"/>
    <w:rsid w:val="003405E6"/>
    <w:rsid w:val="00340E23"/>
    <w:rsid w:val="0034797C"/>
    <w:rsid w:val="003520B3"/>
    <w:rsid w:val="00352DC5"/>
    <w:rsid w:val="00353806"/>
    <w:rsid w:val="00356B35"/>
    <w:rsid w:val="00357DA6"/>
    <w:rsid w:val="00363878"/>
    <w:rsid w:val="00375046"/>
    <w:rsid w:val="00385B06"/>
    <w:rsid w:val="00387F4D"/>
    <w:rsid w:val="0039036B"/>
    <w:rsid w:val="00394CD6"/>
    <w:rsid w:val="00397736"/>
    <w:rsid w:val="00397FB5"/>
    <w:rsid w:val="003A3022"/>
    <w:rsid w:val="003B1C61"/>
    <w:rsid w:val="003B3D3E"/>
    <w:rsid w:val="003C2A93"/>
    <w:rsid w:val="003C32C0"/>
    <w:rsid w:val="003C5128"/>
    <w:rsid w:val="003C5A4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177D8"/>
    <w:rsid w:val="004204D7"/>
    <w:rsid w:val="004209A4"/>
    <w:rsid w:val="00422F50"/>
    <w:rsid w:val="0042407C"/>
    <w:rsid w:val="00424330"/>
    <w:rsid w:val="00427D6E"/>
    <w:rsid w:val="00432B75"/>
    <w:rsid w:val="004337BD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772A"/>
    <w:rsid w:val="004B0D5C"/>
    <w:rsid w:val="004B4DE7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7D5E"/>
    <w:rsid w:val="004F0E53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20699"/>
    <w:rsid w:val="00523419"/>
    <w:rsid w:val="00525414"/>
    <w:rsid w:val="005377DC"/>
    <w:rsid w:val="00540238"/>
    <w:rsid w:val="00543FCC"/>
    <w:rsid w:val="00545C94"/>
    <w:rsid w:val="00546B4C"/>
    <w:rsid w:val="0055196A"/>
    <w:rsid w:val="00553252"/>
    <w:rsid w:val="0056448F"/>
    <w:rsid w:val="005649C8"/>
    <w:rsid w:val="005752AA"/>
    <w:rsid w:val="0057628B"/>
    <w:rsid w:val="00582B35"/>
    <w:rsid w:val="00585B4B"/>
    <w:rsid w:val="0058694B"/>
    <w:rsid w:val="005925BE"/>
    <w:rsid w:val="00592EAE"/>
    <w:rsid w:val="00596E17"/>
    <w:rsid w:val="005972DC"/>
    <w:rsid w:val="005A685A"/>
    <w:rsid w:val="005B0CAF"/>
    <w:rsid w:val="005B0F4D"/>
    <w:rsid w:val="005B7F62"/>
    <w:rsid w:val="005C5593"/>
    <w:rsid w:val="005D6403"/>
    <w:rsid w:val="005D677A"/>
    <w:rsid w:val="005F5C38"/>
    <w:rsid w:val="006000CE"/>
    <w:rsid w:val="00605862"/>
    <w:rsid w:val="00612800"/>
    <w:rsid w:val="006133BB"/>
    <w:rsid w:val="00615200"/>
    <w:rsid w:val="00630FF2"/>
    <w:rsid w:val="00632734"/>
    <w:rsid w:val="006362BA"/>
    <w:rsid w:val="00643265"/>
    <w:rsid w:val="00647D99"/>
    <w:rsid w:val="00653A97"/>
    <w:rsid w:val="00653B3A"/>
    <w:rsid w:val="00653C29"/>
    <w:rsid w:val="00655674"/>
    <w:rsid w:val="00663EFA"/>
    <w:rsid w:val="0066607D"/>
    <w:rsid w:val="00666BFF"/>
    <w:rsid w:val="006714C3"/>
    <w:rsid w:val="0067291F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387A"/>
    <w:rsid w:val="006B47E6"/>
    <w:rsid w:val="006B48C6"/>
    <w:rsid w:val="006B5D6B"/>
    <w:rsid w:val="006C0A88"/>
    <w:rsid w:val="006C3632"/>
    <w:rsid w:val="006D0EC6"/>
    <w:rsid w:val="006D1C16"/>
    <w:rsid w:val="006D5C2C"/>
    <w:rsid w:val="006E03F6"/>
    <w:rsid w:val="006E040E"/>
    <w:rsid w:val="006E36F4"/>
    <w:rsid w:val="006E44C7"/>
    <w:rsid w:val="006E4CDA"/>
    <w:rsid w:val="006F010E"/>
    <w:rsid w:val="006F2054"/>
    <w:rsid w:val="0070162E"/>
    <w:rsid w:val="00701BD5"/>
    <w:rsid w:val="007021AD"/>
    <w:rsid w:val="0070376D"/>
    <w:rsid w:val="00714E50"/>
    <w:rsid w:val="007201FA"/>
    <w:rsid w:val="00722698"/>
    <w:rsid w:val="00725B84"/>
    <w:rsid w:val="00726B55"/>
    <w:rsid w:val="00727B49"/>
    <w:rsid w:val="00737899"/>
    <w:rsid w:val="00743C87"/>
    <w:rsid w:val="00750729"/>
    <w:rsid w:val="007608F0"/>
    <w:rsid w:val="00774616"/>
    <w:rsid w:val="00780C09"/>
    <w:rsid w:val="00782D6D"/>
    <w:rsid w:val="0078494E"/>
    <w:rsid w:val="007A41D4"/>
    <w:rsid w:val="007A4545"/>
    <w:rsid w:val="007A798D"/>
    <w:rsid w:val="007B11F3"/>
    <w:rsid w:val="007B308F"/>
    <w:rsid w:val="007B397B"/>
    <w:rsid w:val="007C1BCC"/>
    <w:rsid w:val="007C2F26"/>
    <w:rsid w:val="007C3894"/>
    <w:rsid w:val="007C7B27"/>
    <w:rsid w:val="007D276F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17430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86DEE"/>
    <w:rsid w:val="00891B38"/>
    <w:rsid w:val="0089380C"/>
    <w:rsid w:val="00894E82"/>
    <w:rsid w:val="008B17C6"/>
    <w:rsid w:val="008C1096"/>
    <w:rsid w:val="008D2665"/>
    <w:rsid w:val="008D3206"/>
    <w:rsid w:val="008D400B"/>
    <w:rsid w:val="008E1118"/>
    <w:rsid w:val="008E39A8"/>
    <w:rsid w:val="008E6577"/>
    <w:rsid w:val="008E719A"/>
    <w:rsid w:val="008F484A"/>
    <w:rsid w:val="008F5707"/>
    <w:rsid w:val="008F6616"/>
    <w:rsid w:val="00901A67"/>
    <w:rsid w:val="00907867"/>
    <w:rsid w:val="009125CF"/>
    <w:rsid w:val="009139F9"/>
    <w:rsid w:val="009200D4"/>
    <w:rsid w:val="00920E72"/>
    <w:rsid w:val="00924991"/>
    <w:rsid w:val="00927A9E"/>
    <w:rsid w:val="009313BF"/>
    <w:rsid w:val="00945A5F"/>
    <w:rsid w:val="00946149"/>
    <w:rsid w:val="00946250"/>
    <w:rsid w:val="00950B25"/>
    <w:rsid w:val="009525AE"/>
    <w:rsid w:val="00956786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6244"/>
    <w:rsid w:val="009A5E35"/>
    <w:rsid w:val="009B63E6"/>
    <w:rsid w:val="009C3537"/>
    <w:rsid w:val="009C4F0C"/>
    <w:rsid w:val="009D1CD3"/>
    <w:rsid w:val="009D2283"/>
    <w:rsid w:val="009E021F"/>
    <w:rsid w:val="009E2B32"/>
    <w:rsid w:val="009E6D33"/>
    <w:rsid w:val="009F0374"/>
    <w:rsid w:val="009F7B28"/>
    <w:rsid w:val="00A01D95"/>
    <w:rsid w:val="00A1119E"/>
    <w:rsid w:val="00A133D1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52690"/>
    <w:rsid w:val="00A61955"/>
    <w:rsid w:val="00A6356E"/>
    <w:rsid w:val="00A70EEA"/>
    <w:rsid w:val="00A73245"/>
    <w:rsid w:val="00A82425"/>
    <w:rsid w:val="00A82A8E"/>
    <w:rsid w:val="00A870F9"/>
    <w:rsid w:val="00A93627"/>
    <w:rsid w:val="00AA0C87"/>
    <w:rsid w:val="00AA1996"/>
    <w:rsid w:val="00AA3DAB"/>
    <w:rsid w:val="00AA702C"/>
    <w:rsid w:val="00AA7D1A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7B46"/>
    <w:rsid w:val="00AC7E1D"/>
    <w:rsid w:val="00AD3455"/>
    <w:rsid w:val="00AD4506"/>
    <w:rsid w:val="00AD58A0"/>
    <w:rsid w:val="00AE5149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BAB"/>
    <w:rsid w:val="00B4346F"/>
    <w:rsid w:val="00B45D1D"/>
    <w:rsid w:val="00B45EFC"/>
    <w:rsid w:val="00B5064C"/>
    <w:rsid w:val="00B50E37"/>
    <w:rsid w:val="00B510E0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DC"/>
    <w:rsid w:val="00BA1367"/>
    <w:rsid w:val="00BA2003"/>
    <w:rsid w:val="00BA2857"/>
    <w:rsid w:val="00BA611A"/>
    <w:rsid w:val="00BB032D"/>
    <w:rsid w:val="00BB05E9"/>
    <w:rsid w:val="00BB2008"/>
    <w:rsid w:val="00BB7B31"/>
    <w:rsid w:val="00BC6CC2"/>
    <w:rsid w:val="00BD4691"/>
    <w:rsid w:val="00BD624B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1860"/>
    <w:rsid w:val="00C969EA"/>
    <w:rsid w:val="00CA667B"/>
    <w:rsid w:val="00CB249F"/>
    <w:rsid w:val="00CC1EF5"/>
    <w:rsid w:val="00CD4C3B"/>
    <w:rsid w:val="00CE0C4C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1BF9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6C06"/>
    <w:rsid w:val="00DC7B44"/>
    <w:rsid w:val="00DD2155"/>
    <w:rsid w:val="00DF0C00"/>
    <w:rsid w:val="00DF7432"/>
    <w:rsid w:val="00E005D5"/>
    <w:rsid w:val="00E0197C"/>
    <w:rsid w:val="00E021B8"/>
    <w:rsid w:val="00E03F69"/>
    <w:rsid w:val="00E05E3C"/>
    <w:rsid w:val="00E07B50"/>
    <w:rsid w:val="00E119BC"/>
    <w:rsid w:val="00E1615C"/>
    <w:rsid w:val="00E1736C"/>
    <w:rsid w:val="00E21D44"/>
    <w:rsid w:val="00E22535"/>
    <w:rsid w:val="00E369AB"/>
    <w:rsid w:val="00E43110"/>
    <w:rsid w:val="00E437ED"/>
    <w:rsid w:val="00E456D1"/>
    <w:rsid w:val="00E5054E"/>
    <w:rsid w:val="00E56772"/>
    <w:rsid w:val="00E61520"/>
    <w:rsid w:val="00E6679E"/>
    <w:rsid w:val="00E72E5A"/>
    <w:rsid w:val="00E74F56"/>
    <w:rsid w:val="00E75173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3624"/>
    <w:rsid w:val="00EF3F92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661B"/>
    <w:rsid w:val="00F4720B"/>
    <w:rsid w:val="00F51D98"/>
    <w:rsid w:val="00F524A5"/>
    <w:rsid w:val="00F52F50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CF6"/>
    <w:rsid w:val="00FB5B7E"/>
    <w:rsid w:val="00FC5725"/>
    <w:rsid w:val="00FC5A44"/>
    <w:rsid w:val="00FC7701"/>
    <w:rsid w:val="00FC7B57"/>
    <w:rsid w:val="00FD4CAB"/>
    <w:rsid w:val="00FD5945"/>
    <w:rsid w:val="00FD67F5"/>
    <w:rsid w:val="00FD71DB"/>
    <w:rsid w:val="00FE1109"/>
    <w:rsid w:val="00FE1890"/>
    <w:rsid w:val="00FE5C00"/>
    <w:rsid w:val="00FF187E"/>
    <w:rsid w:val="00FF18FF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4C61F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rv.rokovania.sk/290282018-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rv.rokovania.sk/290282018-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rv.rokovania.sk/290282018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rv.rokovania.sk/290282018-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74D5-647D-4D17-8A4E-F2CE89D1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48</cp:revision>
  <cp:lastPrinted>2020-11-25T08:19:00Z</cp:lastPrinted>
  <dcterms:created xsi:type="dcterms:W3CDTF">2020-11-25T09:56:00Z</dcterms:created>
  <dcterms:modified xsi:type="dcterms:W3CDTF">2021-01-22T10:08:00Z</dcterms:modified>
</cp:coreProperties>
</file>