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6" w:rsidRPr="00582B35" w:rsidRDefault="003F4E76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126F35">
        <w:rPr>
          <w:bCs/>
          <w:szCs w:val="24"/>
          <w:lang w:eastAsia="sk-SK"/>
        </w:rPr>
        <w:t>2376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20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CA667B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27A9E" w:rsidRDefault="00927A9E" w:rsidP="007021AD">
      <w:pPr>
        <w:spacing w:line="360" w:lineRule="auto"/>
        <w:jc w:val="center"/>
        <w:rPr>
          <w:b/>
          <w:spacing w:val="60"/>
        </w:rPr>
      </w:pPr>
    </w:p>
    <w:p w:rsidR="004B188D" w:rsidRPr="00D94EB6" w:rsidRDefault="004B188D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D739D7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359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184C91" w:rsidRPr="00D739D7" w:rsidRDefault="00BA2857" w:rsidP="00BD624B">
      <w:pPr>
        <w:spacing w:line="360" w:lineRule="auto"/>
        <w:jc w:val="both"/>
        <w:rPr>
          <w:b/>
          <w:lang w:val="en-US"/>
        </w:rPr>
      </w:pPr>
      <w:r w:rsidRPr="00945A5F">
        <w:rPr>
          <w:rFonts w:cs="Arial"/>
          <w:b/>
          <w:noProof/>
        </w:rPr>
        <w:t xml:space="preserve">Ústavnoprávneho výboru Národnej rady Slovenskej republiky </w:t>
      </w:r>
      <w:r w:rsidR="00191EE8" w:rsidRPr="00945A5F">
        <w:rPr>
          <w:b/>
        </w:rPr>
        <w:t>o</w:t>
      </w:r>
      <w:r w:rsidR="003520B3" w:rsidRPr="00945A5F">
        <w:rPr>
          <w:b/>
        </w:rPr>
        <w:t> </w:t>
      </w:r>
      <w:r w:rsidR="00191EE8" w:rsidRPr="00945A5F">
        <w:rPr>
          <w:b/>
        </w:rPr>
        <w:t>prerokovaní</w:t>
      </w:r>
      <w:r w:rsidR="003520B3" w:rsidRPr="00945A5F">
        <w:rPr>
          <w:b/>
        </w:rPr>
        <w:t xml:space="preserve"> </w:t>
      </w:r>
      <w:proofErr w:type="spellStart"/>
      <w:r w:rsidR="00D739D7">
        <w:rPr>
          <w:b/>
          <w:lang w:val="en-US"/>
        </w:rPr>
        <w:t>vládneho</w:t>
      </w:r>
      <w:proofErr w:type="spellEnd"/>
      <w:r w:rsidR="00D739D7">
        <w:rPr>
          <w:b/>
          <w:lang w:val="en-US"/>
        </w:rPr>
        <w:t xml:space="preserve"> </w:t>
      </w:r>
      <w:proofErr w:type="spellStart"/>
      <w:r w:rsidR="00D739D7">
        <w:rPr>
          <w:b/>
          <w:lang w:val="en-US"/>
        </w:rPr>
        <w:t>návrhu</w:t>
      </w:r>
      <w:proofErr w:type="spellEnd"/>
      <w:r w:rsidR="00D739D7">
        <w:rPr>
          <w:b/>
          <w:lang w:val="en-US"/>
        </w:rPr>
        <w:t xml:space="preserve"> </w:t>
      </w:r>
      <w:proofErr w:type="spellStart"/>
      <w:r w:rsidR="00D739D7">
        <w:rPr>
          <w:b/>
          <w:lang w:val="en-US"/>
        </w:rPr>
        <w:t>zákona</w:t>
      </w:r>
      <w:proofErr w:type="spellEnd"/>
      <w:r w:rsidR="00D739D7" w:rsidRPr="00D739D7">
        <w:rPr>
          <w:b/>
          <w:lang w:val="en-US"/>
        </w:rPr>
        <w:t xml:space="preserve">, </w:t>
      </w:r>
      <w:proofErr w:type="spellStart"/>
      <w:r w:rsidR="00D739D7" w:rsidRPr="00D739D7">
        <w:rPr>
          <w:b/>
          <w:lang w:val="en-US"/>
        </w:rPr>
        <w:t>ktorým</w:t>
      </w:r>
      <w:proofErr w:type="spellEnd"/>
      <w:r w:rsidR="00D739D7" w:rsidRPr="00D739D7">
        <w:rPr>
          <w:b/>
          <w:lang w:val="en-US"/>
        </w:rPr>
        <w:t xml:space="preserve"> </w:t>
      </w:r>
      <w:proofErr w:type="spellStart"/>
      <w:r w:rsidR="00D739D7" w:rsidRPr="00D739D7">
        <w:rPr>
          <w:b/>
          <w:lang w:val="en-US"/>
        </w:rPr>
        <w:t>sa</w:t>
      </w:r>
      <w:proofErr w:type="spellEnd"/>
      <w:r w:rsidR="00D739D7" w:rsidRPr="00D739D7">
        <w:rPr>
          <w:b/>
          <w:lang w:val="en-US"/>
        </w:rPr>
        <w:t xml:space="preserve"> </w:t>
      </w:r>
      <w:proofErr w:type="spellStart"/>
      <w:r w:rsidR="00D739D7" w:rsidRPr="00D739D7">
        <w:rPr>
          <w:b/>
          <w:lang w:val="en-US"/>
        </w:rPr>
        <w:t>mení</w:t>
      </w:r>
      <w:proofErr w:type="spellEnd"/>
      <w:r w:rsidR="00D739D7" w:rsidRPr="00D739D7">
        <w:rPr>
          <w:b/>
          <w:lang w:val="en-US"/>
        </w:rPr>
        <w:t xml:space="preserve"> a </w:t>
      </w:r>
      <w:proofErr w:type="spellStart"/>
      <w:r w:rsidR="00D739D7" w:rsidRPr="00D739D7">
        <w:rPr>
          <w:b/>
          <w:lang w:val="en-US"/>
        </w:rPr>
        <w:t>dopĺňa</w:t>
      </w:r>
      <w:proofErr w:type="spellEnd"/>
      <w:r w:rsidR="00D739D7" w:rsidRPr="00D739D7">
        <w:rPr>
          <w:b/>
          <w:lang w:val="en-US"/>
        </w:rPr>
        <w:t xml:space="preserve"> </w:t>
      </w:r>
      <w:proofErr w:type="spellStart"/>
      <w:r w:rsidR="00D739D7" w:rsidRPr="00D739D7">
        <w:rPr>
          <w:b/>
          <w:lang w:val="en-US"/>
        </w:rPr>
        <w:t>zákon</w:t>
      </w:r>
      <w:proofErr w:type="spellEnd"/>
      <w:r w:rsidR="00D739D7" w:rsidRPr="00D739D7">
        <w:rPr>
          <w:b/>
          <w:lang w:val="en-US"/>
        </w:rPr>
        <w:t xml:space="preserve"> č. 314/2018 Z. z. o </w:t>
      </w:r>
      <w:proofErr w:type="spellStart"/>
      <w:r w:rsidR="00D739D7" w:rsidRPr="00D739D7">
        <w:rPr>
          <w:b/>
          <w:lang w:val="en-US"/>
        </w:rPr>
        <w:t>Ústavnom</w:t>
      </w:r>
      <w:proofErr w:type="spellEnd"/>
      <w:r w:rsidR="00D739D7" w:rsidRPr="00D739D7">
        <w:rPr>
          <w:b/>
          <w:lang w:val="en-US"/>
        </w:rPr>
        <w:t xml:space="preserve"> </w:t>
      </w:r>
      <w:proofErr w:type="spellStart"/>
      <w:r w:rsidR="00D739D7" w:rsidRPr="00D739D7">
        <w:rPr>
          <w:b/>
          <w:lang w:val="en-US"/>
        </w:rPr>
        <w:t>súde</w:t>
      </w:r>
      <w:proofErr w:type="spellEnd"/>
      <w:r w:rsidR="00D739D7" w:rsidRPr="00D739D7">
        <w:rPr>
          <w:b/>
          <w:lang w:val="en-US"/>
        </w:rPr>
        <w:t xml:space="preserve"> </w:t>
      </w:r>
      <w:proofErr w:type="spellStart"/>
      <w:r w:rsidR="00D739D7" w:rsidRPr="00D739D7">
        <w:rPr>
          <w:b/>
          <w:lang w:val="en-US"/>
        </w:rPr>
        <w:t>Slovenskej</w:t>
      </w:r>
      <w:proofErr w:type="spellEnd"/>
      <w:r w:rsidR="00D739D7" w:rsidRPr="00D739D7">
        <w:rPr>
          <w:b/>
          <w:lang w:val="en-US"/>
        </w:rPr>
        <w:t xml:space="preserve"> </w:t>
      </w:r>
      <w:proofErr w:type="spellStart"/>
      <w:r w:rsidR="00D739D7" w:rsidRPr="00D739D7">
        <w:rPr>
          <w:b/>
          <w:lang w:val="en-US"/>
        </w:rPr>
        <w:t>republiky</w:t>
      </w:r>
      <w:proofErr w:type="spellEnd"/>
      <w:r w:rsidR="00D739D7" w:rsidRPr="00D739D7">
        <w:rPr>
          <w:b/>
          <w:lang w:val="en-US"/>
        </w:rPr>
        <w:t xml:space="preserve"> </w:t>
      </w:r>
      <w:proofErr w:type="gramStart"/>
      <w:r w:rsidR="00D739D7" w:rsidRPr="00D739D7">
        <w:rPr>
          <w:b/>
          <w:lang w:val="en-US"/>
        </w:rPr>
        <w:t>a</w:t>
      </w:r>
      <w:proofErr w:type="gramEnd"/>
      <w:r w:rsidR="00D739D7" w:rsidRPr="00D739D7">
        <w:rPr>
          <w:b/>
          <w:lang w:val="en-US"/>
        </w:rPr>
        <w:t xml:space="preserve"> o </w:t>
      </w:r>
      <w:proofErr w:type="spellStart"/>
      <w:r w:rsidR="00D739D7" w:rsidRPr="00D739D7">
        <w:rPr>
          <w:b/>
          <w:lang w:val="en-US"/>
        </w:rPr>
        <w:t>zmene</w:t>
      </w:r>
      <w:proofErr w:type="spellEnd"/>
      <w:r w:rsidR="00D739D7" w:rsidRPr="00D739D7">
        <w:rPr>
          <w:b/>
          <w:lang w:val="en-US"/>
        </w:rPr>
        <w:t xml:space="preserve"> a </w:t>
      </w:r>
      <w:proofErr w:type="spellStart"/>
      <w:r w:rsidR="00D739D7" w:rsidRPr="00D739D7">
        <w:rPr>
          <w:b/>
          <w:lang w:val="en-US"/>
        </w:rPr>
        <w:t>doplnení</w:t>
      </w:r>
      <w:proofErr w:type="spellEnd"/>
      <w:r w:rsidR="00D739D7" w:rsidRPr="00D739D7">
        <w:rPr>
          <w:b/>
          <w:lang w:val="en-US"/>
        </w:rPr>
        <w:t xml:space="preserve"> </w:t>
      </w:r>
      <w:proofErr w:type="spellStart"/>
      <w:r w:rsidR="00D739D7" w:rsidRPr="00D739D7">
        <w:rPr>
          <w:b/>
          <w:lang w:val="en-US"/>
        </w:rPr>
        <w:t>niekt</w:t>
      </w:r>
      <w:r w:rsidR="00975713">
        <w:rPr>
          <w:b/>
          <w:lang w:val="en-US"/>
        </w:rPr>
        <w:t>orých</w:t>
      </w:r>
      <w:proofErr w:type="spellEnd"/>
      <w:r w:rsidR="00975713">
        <w:rPr>
          <w:b/>
          <w:lang w:val="en-US"/>
        </w:rPr>
        <w:t xml:space="preserve"> </w:t>
      </w:r>
      <w:proofErr w:type="spellStart"/>
      <w:r w:rsidR="00975713">
        <w:rPr>
          <w:b/>
          <w:lang w:val="en-US"/>
        </w:rPr>
        <w:t>zákonov</w:t>
      </w:r>
      <w:proofErr w:type="spellEnd"/>
      <w:r w:rsidR="00975713">
        <w:rPr>
          <w:b/>
          <w:lang w:val="en-US"/>
        </w:rPr>
        <w:t xml:space="preserve"> v </w:t>
      </w:r>
      <w:proofErr w:type="spellStart"/>
      <w:r w:rsidR="00975713">
        <w:rPr>
          <w:b/>
          <w:lang w:val="en-US"/>
        </w:rPr>
        <w:t>znení</w:t>
      </w:r>
      <w:proofErr w:type="spellEnd"/>
      <w:r w:rsidR="00975713">
        <w:rPr>
          <w:b/>
          <w:lang w:val="en-US"/>
        </w:rPr>
        <w:t xml:space="preserve"> </w:t>
      </w:r>
      <w:proofErr w:type="spellStart"/>
      <w:r w:rsidR="00975713">
        <w:rPr>
          <w:b/>
          <w:lang w:val="en-US"/>
        </w:rPr>
        <w:t>zákona</w:t>
      </w:r>
      <w:proofErr w:type="spellEnd"/>
      <w:r w:rsidR="00975713">
        <w:rPr>
          <w:b/>
          <w:lang w:val="en-US"/>
        </w:rPr>
        <w:t xml:space="preserve"> č.  </w:t>
      </w:r>
      <w:r w:rsidR="00D739D7" w:rsidRPr="00D739D7">
        <w:rPr>
          <w:b/>
          <w:lang w:val="en-US"/>
        </w:rPr>
        <w:t>413/</w:t>
      </w:r>
      <w:proofErr w:type="gramStart"/>
      <w:r w:rsidR="00D739D7" w:rsidRPr="00D739D7">
        <w:rPr>
          <w:b/>
          <w:lang w:val="en-US"/>
        </w:rPr>
        <w:t xml:space="preserve">2019 </w:t>
      </w:r>
      <w:r w:rsidR="00975713">
        <w:rPr>
          <w:b/>
          <w:lang w:val="en-US"/>
        </w:rPr>
        <w:t> </w:t>
      </w:r>
      <w:r w:rsidR="00D739D7" w:rsidRPr="00D739D7">
        <w:rPr>
          <w:b/>
          <w:lang w:val="en-US"/>
        </w:rPr>
        <w:t>Z</w:t>
      </w:r>
      <w:proofErr w:type="gramEnd"/>
      <w:r w:rsidR="00D739D7" w:rsidRPr="00D739D7">
        <w:rPr>
          <w:b/>
          <w:lang w:val="en-US"/>
        </w:rPr>
        <w:t>. z.</w:t>
      </w:r>
      <w:r w:rsidR="00D739D7">
        <w:rPr>
          <w:b/>
          <w:lang w:val="en-US"/>
        </w:rPr>
        <w:t xml:space="preserve"> </w:t>
      </w:r>
      <w:r w:rsidR="00EE4438">
        <w:rPr>
          <w:b/>
          <w:lang w:val="en-US"/>
        </w:rPr>
        <w:t>(</w:t>
      </w:r>
      <w:proofErr w:type="spellStart"/>
      <w:r w:rsidR="00EE4438">
        <w:rPr>
          <w:b/>
          <w:lang w:val="en-US"/>
        </w:rPr>
        <w:t>tlač</w:t>
      </w:r>
      <w:proofErr w:type="spellEnd"/>
      <w:r w:rsidR="00EE4438">
        <w:rPr>
          <w:b/>
          <w:lang w:val="en-US"/>
        </w:rPr>
        <w:t xml:space="preserve"> 359) </w:t>
      </w:r>
      <w:r w:rsidR="00945A5F" w:rsidRPr="00945A5F">
        <w:rPr>
          <w:b/>
          <w:lang w:val="en-US"/>
        </w:rPr>
        <w:t xml:space="preserve">v </w:t>
      </w:r>
      <w:proofErr w:type="spellStart"/>
      <w:r w:rsidR="00945A5F" w:rsidRPr="00945A5F">
        <w:rPr>
          <w:b/>
          <w:lang w:val="en-US"/>
        </w:rPr>
        <w:t>druhom</w:t>
      </w:r>
      <w:proofErr w:type="spellEnd"/>
      <w:r w:rsidR="00945A5F" w:rsidRPr="00945A5F">
        <w:rPr>
          <w:b/>
          <w:lang w:val="en-US"/>
        </w:rPr>
        <w:t xml:space="preserve"> </w:t>
      </w:r>
      <w:proofErr w:type="spellStart"/>
      <w:r w:rsidR="00945A5F" w:rsidRPr="00945A5F">
        <w:rPr>
          <w:b/>
          <w:lang w:val="en-US"/>
        </w:rPr>
        <w:t>čítaní</w:t>
      </w:r>
      <w:proofErr w:type="spellEnd"/>
      <w:r w:rsidR="00945A5F" w:rsidRPr="00945A5F">
        <w:rPr>
          <w:b/>
          <w:lang w:val="en-US"/>
        </w:rPr>
        <w:t xml:space="preserve">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F95609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EE4438" w:rsidRDefault="00EE4438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EE4438" w:rsidRPr="00D739D7" w:rsidRDefault="007021AD" w:rsidP="00EE4438">
      <w:pPr>
        <w:spacing w:line="360" w:lineRule="auto"/>
        <w:jc w:val="both"/>
        <w:rPr>
          <w:b/>
          <w:lang w:val="en-US"/>
        </w:rPr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106665" w:rsidRPr="00FB5B7E">
        <w:rPr>
          <w:bCs/>
        </w:rPr>
        <w:t>o</w:t>
      </w:r>
      <w:r w:rsidR="00B37C6F">
        <w:rPr>
          <w:bCs/>
        </w:rPr>
        <w:t> </w:t>
      </w:r>
      <w:r w:rsidR="003D26F1" w:rsidRPr="00FB5B7E">
        <w:rPr>
          <w:bCs/>
        </w:rPr>
        <w:t>výsledku</w:t>
      </w:r>
      <w:r w:rsidR="00B37C6F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B37C6F">
        <w:rPr>
          <w:bCs/>
        </w:rPr>
        <w:t xml:space="preserve"> </w:t>
      </w:r>
      <w:proofErr w:type="spellStart"/>
      <w:r w:rsidR="00EE4438" w:rsidRPr="00EE4438">
        <w:rPr>
          <w:lang w:val="en-US"/>
        </w:rPr>
        <w:t>vládneho</w:t>
      </w:r>
      <w:proofErr w:type="spellEnd"/>
      <w:r w:rsidR="00EE4438" w:rsidRPr="00EE4438">
        <w:rPr>
          <w:lang w:val="en-US"/>
        </w:rPr>
        <w:t xml:space="preserve"> </w:t>
      </w:r>
      <w:proofErr w:type="spellStart"/>
      <w:r w:rsidR="00EE4438" w:rsidRPr="00EE4438">
        <w:rPr>
          <w:lang w:val="en-US"/>
        </w:rPr>
        <w:t>návrhu</w:t>
      </w:r>
      <w:proofErr w:type="spellEnd"/>
      <w:r w:rsidR="00EE4438" w:rsidRPr="00EE4438">
        <w:rPr>
          <w:lang w:val="en-US"/>
        </w:rPr>
        <w:t xml:space="preserve"> </w:t>
      </w:r>
      <w:proofErr w:type="spellStart"/>
      <w:r w:rsidR="00EE4438" w:rsidRPr="00EE4438">
        <w:rPr>
          <w:lang w:val="en-US"/>
        </w:rPr>
        <w:t>zákona</w:t>
      </w:r>
      <w:proofErr w:type="spellEnd"/>
      <w:r w:rsidR="00EE4438" w:rsidRPr="00EE4438">
        <w:rPr>
          <w:lang w:val="en-US"/>
        </w:rPr>
        <w:t xml:space="preserve">, </w:t>
      </w:r>
      <w:proofErr w:type="spellStart"/>
      <w:r w:rsidR="00EE4438" w:rsidRPr="00EE4438">
        <w:rPr>
          <w:lang w:val="en-US"/>
        </w:rPr>
        <w:t>ktorým</w:t>
      </w:r>
      <w:proofErr w:type="spellEnd"/>
      <w:r w:rsidR="00EE4438" w:rsidRPr="00EE4438">
        <w:rPr>
          <w:lang w:val="en-US"/>
        </w:rPr>
        <w:t xml:space="preserve"> </w:t>
      </w:r>
      <w:proofErr w:type="spellStart"/>
      <w:r w:rsidR="00EE4438" w:rsidRPr="00EE4438">
        <w:rPr>
          <w:lang w:val="en-US"/>
        </w:rPr>
        <w:t>sa</w:t>
      </w:r>
      <w:proofErr w:type="spellEnd"/>
      <w:r w:rsidR="00EE4438" w:rsidRPr="00EE4438">
        <w:rPr>
          <w:lang w:val="en-US"/>
        </w:rPr>
        <w:t xml:space="preserve"> </w:t>
      </w:r>
      <w:proofErr w:type="spellStart"/>
      <w:r w:rsidR="00EE4438" w:rsidRPr="00EE4438">
        <w:rPr>
          <w:lang w:val="en-US"/>
        </w:rPr>
        <w:t>mení</w:t>
      </w:r>
      <w:proofErr w:type="spellEnd"/>
      <w:r w:rsidR="00EE4438" w:rsidRPr="00EE4438">
        <w:rPr>
          <w:lang w:val="en-US"/>
        </w:rPr>
        <w:t xml:space="preserve"> a </w:t>
      </w:r>
      <w:proofErr w:type="spellStart"/>
      <w:r w:rsidR="00EE4438" w:rsidRPr="00EE4438">
        <w:rPr>
          <w:lang w:val="en-US"/>
        </w:rPr>
        <w:t>dopĺňa</w:t>
      </w:r>
      <w:proofErr w:type="spellEnd"/>
      <w:r w:rsidR="00EE4438" w:rsidRPr="00EE4438">
        <w:rPr>
          <w:lang w:val="en-US"/>
        </w:rPr>
        <w:t xml:space="preserve"> </w:t>
      </w:r>
      <w:proofErr w:type="spellStart"/>
      <w:r w:rsidR="00EE4438" w:rsidRPr="00BE7F8A">
        <w:rPr>
          <w:b/>
          <w:lang w:val="en-US"/>
        </w:rPr>
        <w:t>zákon</w:t>
      </w:r>
      <w:proofErr w:type="spellEnd"/>
      <w:r w:rsidR="00EE4438" w:rsidRPr="00BE7F8A">
        <w:rPr>
          <w:b/>
          <w:lang w:val="en-US"/>
        </w:rPr>
        <w:t xml:space="preserve"> č. 314/2018 Z. z. o</w:t>
      </w:r>
      <w:r w:rsidR="00975713">
        <w:rPr>
          <w:b/>
          <w:lang w:val="en-US"/>
        </w:rPr>
        <w:t xml:space="preserve"> </w:t>
      </w:r>
      <w:proofErr w:type="spellStart"/>
      <w:r w:rsidR="00975713">
        <w:rPr>
          <w:b/>
          <w:lang w:val="en-US"/>
        </w:rPr>
        <w:t>Ústavnom</w:t>
      </w:r>
      <w:proofErr w:type="spellEnd"/>
      <w:r w:rsidR="00975713">
        <w:rPr>
          <w:b/>
          <w:lang w:val="en-US"/>
        </w:rPr>
        <w:t xml:space="preserve"> </w:t>
      </w:r>
      <w:proofErr w:type="spellStart"/>
      <w:r w:rsidR="00975713">
        <w:rPr>
          <w:b/>
          <w:lang w:val="en-US"/>
        </w:rPr>
        <w:t>súde</w:t>
      </w:r>
      <w:proofErr w:type="spellEnd"/>
      <w:r w:rsidR="00975713">
        <w:rPr>
          <w:b/>
          <w:lang w:val="en-US"/>
        </w:rPr>
        <w:t xml:space="preserve"> </w:t>
      </w:r>
      <w:proofErr w:type="spellStart"/>
      <w:r w:rsidR="00EE4438" w:rsidRPr="00EE4438">
        <w:rPr>
          <w:b/>
          <w:lang w:val="en-US"/>
        </w:rPr>
        <w:t>Slovenskej</w:t>
      </w:r>
      <w:proofErr w:type="spellEnd"/>
      <w:r w:rsidR="00EE4438" w:rsidRPr="00EE4438">
        <w:rPr>
          <w:b/>
          <w:lang w:val="en-US"/>
        </w:rPr>
        <w:t xml:space="preserve"> </w:t>
      </w:r>
      <w:proofErr w:type="spellStart"/>
      <w:r w:rsidR="00EE4438" w:rsidRPr="00EE4438">
        <w:rPr>
          <w:b/>
          <w:lang w:val="en-US"/>
        </w:rPr>
        <w:t>republiky</w:t>
      </w:r>
      <w:proofErr w:type="spellEnd"/>
      <w:r w:rsidR="00EE4438" w:rsidRPr="00EE4438">
        <w:rPr>
          <w:lang w:val="en-US"/>
        </w:rPr>
        <w:t xml:space="preserve"> </w:t>
      </w:r>
      <w:proofErr w:type="gramStart"/>
      <w:r w:rsidR="00EE4438" w:rsidRPr="00EE4438">
        <w:rPr>
          <w:lang w:val="en-US"/>
        </w:rPr>
        <w:t>a</w:t>
      </w:r>
      <w:proofErr w:type="gramEnd"/>
      <w:r w:rsidR="00EE4438" w:rsidRPr="00EE4438">
        <w:rPr>
          <w:lang w:val="en-US"/>
        </w:rPr>
        <w:t xml:space="preserve"> o </w:t>
      </w:r>
      <w:proofErr w:type="spellStart"/>
      <w:r w:rsidR="00EE4438" w:rsidRPr="00EE4438">
        <w:rPr>
          <w:lang w:val="en-US"/>
        </w:rPr>
        <w:t>zmene</w:t>
      </w:r>
      <w:proofErr w:type="spellEnd"/>
      <w:r w:rsidR="00EE4438" w:rsidRPr="00EE4438">
        <w:rPr>
          <w:lang w:val="en-US"/>
        </w:rPr>
        <w:t xml:space="preserve"> a </w:t>
      </w:r>
      <w:proofErr w:type="spellStart"/>
      <w:r w:rsidR="00EE4438" w:rsidRPr="00EE4438">
        <w:rPr>
          <w:lang w:val="en-US"/>
        </w:rPr>
        <w:t>doplnení</w:t>
      </w:r>
      <w:proofErr w:type="spellEnd"/>
      <w:r w:rsidR="00EE4438" w:rsidRPr="00EE4438">
        <w:rPr>
          <w:lang w:val="en-US"/>
        </w:rPr>
        <w:t xml:space="preserve"> </w:t>
      </w:r>
      <w:proofErr w:type="spellStart"/>
      <w:r w:rsidR="00EE4438" w:rsidRPr="00EE4438">
        <w:rPr>
          <w:lang w:val="en-US"/>
        </w:rPr>
        <w:t>niektorých</w:t>
      </w:r>
      <w:proofErr w:type="spellEnd"/>
      <w:r w:rsidR="00EE4438" w:rsidRPr="00EE4438">
        <w:rPr>
          <w:lang w:val="en-US"/>
        </w:rPr>
        <w:t xml:space="preserve"> </w:t>
      </w:r>
      <w:proofErr w:type="spellStart"/>
      <w:r w:rsidR="00EE4438" w:rsidRPr="00EE4438">
        <w:rPr>
          <w:lang w:val="en-US"/>
        </w:rPr>
        <w:t>zákonov</w:t>
      </w:r>
      <w:proofErr w:type="spellEnd"/>
      <w:r w:rsidR="00EE4438" w:rsidRPr="00EE4438">
        <w:rPr>
          <w:lang w:val="en-US"/>
        </w:rPr>
        <w:t xml:space="preserve"> v </w:t>
      </w:r>
      <w:proofErr w:type="spellStart"/>
      <w:r w:rsidR="00EE4438" w:rsidRPr="00EE4438">
        <w:rPr>
          <w:lang w:val="en-US"/>
        </w:rPr>
        <w:t>znení</w:t>
      </w:r>
      <w:proofErr w:type="spellEnd"/>
      <w:r w:rsidR="00EE4438" w:rsidRPr="00EE4438">
        <w:rPr>
          <w:lang w:val="en-US"/>
        </w:rPr>
        <w:t xml:space="preserve"> </w:t>
      </w:r>
      <w:proofErr w:type="spellStart"/>
      <w:r w:rsidR="00EE4438" w:rsidRPr="00EE4438">
        <w:rPr>
          <w:lang w:val="en-US"/>
        </w:rPr>
        <w:t>záko</w:t>
      </w:r>
      <w:r w:rsidR="00975713">
        <w:rPr>
          <w:lang w:val="en-US"/>
        </w:rPr>
        <w:t>na</w:t>
      </w:r>
      <w:proofErr w:type="spellEnd"/>
      <w:r w:rsidR="00975713">
        <w:rPr>
          <w:lang w:val="en-US"/>
        </w:rPr>
        <w:t xml:space="preserve"> č.  </w:t>
      </w:r>
      <w:r w:rsidR="00EE4438" w:rsidRPr="00EE4438">
        <w:rPr>
          <w:lang w:val="en-US"/>
        </w:rPr>
        <w:t>413/</w:t>
      </w:r>
      <w:proofErr w:type="gramStart"/>
      <w:r w:rsidR="00EE4438" w:rsidRPr="00EE4438">
        <w:rPr>
          <w:lang w:val="en-US"/>
        </w:rPr>
        <w:t xml:space="preserve">2019 </w:t>
      </w:r>
      <w:r w:rsidR="00975713">
        <w:rPr>
          <w:lang w:val="en-US"/>
        </w:rPr>
        <w:t> </w:t>
      </w:r>
      <w:r w:rsidR="00EE4438" w:rsidRPr="00EE4438">
        <w:rPr>
          <w:lang w:val="en-US"/>
        </w:rPr>
        <w:t>Z</w:t>
      </w:r>
      <w:proofErr w:type="gramEnd"/>
      <w:r w:rsidR="00EE4438" w:rsidRPr="00EE4438">
        <w:rPr>
          <w:lang w:val="en-US"/>
        </w:rPr>
        <w:t xml:space="preserve">. </w:t>
      </w:r>
      <w:r w:rsidR="00975713">
        <w:rPr>
          <w:lang w:val="en-US"/>
        </w:rPr>
        <w:t> </w:t>
      </w:r>
      <w:r w:rsidR="00EE4438" w:rsidRPr="00EE4438">
        <w:rPr>
          <w:lang w:val="en-US"/>
        </w:rPr>
        <w:t>z. (</w:t>
      </w:r>
      <w:proofErr w:type="spellStart"/>
      <w:r w:rsidR="00EE4438" w:rsidRPr="00EE4438">
        <w:rPr>
          <w:lang w:val="en-US"/>
        </w:rPr>
        <w:t>tlač</w:t>
      </w:r>
      <w:proofErr w:type="spellEnd"/>
      <w:r w:rsidR="00EE4438" w:rsidRPr="00EE4438">
        <w:rPr>
          <w:lang w:val="en-US"/>
        </w:rPr>
        <w:t xml:space="preserve"> 359).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EE4438" w:rsidRDefault="00EE4438" w:rsidP="00B37C6F">
      <w:pPr>
        <w:spacing w:line="360" w:lineRule="auto"/>
        <w:jc w:val="both"/>
        <w:rPr>
          <w:lang w:val="en-US"/>
        </w:rPr>
      </w:pPr>
    </w:p>
    <w:p w:rsidR="00EE4438" w:rsidRDefault="00EE4438" w:rsidP="00B37C6F">
      <w:pPr>
        <w:spacing w:line="360" w:lineRule="auto"/>
        <w:jc w:val="both"/>
        <w:rPr>
          <w:lang w:val="en-US"/>
        </w:rPr>
      </w:pPr>
    </w:p>
    <w:p w:rsidR="00EE4438" w:rsidRDefault="00EE4438" w:rsidP="00B37C6F">
      <w:pPr>
        <w:spacing w:line="360" w:lineRule="auto"/>
        <w:jc w:val="both"/>
        <w:rPr>
          <w:lang w:val="en-US"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EE4438" w:rsidRPr="00EE4438" w:rsidRDefault="00EE4438" w:rsidP="00EE4438">
      <w:pPr>
        <w:spacing w:line="360" w:lineRule="auto"/>
        <w:ind w:firstLine="708"/>
        <w:jc w:val="both"/>
      </w:pPr>
      <w:r w:rsidRPr="00EE4438">
        <w:rPr>
          <w:bCs/>
        </w:rPr>
        <w:t>Národná rada Slovenskej republiky</w:t>
      </w:r>
      <w:r w:rsidRPr="00EE4438">
        <w:rPr>
          <w:b/>
          <w:bCs/>
        </w:rPr>
        <w:t xml:space="preserve"> </w:t>
      </w:r>
      <w:r w:rsidRPr="00EE4438">
        <w:rPr>
          <w:bCs/>
        </w:rPr>
        <w:t xml:space="preserve">uznesením č. </w:t>
      </w:r>
      <w:r w:rsidR="00A6633C">
        <w:rPr>
          <w:bCs/>
        </w:rPr>
        <w:t>506</w:t>
      </w:r>
      <w:r w:rsidRPr="00EE4438">
        <w:rPr>
          <w:bCs/>
        </w:rPr>
        <w:t xml:space="preserve"> z 9. decembra 2020 rozhodla, že prerokuje</w:t>
      </w:r>
      <w:r w:rsidR="004737D3">
        <w:rPr>
          <w:bCs/>
        </w:rPr>
        <w:t xml:space="preserve"> vládny</w:t>
      </w:r>
      <w:r w:rsidRPr="00EE4438">
        <w:t xml:space="preserve"> návrh zákona v skrátenom legislatívnom konaní. </w:t>
      </w:r>
    </w:p>
    <w:p w:rsidR="00EE4438" w:rsidRPr="00EE4438" w:rsidRDefault="00EE4438" w:rsidP="00EE443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</w:p>
    <w:p w:rsidR="00B576C3" w:rsidRPr="00EE4438" w:rsidRDefault="00EE4438" w:rsidP="00EE4438">
      <w:pPr>
        <w:spacing w:line="360" w:lineRule="auto"/>
        <w:ind w:firstLine="708"/>
        <w:jc w:val="both"/>
        <w:rPr>
          <w:lang w:val="en-US"/>
        </w:rPr>
      </w:pPr>
      <w:r w:rsidRPr="00EE4438">
        <w:t xml:space="preserve">Národná rada Slovenskej republiky uznesením č. </w:t>
      </w:r>
      <w:r w:rsidR="005B7862">
        <w:t>507</w:t>
      </w:r>
      <w:r w:rsidRPr="00EE4438">
        <w:t xml:space="preserve"> z </w:t>
      </w:r>
      <w:r w:rsidR="00AD4BD1">
        <w:t>9</w:t>
      </w:r>
      <w:r w:rsidRPr="00EE4438">
        <w:t>. decembra 2020 pridelila</w:t>
      </w:r>
      <w:r>
        <w:t xml:space="preserve"> </w:t>
      </w:r>
      <w:r w:rsidRPr="00EE4438">
        <w:t>vládn</w:t>
      </w:r>
      <w:r w:rsidR="00294B22">
        <w:t>y</w:t>
      </w:r>
      <w:r w:rsidRPr="00EE4438">
        <w:t xml:space="preserve"> návrh zákona, ktorým sa mení a dopĺňa zákon č. 314/2018 Z. z. o Ústavnom súde Slovenskej republiky a o zmene a doplnení niektorých zákonov v znení zákona č. 413/2019 Z. z. (tlač 359)</w:t>
      </w:r>
      <w:r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A4115B" w:rsidRPr="00191EE8" w:rsidRDefault="00A4115B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F95609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F95609">
        <w:rPr>
          <w:szCs w:val="24"/>
          <w:lang w:eastAsia="sk-SK"/>
        </w:rPr>
        <w:t xml:space="preserve">vládnemu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EE4438" w:rsidRDefault="00B965DC" w:rsidP="00EE4438">
      <w:pPr>
        <w:spacing w:line="360" w:lineRule="auto"/>
        <w:ind w:firstLine="708"/>
        <w:jc w:val="both"/>
        <w:rPr>
          <w:bCs/>
        </w:rPr>
      </w:pPr>
      <w:r>
        <w:rPr>
          <w:bCs/>
        </w:rPr>
        <w:t>V</w:t>
      </w:r>
      <w:r w:rsidRPr="00F95609">
        <w:rPr>
          <w:bCs/>
        </w:rPr>
        <w:t xml:space="preserve">ládny </w:t>
      </w:r>
      <w:r w:rsidR="00EE4438" w:rsidRPr="00EE4438">
        <w:rPr>
          <w:bCs/>
        </w:rPr>
        <w:t>návrh zákona, ktorým sa mení a dopĺňa zákon č. 314/2018 Z. z. o Ústavnom súde Slovenskej republiky a o zmene a doplnení ni</w:t>
      </w:r>
      <w:r w:rsidR="004654CE">
        <w:rPr>
          <w:bCs/>
        </w:rPr>
        <w:t xml:space="preserve">ektorých zákonov v znení zákona </w:t>
      </w:r>
      <w:r w:rsidR="00EE4438" w:rsidRPr="00EE4438">
        <w:rPr>
          <w:bCs/>
        </w:rPr>
        <w:t xml:space="preserve">č. </w:t>
      </w:r>
      <w:r w:rsidR="004654CE">
        <w:rPr>
          <w:bCs/>
        </w:rPr>
        <w:t> </w:t>
      </w:r>
      <w:r w:rsidR="00EE4438" w:rsidRPr="00EE4438">
        <w:rPr>
          <w:bCs/>
        </w:rPr>
        <w:t>413/2019 Z. z. (tlač 359)</w:t>
      </w:r>
      <w:r w:rsidR="00EE4438">
        <w:rPr>
          <w:bCs/>
        </w:rPr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republiky </w:t>
      </w:r>
      <w:r w:rsidR="00B768E0" w:rsidRPr="005925BE">
        <w:t xml:space="preserve">uznesením </w:t>
      </w:r>
      <w:r w:rsidR="003E10C1" w:rsidRPr="005925BE">
        <w:t>č.</w:t>
      </w:r>
      <w:r w:rsidR="004B67B0">
        <w:t xml:space="preserve"> 196</w:t>
      </w:r>
      <w:r w:rsidR="00F95609" w:rsidRPr="005925BE">
        <w:t xml:space="preserve"> z </w:t>
      </w:r>
      <w:r w:rsidR="00AD4BD1">
        <w:t>10</w:t>
      </w:r>
      <w:r w:rsidR="00A1119E">
        <w:t>.</w:t>
      </w:r>
      <w:r w:rsidR="007C1BCC">
        <w:t xml:space="preserve"> </w:t>
      </w:r>
      <w:r w:rsidR="00EE4438">
        <w:t>decembra</w:t>
      </w:r>
      <w:r w:rsidR="007C1BCC">
        <w:t xml:space="preserve"> 2020 </w:t>
      </w:r>
      <w:r w:rsidR="002575F1" w:rsidRPr="005925BE">
        <w:rPr>
          <w:b/>
        </w:rPr>
        <w:t>schváli</w:t>
      </w:r>
      <w:r w:rsidR="00A32E5B" w:rsidRPr="005925BE">
        <w:rPr>
          <w:b/>
        </w:rPr>
        <w:t>ť</w:t>
      </w:r>
      <w:r w:rsidR="009D2283" w:rsidRPr="005925BE">
        <w:rPr>
          <w:b/>
        </w:rPr>
        <w:t xml:space="preserve">.  </w:t>
      </w:r>
    </w:p>
    <w:p w:rsidR="005925BE" w:rsidRPr="00CF5349" w:rsidRDefault="005925BE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340503" w:rsidRPr="004B67B0" w:rsidRDefault="004B67B0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B67B0">
        <w:rPr>
          <w:bCs/>
          <w:szCs w:val="24"/>
        </w:rPr>
        <w:t>I</w:t>
      </w:r>
      <w:r w:rsidR="00AD4506" w:rsidRPr="004B67B0">
        <w:rPr>
          <w:bCs/>
          <w:szCs w:val="24"/>
        </w:rPr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EE4438" w:rsidRDefault="00AC7E1D" w:rsidP="00FB41BF">
      <w:pPr>
        <w:spacing w:line="360" w:lineRule="auto"/>
        <w:jc w:val="both"/>
        <w:rPr>
          <w:bCs/>
          <w:i/>
        </w:rPr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157D33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7C1BCC">
        <w:t xml:space="preserve"> </w:t>
      </w:r>
      <w:r w:rsidR="00160CAB" w:rsidRPr="00EE4438">
        <w:rPr>
          <w:b/>
        </w:rPr>
        <w:t>ako gestorský výbor</w:t>
      </w:r>
      <w:r w:rsidR="00160CAB" w:rsidRPr="00980854">
        <w:t xml:space="preserve"> </w:t>
      </w:r>
      <w:r w:rsidR="007021AD" w:rsidRPr="00EE4438">
        <w:rPr>
          <w:bCs/>
        </w:rPr>
        <w:t>odporúča Národnej rade Slovenskej republiky</w:t>
      </w:r>
      <w:r w:rsidR="007C1BCC" w:rsidRPr="00EE4438">
        <w:rPr>
          <w:bCs/>
        </w:rPr>
        <w:t xml:space="preserve"> </w:t>
      </w:r>
      <w:r w:rsidR="00EE4438" w:rsidRPr="00EE4438">
        <w:rPr>
          <w:bCs/>
        </w:rPr>
        <w:t>vládny návrh zákona, ktorým sa mení a dopĺňa zákon č. 314/2018 Z. z. o Ústavnom súde Slovenskej republiky a o zmene a doplnení niektorých zákonov v znení zákona č. 413/2019 Z. z. (tlač 359)</w:t>
      </w:r>
      <w:r w:rsidR="00EE4438">
        <w:rPr>
          <w:b/>
          <w:bCs/>
        </w:rPr>
        <w:t xml:space="preserve"> </w:t>
      </w:r>
      <w:hyperlink r:id="rId8" w:history="1"/>
      <w:r w:rsidR="00B50E37" w:rsidRPr="007C1BCC">
        <w:rPr>
          <w:b/>
        </w:rPr>
        <w:t>schváliť</w:t>
      </w:r>
      <w:r w:rsidR="00642026">
        <w:rPr>
          <w:b/>
        </w:rPr>
        <w:t>.</w:t>
      </w:r>
    </w:p>
    <w:p w:rsidR="009D1CD3" w:rsidRPr="00980854" w:rsidRDefault="009D1CD3" w:rsidP="00553252">
      <w:pPr>
        <w:jc w:val="both"/>
        <w:rPr>
          <w:bCs/>
        </w:rPr>
      </w:pPr>
    </w:p>
    <w:p w:rsidR="008D400B" w:rsidRPr="00E83743" w:rsidRDefault="007021AD" w:rsidP="00FD4CA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tab/>
      </w:r>
      <w:r w:rsidR="00AC7E1D" w:rsidRPr="00980854">
        <w:rPr>
          <w:bCs/>
          <w:sz w:val="24"/>
        </w:rPr>
        <w:tab/>
      </w:r>
      <w:proofErr w:type="spellStart"/>
      <w:r w:rsidR="00EF3F92" w:rsidRPr="00E83743">
        <w:rPr>
          <w:b/>
          <w:bCs/>
          <w:sz w:val="24"/>
        </w:rPr>
        <w:t>S</w:t>
      </w:r>
      <w:r w:rsidRPr="00E83743">
        <w:rPr>
          <w:b/>
          <w:bCs/>
          <w:sz w:val="24"/>
        </w:rPr>
        <w:t>práva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EF3F92" w:rsidRPr="007C1BCC">
        <w:rPr>
          <w:b/>
          <w:bCs/>
          <w:sz w:val="24"/>
        </w:rPr>
        <w:t>Ústavnoprávneho</w:t>
      </w:r>
      <w:proofErr w:type="spellEnd"/>
      <w:r w:rsidR="007C1BCC" w:rsidRPr="007C1BCC">
        <w:rPr>
          <w:b/>
          <w:bCs/>
          <w:sz w:val="24"/>
        </w:rPr>
        <w:t xml:space="preserve"> </w:t>
      </w:r>
      <w:proofErr w:type="spellStart"/>
      <w:r w:rsidRPr="007C1BCC">
        <w:rPr>
          <w:b/>
          <w:sz w:val="24"/>
        </w:rPr>
        <w:t>výbor</w:t>
      </w:r>
      <w:r w:rsidR="00EF3F92" w:rsidRPr="007C1BCC">
        <w:rPr>
          <w:b/>
          <w:sz w:val="24"/>
        </w:rPr>
        <w:t>u</w:t>
      </w:r>
      <w:proofErr w:type="spellEnd"/>
      <w:r w:rsidR="007C1BCC" w:rsidRPr="007C1BCC">
        <w:rPr>
          <w:b/>
          <w:sz w:val="24"/>
        </w:rPr>
        <w:t xml:space="preserve"> </w:t>
      </w:r>
      <w:proofErr w:type="spellStart"/>
      <w:r w:rsidRPr="007C1BCC">
        <w:rPr>
          <w:sz w:val="24"/>
        </w:rPr>
        <w:t>Národnej</w:t>
      </w:r>
      <w:proofErr w:type="spellEnd"/>
      <w:r w:rsidRPr="007C1BCC">
        <w:rPr>
          <w:sz w:val="24"/>
        </w:rPr>
        <w:t xml:space="preserve"> rady </w:t>
      </w:r>
      <w:proofErr w:type="spellStart"/>
      <w:r w:rsidRPr="007C1BCC">
        <w:rPr>
          <w:sz w:val="24"/>
        </w:rPr>
        <w:t>Slovenskej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Pr="007C1BCC">
        <w:rPr>
          <w:sz w:val="24"/>
        </w:rPr>
        <w:t>republiky</w:t>
      </w:r>
      <w:proofErr w:type="spellEnd"/>
      <w:r w:rsidRPr="007C1BCC">
        <w:rPr>
          <w:sz w:val="24"/>
        </w:rPr>
        <w:t xml:space="preserve"> o</w:t>
      </w:r>
      <w:r w:rsidR="007C1BCC" w:rsidRPr="007C1BCC">
        <w:rPr>
          <w:sz w:val="24"/>
        </w:rPr>
        <w:t xml:space="preserve"> </w:t>
      </w:r>
      <w:proofErr w:type="spellStart"/>
      <w:r w:rsidR="00EF3F92" w:rsidRPr="007C1BCC">
        <w:rPr>
          <w:sz w:val="24"/>
        </w:rPr>
        <w:t>prerokovan</w:t>
      </w:r>
      <w:r w:rsidR="00DF0C00" w:rsidRPr="007C1BCC">
        <w:rPr>
          <w:sz w:val="24"/>
        </w:rPr>
        <w:t>í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lastRenderedPageBreak/>
        <w:t>vládneho</w:t>
      </w:r>
      <w:proofErr w:type="spellEnd"/>
      <w:r w:rsidR="00EE4438" w:rsidRPr="00EE4438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návrhu</w:t>
      </w:r>
      <w:proofErr w:type="spellEnd"/>
      <w:r w:rsidR="00EE4438" w:rsidRPr="00EE4438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zákona</w:t>
      </w:r>
      <w:proofErr w:type="spellEnd"/>
      <w:r w:rsidR="00EE4438" w:rsidRPr="00EE4438">
        <w:rPr>
          <w:sz w:val="24"/>
        </w:rPr>
        <w:t xml:space="preserve">, </w:t>
      </w:r>
      <w:proofErr w:type="spellStart"/>
      <w:r w:rsidR="00EE4438" w:rsidRPr="00EE4438">
        <w:rPr>
          <w:sz w:val="24"/>
        </w:rPr>
        <w:t>ktorým</w:t>
      </w:r>
      <w:proofErr w:type="spellEnd"/>
      <w:r w:rsidR="00EE4438" w:rsidRPr="00EE4438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sa</w:t>
      </w:r>
      <w:proofErr w:type="spellEnd"/>
      <w:r w:rsidR="00EE4438" w:rsidRPr="00EE4438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mení</w:t>
      </w:r>
      <w:proofErr w:type="spellEnd"/>
      <w:r w:rsidR="00EE4438" w:rsidRPr="00EE4438">
        <w:rPr>
          <w:sz w:val="24"/>
        </w:rPr>
        <w:t xml:space="preserve"> a </w:t>
      </w:r>
      <w:proofErr w:type="spellStart"/>
      <w:r w:rsidR="00EE4438" w:rsidRPr="00EE4438">
        <w:rPr>
          <w:sz w:val="24"/>
        </w:rPr>
        <w:t>dopĺňa</w:t>
      </w:r>
      <w:proofErr w:type="spellEnd"/>
      <w:r w:rsidR="00EE4438" w:rsidRPr="00EE4438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zákon</w:t>
      </w:r>
      <w:proofErr w:type="spellEnd"/>
      <w:r w:rsidR="00EE4438" w:rsidRPr="00EE4438">
        <w:rPr>
          <w:sz w:val="24"/>
        </w:rPr>
        <w:t xml:space="preserve"> č. 314/2018 Z. z. o </w:t>
      </w:r>
      <w:proofErr w:type="spellStart"/>
      <w:r w:rsidR="00EE4438" w:rsidRPr="00EE4438">
        <w:rPr>
          <w:sz w:val="24"/>
        </w:rPr>
        <w:t>Ústavnom</w:t>
      </w:r>
      <w:proofErr w:type="spellEnd"/>
      <w:r w:rsidR="00EE4438" w:rsidRPr="00EE4438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súde</w:t>
      </w:r>
      <w:proofErr w:type="spellEnd"/>
      <w:r w:rsidR="00EE4438" w:rsidRPr="00EE4438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Slovenskej</w:t>
      </w:r>
      <w:proofErr w:type="spellEnd"/>
      <w:r w:rsidR="00EE4438" w:rsidRPr="00EE4438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republiky</w:t>
      </w:r>
      <w:proofErr w:type="spellEnd"/>
      <w:r w:rsidR="00EE4438" w:rsidRPr="00EE4438">
        <w:rPr>
          <w:sz w:val="24"/>
        </w:rPr>
        <w:t xml:space="preserve"> a o </w:t>
      </w:r>
      <w:proofErr w:type="spellStart"/>
      <w:r w:rsidR="00EE4438" w:rsidRPr="00EE4438">
        <w:rPr>
          <w:sz w:val="24"/>
        </w:rPr>
        <w:t>zmene</w:t>
      </w:r>
      <w:proofErr w:type="spellEnd"/>
      <w:r w:rsidR="00EE4438" w:rsidRPr="00EE4438">
        <w:rPr>
          <w:sz w:val="24"/>
        </w:rPr>
        <w:t xml:space="preserve"> a </w:t>
      </w:r>
      <w:proofErr w:type="spellStart"/>
      <w:r w:rsidR="00EE4438" w:rsidRPr="00EE4438">
        <w:rPr>
          <w:sz w:val="24"/>
        </w:rPr>
        <w:t>doplnení</w:t>
      </w:r>
      <w:proofErr w:type="spellEnd"/>
      <w:r w:rsidR="00EE4438" w:rsidRPr="00EE4438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niektorých</w:t>
      </w:r>
      <w:proofErr w:type="spellEnd"/>
      <w:r w:rsidR="00EE4438" w:rsidRPr="00EE4438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zákonov</w:t>
      </w:r>
      <w:proofErr w:type="spellEnd"/>
      <w:r w:rsidR="00EE4438" w:rsidRPr="00EE4438">
        <w:rPr>
          <w:sz w:val="24"/>
        </w:rPr>
        <w:t xml:space="preserve"> v </w:t>
      </w:r>
      <w:proofErr w:type="spellStart"/>
      <w:r w:rsidR="00EE4438" w:rsidRPr="00EE4438">
        <w:rPr>
          <w:sz w:val="24"/>
        </w:rPr>
        <w:t>znení</w:t>
      </w:r>
      <w:proofErr w:type="spellEnd"/>
      <w:r w:rsidR="00EE4438" w:rsidRPr="00EE4438">
        <w:rPr>
          <w:sz w:val="24"/>
        </w:rPr>
        <w:t xml:space="preserve"> </w:t>
      </w:r>
      <w:proofErr w:type="spellStart"/>
      <w:r w:rsidR="00EE4438" w:rsidRPr="00EE4438">
        <w:rPr>
          <w:sz w:val="24"/>
        </w:rPr>
        <w:t>zákona</w:t>
      </w:r>
      <w:proofErr w:type="spellEnd"/>
      <w:r w:rsidR="00EE4438" w:rsidRPr="00EE4438">
        <w:rPr>
          <w:sz w:val="24"/>
        </w:rPr>
        <w:t xml:space="preserve"> č. 413/2019 Z. z. (</w:t>
      </w:r>
      <w:proofErr w:type="spellStart"/>
      <w:r w:rsidR="00EE4438" w:rsidRPr="00EE4438">
        <w:rPr>
          <w:sz w:val="24"/>
        </w:rPr>
        <w:t>tlač</w:t>
      </w:r>
      <w:proofErr w:type="spellEnd"/>
      <w:r w:rsidR="00EE4438" w:rsidRPr="00EE4438">
        <w:rPr>
          <w:sz w:val="24"/>
        </w:rPr>
        <w:t xml:space="preserve"> 359)</w:t>
      </w:r>
      <w:r w:rsidR="00EE4438">
        <w:rPr>
          <w:sz w:val="24"/>
        </w:rPr>
        <w:t xml:space="preserve"> </w:t>
      </w:r>
      <w:r w:rsidRPr="00976A7B">
        <w:rPr>
          <w:b/>
          <w:bCs/>
          <w:sz w:val="24"/>
        </w:rPr>
        <w:t>bola</w:t>
      </w:r>
      <w:r w:rsidR="007C1BCC">
        <w:rPr>
          <w:b/>
          <w:bCs/>
          <w:sz w:val="24"/>
        </w:rPr>
        <w:t xml:space="preserve"> </w:t>
      </w:r>
      <w:proofErr w:type="spellStart"/>
      <w:r w:rsidRPr="00E83743">
        <w:rPr>
          <w:b/>
          <w:bCs/>
          <w:sz w:val="24"/>
        </w:rPr>
        <w:t>schválená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uznesením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Ústavnoprávneho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výboru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Národnej</w:t>
      </w:r>
      <w:proofErr w:type="spellEnd"/>
      <w:r w:rsidRPr="00E83743">
        <w:rPr>
          <w:bCs/>
          <w:sz w:val="24"/>
        </w:rPr>
        <w:t xml:space="preserve"> rady </w:t>
      </w:r>
      <w:proofErr w:type="spellStart"/>
      <w:r w:rsidRPr="00E83743">
        <w:rPr>
          <w:bCs/>
          <w:sz w:val="24"/>
        </w:rPr>
        <w:t>Slovenskej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republiky</w:t>
      </w:r>
      <w:proofErr w:type="spellEnd"/>
      <w:r w:rsidR="007C1BCC">
        <w:rPr>
          <w:bCs/>
          <w:sz w:val="24"/>
        </w:rPr>
        <w:t xml:space="preserve"> </w:t>
      </w:r>
      <w:r w:rsidR="00632734" w:rsidRPr="00E83743">
        <w:rPr>
          <w:bCs/>
          <w:sz w:val="24"/>
        </w:rPr>
        <w:t>č.</w:t>
      </w:r>
      <w:r w:rsidR="00927A9E">
        <w:rPr>
          <w:bCs/>
          <w:sz w:val="24"/>
        </w:rPr>
        <w:t xml:space="preserve"> </w:t>
      </w:r>
      <w:r w:rsidR="004B188D">
        <w:rPr>
          <w:bCs/>
          <w:sz w:val="24"/>
        </w:rPr>
        <w:t xml:space="preserve">197 </w:t>
      </w:r>
      <w:r w:rsidR="00837C3F" w:rsidRPr="00E83743">
        <w:rPr>
          <w:bCs/>
          <w:sz w:val="24"/>
        </w:rPr>
        <w:t>z</w:t>
      </w:r>
      <w:r w:rsidR="00CB249F" w:rsidRPr="00E83743">
        <w:rPr>
          <w:bCs/>
          <w:sz w:val="24"/>
        </w:rPr>
        <w:t> </w:t>
      </w:r>
      <w:r w:rsidR="009201A9">
        <w:rPr>
          <w:bCs/>
          <w:sz w:val="24"/>
        </w:rPr>
        <w:t>10</w:t>
      </w:r>
      <w:r w:rsidR="00DA4699">
        <w:rPr>
          <w:bCs/>
          <w:sz w:val="24"/>
        </w:rPr>
        <w:t>.</w:t>
      </w:r>
      <w:r w:rsidR="007C1BCC">
        <w:rPr>
          <w:bCs/>
          <w:sz w:val="24"/>
        </w:rPr>
        <w:t xml:space="preserve"> </w:t>
      </w:r>
      <w:proofErr w:type="spellStart"/>
      <w:proofErr w:type="gramStart"/>
      <w:r w:rsidR="00EE4438">
        <w:rPr>
          <w:bCs/>
          <w:sz w:val="24"/>
        </w:rPr>
        <w:t>decembra</w:t>
      </w:r>
      <w:proofErr w:type="spellEnd"/>
      <w:proofErr w:type="gramEnd"/>
      <w:r w:rsidR="007C1BCC">
        <w:rPr>
          <w:bCs/>
          <w:sz w:val="24"/>
        </w:rPr>
        <w:t xml:space="preserve"> 2020</w:t>
      </w:r>
      <w:r w:rsidR="00A6356E" w:rsidRPr="00E83743">
        <w:rPr>
          <w:bCs/>
          <w:sz w:val="24"/>
        </w:rPr>
        <w:t>.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EE4438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490C43">
        <w:t xml:space="preserve"> </w:t>
      </w:r>
      <w:r w:rsidR="00EE4438">
        <w:rPr>
          <w:b/>
        </w:rPr>
        <w:t>Ondreja Dostála</w:t>
      </w:r>
      <w:r w:rsidR="001B6109">
        <w:rPr>
          <w:b/>
        </w:rPr>
        <w:t>,</w:t>
      </w:r>
      <w:r w:rsidR="00490C43">
        <w:rPr>
          <w:b/>
        </w:rPr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 xml:space="preserve">schôdzi Národnej rady Slovenskej republiky </w:t>
      </w:r>
      <w:r w:rsidR="00EE4438">
        <w:rPr>
          <w:bCs/>
        </w:rPr>
        <w:t>informoval o výsledku rokovania</w:t>
      </w:r>
      <w:r w:rsidR="00054F95" w:rsidRPr="00980854">
        <w:rPr>
          <w:bCs/>
        </w:rPr>
        <w:t>.</w:t>
      </w: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1B4AF4" w:rsidRDefault="001B4AF4" w:rsidP="003D41CF">
      <w:pPr>
        <w:spacing w:line="360" w:lineRule="auto"/>
        <w:jc w:val="both"/>
        <w:rPr>
          <w:bCs/>
        </w:rPr>
      </w:pPr>
    </w:p>
    <w:p w:rsidR="008D2665" w:rsidRPr="003D216D" w:rsidRDefault="008D2665" w:rsidP="003D41CF">
      <w:pPr>
        <w:spacing w:line="360" w:lineRule="auto"/>
        <w:jc w:val="both"/>
        <w:rPr>
          <w:bCs/>
        </w:rPr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>
        <w:t xml:space="preserve">     Milan Vetrák </w:t>
      </w:r>
      <w:r w:rsidR="006F33F9">
        <w:t xml:space="preserve">v. </w:t>
      </w:r>
      <w:bookmarkStart w:id="0" w:name="_GoBack"/>
      <w:bookmarkEnd w:id="0"/>
      <w:r w:rsidR="006F33F9">
        <w:t>r.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p</w:t>
      </w:r>
      <w:r w:rsidRPr="003C54A8">
        <w:t>redseda</w:t>
      </w:r>
      <w:r>
        <w:t xml:space="preserve"> Ústavnoprávneho výboru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 xml:space="preserve">                                                                                Národnej rady SR</w:t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 xml:space="preserve">Bratislava </w:t>
      </w:r>
      <w:r w:rsidR="009201A9">
        <w:t>10</w:t>
      </w:r>
      <w:r>
        <w:t xml:space="preserve">. </w:t>
      </w:r>
      <w:r w:rsidR="00C86784">
        <w:t>decembra</w:t>
      </w:r>
      <w:r>
        <w:t xml:space="preserve"> 2020</w:t>
      </w:r>
    </w:p>
    <w:p w:rsidR="003C32C0" w:rsidRDefault="003C32C0" w:rsidP="007021AD">
      <w:pPr>
        <w:spacing w:before="120" w:line="360" w:lineRule="auto"/>
        <w:jc w:val="both"/>
        <w:rPr>
          <w:bCs/>
        </w:rPr>
      </w:pPr>
    </w:p>
    <w:sectPr w:rsidR="003C32C0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48" w:rsidRDefault="003F3548" w:rsidP="00615200">
      <w:r>
        <w:separator/>
      </w:r>
    </w:p>
  </w:endnote>
  <w:endnote w:type="continuationSeparator" w:id="0">
    <w:p w:rsidR="003F3548" w:rsidRDefault="003F3548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6F33F9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48" w:rsidRDefault="003F3548" w:rsidP="00615200">
      <w:r>
        <w:separator/>
      </w:r>
    </w:p>
  </w:footnote>
  <w:footnote w:type="continuationSeparator" w:id="0">
    <w:p w:rsidR="003F3548" w:rsidRDefault="003F3548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5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364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16B6E"/>
    <w:rsid w:val="00121A05"/>
    <w:rsid w:val="00126F35"/>
    <w:rsid w:val="0013406D"/>
    <w:rsid w:val="00142331"/>
    <w:rsid w:val="001475DD"/>
    <w:rsid w:val="001552A9"/>
    <w:rsid w:val="00155804"/>
    <w:rsid w:val="00157D33"/>
    <w:rsid w:val="00160CAB"/>
    <w:rsid w:val="00162DA3"/>
    <w:rsid w:val="00165FA7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B1D40"/>
    <w:rsid w:val="001B356F"/>
    <w:rsid w:val="001B4AF4"/>
    <w:rsid w:val="001B6109"/>
    <w:rsid w:val="001C59DC"/>
    <w:rsid w:val="001D1A97"/>
    <w:rsid w:val="001D4BA9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82828"/>
    <w:rsid w:val="0028601C"/>
    <w:rsid w:val="00294381"/>
    <w:rsid w:val="00294B22"/>
    <w:rsid w:val="0029555F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3C0"/>
    <w:rsid w:val="00334EB4"/>
    <w:rsid w:val="00337189"/>
    <w:rsid w:val="00340503"/>
    <w:rsid w:val="003405E6"/>
    <w:rsid w:val="00340E23"/>
    <w:rsid w:val="0034797C"/>
    <w:rsid w:val="003520B3"/>
    <w:rsid w:val="00352DC5"/>
    <w:rsid w:val="00353806"/>
    <w:rsid w:val="00356B35"/>
    <w:rsid w:val="00363878"/>
    <w:rsid w:val="00375046"/>
    <w:rsid w:val="00385B06"/>
    <w:rsid w:val="0039036B"/>
    <w:rsid w:val="00394CD6"/>
    <w:rsid w:val="00397736"/>
    <w:rsid w:val="00397FB5"/>
    <w:rsid w:val="003A3022"/>
    <w:rsid w:val="003B1C61"/>
    <w:rsid w:val="003B3D3E"/>
    <w:rsid w:val="003C2A93"/>
    <w:rsid w:val="003C32C0"/>
    <w:rsid w:val="003C5128"/>
    <w:rsid w:val="003C5A4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548"/>
    <w:rsid w:val="003F3D71"/>
    <w:rsid w:val="003F4E76"/>
    <w:rsid w:val="0040487E"/>
    <w:rsid w:val="00415D29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654CE"/>
    <w:rsid w:val="0047272C"/>
    <w:rsid w:val="004737D3"/>
    <w:rsid w:val="00474844"/>
    <w:rsid w:val="00480BEC"/>
    <w:rsid w:val="00482605"/>
    <w:rsid w:val="004857D3"/>
    <w:rsid w:val="00486FD6"/>
    <w:rsid w:val="00490C43"/>
    <w:rsid w:val="004A036C"/>
    <w:rsid w:val="004A35D6"/>
    <w:rsid w:val="004A772A"/>
    <w:rsid w:val="004B0D5C"/>
    <w:rsid w:val="004B188D"/>
    <w:rsid w:val="004B67B0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3419"/>
    <w:rsid w:val="00525414"/>
    <w:rsid w:val="00533ED8"/>
    <w:rsid w:val="005377DC"/>
    <w:rsid w:val="00540238"/>
    <w:rsid w:val="00543FCC"/>
    <w:rsid w:val="00545C94"/>
    <w:rsid w:val="00546B4C"/>
    <w:rsid w:val="0055196A"/>
    <w:rsid w:val="00553252"/>
    <w:rsid w:val="0056448F"/>
    <w:rsid w:val="005649C8"/>
    <w:rsid w:val="005752AA"/>
    <w:rsid w:val="0057628B"/>
    <w:rsid w:val="00582B35"/>
    <w:rsid w:val="00585B4B"/>
    <w:rsid w:val="0058694B"/>
    <w:rsid w:val="005925BE"/>
    <w:rsid w:val="00592EAE"/>
    <w:rsid w:val="005972DC"/>
    <w:rsid w:val="005A11FE"/>
    <w:rsid w:val="005A685A"/>
    <w:rsid w:val="005B0CAF"/>
    <w:rsid w:val="005B0F4D"/>
    <w:rsid w:val="005B7862"/>
    <w:rsid w:val="005B7F62"/>
    <w:rsid w:val="005C5593"/>
    <w:rsid w:val="005D6403"/>
    <w:rsid w:val="005D677A"/>
    <w:rsid w:val="005F5C38"/>
    <w:rsid w:val="006000CE"/>
    <w:rsid w:val="00605862"/>
    <w:rsid w:val="00612800"/>
    <w:rsid w:val="006133BB"/>
    <w:rsid w:val="00615200"/>
    <w:rsid w:val="00630FF2"/>
    <w:rsid w:val="00632734"/>
    <w:rsid w:val="006362BA"/>
    <w:rsid w:val="00642026"/>
    <w:rsid w:val="00643265"/>
    <w:rsid w:val="00647D99"/>
    <w:rsid w:val="00653A97"/>
    <w:rsid w:val="00653B3A"/>
    <w:rsid w:val="00653C29"/>
    <w:rsid w:val="00655674"/>
    <w:rsid w:val="00663EFA"/>
    <w:rsid w:val="0066607D"/>
    <w:rsid w:val="00666BFF"/>
    <w:rsid w:val="006709FE"/>
    <w:rsid w:val="006714C3"/>
    <w:rsid w:val="00673903"/>
    <w:rsid w:val="00674174"/>
    <w:rsid w:val="006764B2"/>
    <w:rsid w:val="00684640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199D"/>
    <w:rsid w:val="006E44C7"/>
    <w:rsid w:val="006E4CDA"/>
    <w:rsid w:val="006F010E"/>
    <w:rsid w:val="006F2054"/>
    <w:rsid w:val="006F33F9"/>
    <w:rsid w:val="0070162E"/>
    <w:rsid w:val="00701BD5"/>
    <w:rsid w:val="007021AD"/>
    <w:rsid w:val="0070376D"/>
    <w:rsid w:val="00714E50"/>
    <w:rsid w:val="007201FA"/>
    <w:rsid w:val="00722698"/>
    <w:rsid w:val="0072343F"/>
    <w:rsid w:val="00725B84"/>
    <w:rsid w:val="00726B55"/>
    <w:rsid w:val="00727B49"/>
    <w:rsid w:val="00737899"/>
    <w:rsid w:val="00743C87"/>
    <w:rsid w:val="00750729"/>
    <w:rsid w:val="007608F0"/>
    <w:rsid w:val="00774616"/>
    <w:rsid w:val="00780C09"/>
    <w:rsid w:val="00782D6D"/>
    <w:rsid w:val="0078494E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44BEA"/>
    <w:rsid w:val="00851DBF"/>
    <w:rsid w:val="008574E4"/>
    <w:rsid w:val="00861322"/>
    <w:rsid w:val="00861AFC"/>
    <w:rsid w:val="0086483F"/>
    <w:rsid w:val="00865340"/>
    <w:rsid w:val="0087142B"/>
    <w:rsid w:val="00891B38"/>
    <w:rsid w:val="0089380C"/>
    <w:rsid w:val="00894E82"/>
    <w:rsid w:val="008B17C6"/>
    <w:rsid w:val="008C1096"/>
    <w:rsid w:val="008D2665"/>
    <w:rsid w:val="008D3206"/>
    <w:rsid w:val="008D400B"/>
    <w:rsid w:val="008E1118"/>
    <w:rsid w:val="008E6577"/>
    <w:rsid w:val="008E719A"/>
    <w:rsid w:val="008F484A"/>
    <w:rsid w:val="008F5707"/>
    <w:rsid w:val="008F6616"/>
    <w:rsid w:val="00901A67"/>
    <w:rsid w:val="00907867"/>
    <w:rsid w:val="009125CF"/>
    <w:rsid w:val="009139F9"/>
    <w:rsid w:val="009200D4"/>
    <w:rsid w:val="009201A9"/>
    <w:rsid w:val="00920E72"/>
    <w:rsid w:val="00924991"/>
    <w:rsid w:val="00927A9E"/>
    <w:rsid w:val="009313BF"/>
    <w:rsid w:val="00945A5F"/>
    <w:rsid w:val="00946149"/>
    <w:rsid w:val="00946250"/>
    <w:rsid w:val="00950B25"/>
    <w:rsid w:val="009525AE"/>
    <w:rsid w:val="00956786"/>
    <w:rsid w:val="0097011C"/>
    <w:rsid w:val="009705C0"/>
    <w:rsid w:val="00971D57"/>
    <w:rsid w:val="00975713"/>
    <w:rsid w:val="00976A7B"/>
    <w:rsid w:val="00980854"/>
    <w:rsid w:val="00984200"/>
    <w:rsid w:val="009861CC"/>
    <w:rsid w:val="00986C67"/>
    <w:rsid w:val="00986EEA"/>
    <w:rsid w:val="00996244"/>
    <w:rsid w:val="009A5E35"/>
    <w:rsid w:val="009B63E6"/>
    <w:rsid w:val="009C3537"/>
    <w:rsid w:val="009C4F0C"/>
    <w:rsid w:val="009D1CD3"/>
    <w:rsid w:val="009D2283"/>
    <w:rsid w:val="009E021F"/>
    <w:rsid w:val="009E2B32"/>
    <w:rsid w:val="009E6D33"/>
    <w:rsid w:val="009F0374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52690"/>
    <w:rsid w:val="00A61955"/>
    <w:rsid w:val="00A6356E"/>
    <w:rsid w:val="00A6633C"/>
    <w:rsid w:val="00A70EEA"/>
    <w:rsid w:val="00A73245"/>
    <w:rsid w:val="00A75515"/>
    <w:rsid w:val="00A80F94"/>
    <w:rsid w:val="00A82425"/>
    <w:rsid w:val="00A82A8E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4BD1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27EDE"/>
    <w:rsid w:val="00B30B8B"/>
    <w:rsid w:val="00B37C6F"/>
    <w:rsid w:val="00B42BAB"/>
    <w:rsid w:val="00B4346F"/>
    <w:rsid w:val="00B45D1D"/>
    <w:rsid w:val="00B45EFC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0630"/>
    <w:rsid w:val="00BA1367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4B"/>
    <w:rsid w:val="00BE7F8A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86784"/>
    <w:rsid w:val="00C91860"/>
    <w:rsid w:val="00C969EA"/>
    <w:rsid w:val="00CA667B"/>
    <w:rsid w:val="00CB249F"/>
    <w:rsid w:val="00CD4C3B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25D7E"/>
    <w:rsid w:val="00D319F0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39D7"/>
    <w:rsid w:val="00D76606"/>
    <w:rsid w:val="00D813AC"/>
    <w:rsid w:val="00D8172F"/>
    <w:rsid w:val="00D866ED"/>
    <w:rsid w:val="00D86842"/>
    <w:rsid w:val="00D94E16"/>
    <w:rsid w:val="00D94EB6"/>
    <w:rsid w:val="00D9741B"/>
    <w:rsid w:val="00DA4699"/>
    <w:rsid w:val="00DA70F3"/>
    <w:rsid w:val="00DB0915"/>
    <w:rsid w:val="00DB6E74"/>
    <w:rsid w:val="00DC6C06"/>
    <w:rsid w:val="00DC7B44"/>
    <w:rsid w:val="00DD2155"/>
    <w:rsid w:val="00DF0C00"/>
    <w:rsid w:val="00DF7432"/>
    <w:rsid w:val="00E005D5"/>
    <w:rsid w:val="00E0197C"/>
    <w:rsid w:val="00E021B8"/>
    <w:rsid w:val="00E03F69"/>
    <w:rsid w:val="00E05E3C"/>
    <w:rsid w:val="00E119BC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83743"/>
    <w:rsid w:val="00E86A67"/>
    <w:rsid w:val="00E906C4"/>
    <w:rsid w:val="00E93F9B"/>
    <w:rsid w:val="00E94303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4438"/>
    <w:rsid w:val="00EE6904"/>
    <w:rsid w:val="00EF3624"/>
    <w:rsid w:val="00EF3F92"/>
    <w:rsid w:val="00F11312"/>
    <w:rsid w:val="00F13AA1"/>
    <w:rsid w:val="00F14454"/>
    <w:rsid w:val="00F14CDD"/>
    <w:rsid w:val="00F237BF"/>
    <w:rsid w:val="00F257FE"/>
    <w:rsid w:val="00F25F10"/>
    <w:rsid w:val="00F26056"/>
    <w:rsid w:val="00F3660D"/>
    <w:rsid w:val="00F36DCE"/>
    <w:rsid w:val="00F400D2"/>
    <w:rsid w:val="00F43DE5"/>
    <w:rsid w:val="00F446FC"/>
    <w:rsid w:val="00F4661B"/>
    <w:rsid w:val="00F4720B"/>
    <w:rsid w:val="00F4794A"/>
    <w:rsid w:val="00F51D98"/>
    <w:rsid w:val="00F524A5"/>
    <w:rsid w:val="00F546A9"/>
    <w:rsid w:val="00F550D6"/>
    <w:rsid w:val="00F55A7F"/>
    <w:rsid w:val="00F61196"/>
    <w:rsid w:val="00F7181D"/>
    <w:rsid w:val="00F7182A"/>
    <w:rsid w:val="00F72C2D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05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B7582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9691-2A89-4B91-BEFA-8940B0DB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51</cp:revision>
  <cp:lastPrinted>2020-12-10T08:35:00Z</cp:lastPrinted>
  <dcterms:created xsi:type="dcterms:W3CDTF">2020-11-25T09:56:00Z</dcterms:created>
  <dcterms:modified xsi:type="dcterms:W3CDTF">2020-12-10T08:37:00Z</dcterms:modified>
</cp:coreProperties>
</file>