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E76" w:rsidRPr="00582B35" w:rsidRDefault="003F4E76" w:rsidP="007021AD">
      <w:pPr>
        <w:tabs>
          <w:tab w:val="left" w:pos="-1985"/>
          <w:tab w:val="left" w:pos="709"/>
          <w:tab w:val="left" w:pos="1077"/>
          <w:tab w:val="left" w:pos="3600"/>
        </w:tabs>
        <w:spacing w:line="360" w:lineRule="auto"/>
        <w:jc w:val="center"/>
        <w:rPr>
          <w:b/>
          <w:sz w:val="28"/>
          <w:szCs w:val="28"/>
        </w:rPr>
      </w:pPr>
    </w:p>
    <w:p w:rsidR="007021AD" w:rsidRPr="00582B35" w:rsidRDefault="007021AD" w:rsidP="007021AD">
      <w:pPr>
        <w:tabs>
          <w:tab w:val="left" w:pos="-1985"/>
          <w:tab w:val="left" w:pos="709"/>
          <w:tab w:val="left" w:pos="1077"/>
          <w:tab w:val="left" w:pos="3600"/>
        </w:tabs>
        <w:spacing w:line="360" w:lineRule="auto"/>
        <w:jc w:val="center"/>
        <w:rPr>
          <w:b/>
          <w:sz w:val="28"/>
          <w:szCs w:val="28"/>
        </w:rPr>
      </w:pPr>
      <w:r w:rsidRPr="00582B35">
        <w:rPr>
          <w:b/>
          <w:sz w:val="28"/>
          <w:szCs w:val="28"/>
        </w:rPr>
        <w:t>NÁRODNÁ RADA SLOVENSKEJ REPUBLIKY</w:t>
      </w:r>
    </w:p>
    <w:p w:rsidR="007021AD" w:rsidRPr="00582B35" w:rsidRDefault="007021AD" w:rsidP="007021AD">
      <w:pPr>
        <w:tabs>
          <w:tab w:val="left" w:pos="-1985"/>
          <w:tab w:val="left" w:pos="709"/>
          <w:tab w:val="left" w:pos="1077"/>
        </w:tabs>
        <w:spacing w:line="360" w:lineRule="auto"/>
        <w:jc w:val="center"/>
        <w:rPr>
          <w:b/>
          <w:sz w:val="28"/>
          <w:szCs w:val="28"/>
        </w:rPr>
      </w:pPr>
      <w:r w:rsidRPr="00582B35">
        <w:rPr>
          <w:b/>
          <w:sz w:val="28"/>
          <w:szCs w:val="28"/>
        </w:rPr>
        <w:t xml:space="preserve">  V</w:t>
      </w:r>
      <w:r w:rsidR="00EB45A5" w:rsidRPr="00582B35">
        <w:rPr>
          <w:b/>
          <w:sz w:val="28"/>
          <w:szCs w:val="28"/>
        </w:rPr>
        <w:t>I</w:t>
      </w:r>
      <w:r w:rsidRPr="00582B35">
        <w:rPr>
          <w:b/>
          <w:sz w:val="28"/>
          <w:szCs w:val="28"/>
        </w:rPr>
        <w:t>I</w:t>
      </w:r>
      <w:r w:rsidR="00B37C6F">
        <w:rPr>
          <w:b/>
          <w:sz w:val="28"/>
          <w:szCs w:val="28"/>
        </w:rPr>
        <w:t>I</w:t>
      </w:r>
      <w:r w:rsidRPr="00582B35">
        <w:rPr>
          <w:b/>
          <w:sz w:val="28"/>
          <w:szCs w:val="28"/>
        </w:rPr>
        <w:t>. volebné obdobie</w:t>
      </w:r>
    </w:p>
    <w:p w:rsidR="007021AD" w:rsidRPr="00582B35" w:rsidRDefault="007021AD" w:rsidP="007021AD">
      <w:pPr>
        <w:tabs>
          <w:tab w:val="left" w:pos="-1985"/>
          <w:tab w:val="left" w:pos="709"/>
          <w:tab w:val="left" w:pos="1077"/>
        </w:tabs>
        <w:spacing w:line="360" w:lineRule="auto"/>
        <w:jc w:val="center"/>
        <w:rPr>
          <w:b/>
        </w:rPr>
      </w:pPr>
      <w:r w:rsidRPr="00582B35">
        <w:rPr>
          <w:b/>
          <w:sz w:val="28"/>
          <w:szCs w:val="28"/>
        </w:rPr>
        <w:t>___________________________________________</w:t>
      </w:r>
      <w:r w:rsidRPr="00582B35">
        <w:rPr>
          <w:b/>
          <w:sz w:val="28"/>
          <w:szCs w:val="28"/>
        </w:rPr>
        <w:br/>
      </w:r>
    </w:p>
    <w:p w:rsidR="007021AD" w:rsidRPr="00582B35" w:rsidRDefault="007021AD" w:rsidP="007021AD">
      <w:pPr>
        <w:pStyle w:val="Zkladntext2"/>
        <w:tabs>
          <w:tab w:val="left" w:pos="-1985"/>
          <w:tab w:val="left" w:pos="709"/>
          <w:tab w:val="left" w:pos="1077"/>
        </w:tabs>
        <w:spacing w:line="360" w:lineRule="auto"/>
        <w:rPr>
          <w:bCs/>
          <w:szCs w:val="24"/>
          <w:lang w:eastAsia="sk-SK"/>
        </w:rPr>
      </w:pPr>
      <w:r w:rsidRPr="00582B35">
        <w:rPr>
          <w:bCs/>
          <w:szCs w:val="24"/>
          <w:lang w:eastAsia="sk-SK"/>
        </w:rPr>
        <w:t>Číslo:  CRD-</w:t>
      </w:r>
      <w:r w:rsidR="0040487E">
        <w:rPr>
          <w:bCs/>
          <w:szCs w:val="24"/>
          <w:lang w:eastAsia="sk-SK"/>
        </w:rPr>
        <w:t>1863</w:t>
      </w:r>
      <w:r w:rsidR="00A16CA2" w:rsidRPr="00582B35">
        <w:rPr>
          <w:bCs/>
          <w:szCs w:val="24"/>
          <w:lang w:eastAsia="sk-SK"/>
        </w:rPr>
        <w:t>/20</w:t>
      </w:r>
      <w:r w:rsidR="00B37C6F">
        <w:rPr>
          <w:bCs/>
          <w:szCs w:val="24"/>
          <w:lang w:eastAsia="sk-SK"/>
        </w:rPr>
        <w:t>20</w:t>
      </w:r>
    </w:p>
    <w:p w:rsidR="007021AD" w:rsidRPr="00582B35" w:rsidRDefault="007021AD" w:rsidP="007021AD">
      <w:pPr>
        <w:spacing w:line="360" w:lineRule="auto"/>
        <w:jc w:val="center"/>
        <w:rPr>
          <w:b/>
          <w:spacing w:val="60"/>
          <w:sz w:val="28"/>
          <w:szCs w:val="28"/>
        </w:rPr>
      </w:pPr>
    </w:p>
    <w:p w:rsidR="00CA667B" w:rsidRDefault="00CA667B" w:rsidP="007021AD">
      <w:pPr>
        <w:spacing w:line="360" w:lineRule="auto"/>
        <w:jc w:val="center"/>
        <w:rPr>
          <w:b/>
          <w:spacing w:val="60"/>
          <w:sz w:val="28"/>
          <w:szCs w:val="28"/>
        </w:rPr>
      </w:pPr>
    </w:p>
    <w:p w:rsidR="00980854" w:rsidRDefault="00980854" w:rsidP="007021AD">
      <w:pPr>
        <w:spacing w:line="360" w:lineRule="auto"/>
        <w:jc w:val="center"/>
        <w:rPr>
          <w:b/>
          <w:spacing w:val="60"/>
        </w:rPr>
      </w:pPr>
    </w:p>
    <w:p w:rsidR="00927A9E" w:rsidRPr="00D94EB6" w:rsidRDefault="00927A9E" w:rsidP="007021AD">
      <w:pPr>
        <w:spacing w:line="360" w:lineRule="auto"/>
        <w:jc w:val="center"/>
        <w:rPr>
          <w:b/>
          <w:spacing w:val="60"/>
        </w:rPr>
      </w:pPr>
    </w:p>
    <w:p w:rsidR="007021AD" w:rsidRPr="00582B35" w:rsidRDefault="00B37C6F" w:rsidP="007021AD">
      <w:pPr>
        <w:spacing w:line="360" w:lineRule="auto"/>
        <w:jc w:val="center"/>
        <w:rPr>
          <w:b/>
          <w:spacing w:val="60"/>
          <w:sz w:val="32"/>
          <w:szCs w:val="32"/>
        </w:rPr>
      </w:pPr>
      <w:r>
        <w:rPr>
          <w:b/>
          <w:spacing w:val="60"/>
          <w:sz w:val="32"/>
          <w:szCs w:val="32"/>
        </w:rPr>
        <w:t>27</w:t>
      </w:r>
      <w:r w:rsidR="00945A5F">
        <w:rPr>
          <w:b/>
          <w:spacing w:val="60"/>
          <w:sz w:val="32"/>
          <w:szCs w:val="32"/>
        </w:rPr>
        <w:t>1</w:t>
      </w:r>
      <w:r w:rsidR="00AC7E1D" w:rsidRPr="00582B35">
        <w:rPr>
          <w:b/>
          <w:spacing w:val="60"/>
          <w:sz w:val="32"/>
          <w:szCs w:val="32"/>
        </w:rPr>
        <w:t>a</w:t>
      </w:r>
    </w:p>
    <w:p w:rsidR="007021AD" w:rsidRPr="00582B35" w:rsidRDefault="007021AD" w:rsidP="007021AD">
      <w:pPr>
        <w:pStyle w:val="Nadpis3"/>
        <w:spacing w:line="360" w:lineRule="auto"/>
        <w:rPr>
          <w:rFonts w:ascii="Times New Roman" w:hAnsi="Times New Roman"/>
          <w:bCs/>
          <w:szCs w:val="28"/>
          <w:lang w:val="sk-SK"/>
        </w:rPr>
      </w:pPr>
    </w:p>
    <w:p w:rsidR="007021AD" w:rsidRDefault="002575F1" w:rsidP="00F95609">
      <w:pPr>
        <w:pStyle w:val="Nadpis3"/>
        <w:spacing w:line="360" w:lineRule="auto"/>
        <w:rPr>
          <w:rFonts w:ascii="Times New Roman" w:hAnsi="Times New Roman"/>
          <w:bCs/>
          <w:szCs w:val="28"/>
          <w:lang w:val="sk-SK"/>
        </w:rPr>
      </w:pPr>
      <w:r w:rsidRPr="00F95609">
        <w:rPr>
          <w:rFonts w:ascii="Times New Roman" w:hAnsi="Times New Roman"/>
          <w:bCs/>
          <w:szCs w:val="28"/>
          <w:lang w:val="sk-SK"/>
        </w:rPr>
        <w:t>S</w:t>
      </w:r>
      <w:r w:rsidR="007021AD" w:rsidRPr="00F95609">
        <w:rPr>
          <w:rFonts w:ascii="Times New Roman" w:hAnsi="Times New Roman"/>
          <w:bCs/>
          <w:szCs w:val="28"/>
          <w:lang w:val="sk-SK"/>
        </w:rPr>
        <w:t> p r á v</w:t>
      </w:r>
      <w:r w:rsidR="00F95609">
        <w:rPr>
          <w:rFonts w:ascii="Times New Roman" w:hAnsi="Times New Roman"/>
          <w:bCs/>
          <w:szCs w:val="28"/>
          <w:lang w:val="sk-SK"/>
        </w:rPr>
        <w:t> </w:t>
      </w:r>
      <w:r w:rsidR="007021AD" w:rsidRPr="00F95609">
        <w:rPr>
          <w:rFonts w:ascii="Times New Roman" w:hAnsi="Times New Roman"/>
          <w:bCs/>
          <w:szCs w:val="28"/>
          <w:lang w:val="sk-SK"/>
        </w:rPr>
        <w:t>a</w:t>
      </w:r>
    </w:p>
    <w:p w:rsidR="00F95609" w:rsidRPr="00F95609" w:rsidRDefault="00F95609" w:rsidP="00F95609"/>
    <w:p w:rsidR="00184C91" w:rsidRPr="00945A5F" w:rsidRDefault="00BA2857" w:rsidP="00BD624B">
      <w:pPr>
        <w:spacing w:line="360" w:lineRule="auto"/>
        <w:jc w:val="both"/>
        <w:rPr>
          <w:b/>
          <w:bCs/>
        </w:rPr>
      </w:pPr>
      <w:r w:rsidRPr="00945A5F">
        <w:rPr>
          <w:rFonts w:cs="Arial"/>
          <w:b/>
          <w:noProof/>
        </w:rPr>
        <w:t xml:space="preserve">Ústavnoprávneho výboru Národnej rady Slovenskej republiky </w:t>
      </w:r>
      <w:r w:rsidR="00191EE8" w:rsidRPr="00945A5F">
        <w:rPr>
          <w:b/>
        </w:rPr>
        <w:t>o</w:t>
      </w:r>
      <w:r w:rsidR="003520B3" w:rsidRPr="00945A5F">
        <w:rPr>
          <w:b/>
        </w:rPr>
        <w:t> </w:t>
      </w:r>
      <w:r w:rsidR="00191EE8" w:rsidRPr="00945A5F">
        <w:rPr>
          <w:b/>
        </w:rPr>
        <w:t>prerokovaní</w:t>
      </w:r>
      <w:r w:rsidR="003520B3" w:rsidRPr="00945A5F">
        <w:rPr>
          <w:b/>
        </w:rPr>
        <w:t xml:space="preserve"> </w:t>
      </w:r>
      <w:proofErr w:type="spellStart"/>
      <w:r w:rsidR="00B37C6F" w:rsidRPr="00945A5F">
        <w:rPr>
          <w:b/>
          <w:lang w:val="en-US"/>
        </w:rPr>
        <w:t>vládneho</w:t>
      </w:r>
      <w:proofErr w:type="spellEnd"/>
      <w:r w:rsidR="00B37C6F" w:rsidRPr="00945A5F">
        <w:rPr>
          <w:b/>
          <w:lang w:val="en-US"/>
        </w:rPr>
        <w:t xml:space="preserve"> </w:t>
      </w:r>
      <w:proofErr w:type="spellStart"/>
      <w:r w:rsidR="00B37C6F" w:rsidRPr="00945A5F">
        <w:rPr>
          <w:b/>
          <w:lang w:val="en-US"/>
        </w:rPr>
        <w:t>návrhu</w:t>
      </w:r>
      <w:proofErr w:type="spellEnd"/>
      <w:r w:rsidR="00B37C6F" w:rsidRPr="00945A5F">
        <w:rPr>
          <w:b/>
          <w:lang w:val="en-US"/>
        </w:rPr>
        <w:t xml:space="preserve"> </w:t>
      </w:r>
      <w:proofErr w:type="spellStart"/>
      <w:r w:rsidR="00B37C6F" w:rsidRPr="00945A5F">
        <w:rPr>
          <w:b/>
          <w:lang w:val="en-US"/>
        </w:rPr>
        <w:t>zákona</w:t>
      </w:r>
      <w:proofErr w:type="spellEnd"/>
      <w:r w:rsidR="00B37C6F" w:rsidRPr="00945A5F">
        <w:rPr>
          <w:b/>
          <w:lang w:val="en-US"/>
        </w:rPr>
        <w:t xml:space="preserve"> </w:t>
      </w:r>
      <w:r w:rsidR="00945A5F" w:rsidRPr="00945A5F">
        <w:rPr>
          <w:b/>
          <w:lang w:val="en-US"/>
        </w:rPr>
        <w:t xml:space="preserve"> o </w:t>
      </w:r>
      <w:proofErr w:type="spellStart"/>
      <w:r w:rsidR="00945A5F" w:rsidRPr="00945A5F">
        <w:rPr>
          <w:b/>
          <w:lang w:val="en-US"/>
        </w:rPr>
        <w:t>reforme</w:t>
      </w:r>
      <w:proofErr w:type="spellEnd"/>
      <w:r w:rsidR="00945A5F" w:rsidRPr="00945A5F">
        <w:rPr>
          <w:b/>
          <w:lang w:val="en-US"/>
        </w:rPr>
        <w:t xml:space="preserve"> </w:t>
      </w:r>
      <w:proofErr w:type="spellStart"/>
      <w:r w:rsidR="00945A5F" w:rsidRPr="00945A5F">
        <w:rPr>
          <w:b/>
          <w:lang w:val="en-US"/>
        </w:rPr>
        <w:t>súdnictva</w:t>
      </w:r>
      <w:proofErr w:type="spellEnd"/>
      <w:r w:rsidR="00945A5F" w:rsidRPr="00945A5F">
        <w:rPr>
          <w:b/>
          <w:lang w:val="en-US"/>
        </w:rPr>
        <w:t xml:space="preserve">  (</w:t>
      </w:r>
      <w:proofErr w:type="spellStart"/>
      <w:r w:rsidR="00945A5F" w:rsidRPr="00945A5F">
        <w:rPr>
          <w:b/>
          <w:lang w:val="en-US"/>
        </w:rPr>
        <w:t>tlač</w:t>
      </w:r>
      <w:proofErr w:type="spellEnd"/>
      <w:r w:rsidR="00945A5F" w:rsidRPr="00945A5F">
        <w:rPr>
          <w:b/>
          <w:lang w:val="en-US"/>
        </w:rPr>
        <w:t xml:space="preserve"> 271) v </w:t>
      </w:r>
      <w:proofErr w:type="spellStart"/>
      <w:r w:rsidR="00945A5F" w:rsidRPr="00945A5F">
        <w:rPr>
          <w:b/>
          <w:lang w:val="en-US"/>
        </w:rPr>
        <w:t>druhom</w:t>
      </w:r>
      <w:proofErr w:type="spellEnd"/>
      <w:r w:rsidR="00945A5F" w:rsidRPr="00945A5F">
        <w:rPr>
          <w:b/>
          <w:lang w:val="en-US"/>
        </w:rPr>
        <w:t xml:space="preserve"> </w:t>
      </w:r>
      <w:proofErr w:type="spellStart"/>
      <w:r w:rsidR="00945A5F" w:rsidRPr="00945A5F">
        <w:rPr>
          <w:b/>
          <w:lang w:val="en-US"/>
        </w:rPr>
        <w:t>čítaní</w:t>
      </w:r>
      <w:proofErr w:type="spellEnd"/>
      <w:r w:rsidR="00945A5F" w:rsidRPr="00945A5F">
        <w:rPr>
          <w:b/>
          <w:lang w:val="en-US"/>
        </w:rPr>
        <w:t xml:space="preserve"> </w:t>
      </w:r>
    </w:p>
    <w:p w:rsidR="002D4AB3" w:rsidRDefault="007021AD" w:rsidP="00545C94">
      <w:pPr>
        <w:shd w:val="clear" w:color="auto" w:fill="FFFFFF"/>
        <w:spacing w:line="360" w:lineRule="auto"/>
        <w:jc w:val="both"/>
        <w:rPr>
          <w:b/>
        </w:rPr>
      </w:pPr>
      <w:r w:rsidRPr="00582B35">
        <w:rPr>
          <w:b/>
          <w:bCs/>
        </w:rPr>
        <w:t>___________________________________________________________________________</w:t>
      </w:r>
    </w:p>
    <w:p w:rsidR="002D4AB3" w:rsidRPr="00582B35" w:rsidRDefault="002D4AB3" w:rsidP="007021AD">
      <w:pPr>
        <w:pStyle w:val="Zkladntext3"/>
        <w:spacing w:line="360" w:lineRule="auto"/>
        <w:jc w:val="both"/>
        <w:rPr>
          <w:b w:val="0"/>
          <w:szCs w:val="24"/>
        </w:rPr>
      </w:pPr>
    </w:p>
    <w:p w:rsidR="00F95609" w:rsidRDefault="00F95609" w:rsidP="00191EE8">
      <w:pPr>
        <w:pStyle w:val="Zkladntext3"/>
        <w:spacing w:line="360" w:lineRule="auto"/>
        <w:jc w:val="both"/>
        <w:rPr>
          <w:b w:val="0"/>
          <w:szCs w:val="24"/>
        </w:rPr>
      </w:pPr>
    </w:p>
    <w:p w:rsidR="00F95609" w:rsidRPr="00582B35" w:rsidRDefault="00F95609" w:rsidP="00191EE8">
      <w:pPr>
        <w:pStyle w:val="Zkladntext3"/>
        <w:spacing w:line="360" w:lineRule="auto"/>
        <w:jc w:val="both"/>
        <w:rPr>
          <w:b w:val="0"/>
          <w:szCs w:val="24"/>
        </w:rPr>
      </w:pPr>
    </w:p>
    <w:p w:rsidR="0040487E" w:rsidRDefault="007021AD" w:rsidP="00B37C6F">
      <w:pPr>
        <w:spacing w:line="360" w:lineRule="auto"/>
        <w:jc w:val="both"/>
        <w:rPr>
          <w:lang w:val="en-US"/>
        </w:rPr>
      </w:pPr>
      <w:r w:rsidRPr="00582B35">
        <w:tab/>
        <w:t xml:space="preserve">Ústavnoprávny výbor </w:t>
      </w:r>
      <w:r w:rsidRPr="00582B35">
        <w:rPr>
          <w:bCs/>
        </w:rPr>
        <w:t xml:space="preserve">Národnej rady </w:t>
      </w:r>
      <w:r w:rsidR="008E719A" w:rsidRPr="00582B35">
        <w:rPr>
          <w:bCs/>
        </w:rPr>
        <w:t xml:space="preserve">podáva Národnej rade Slovenskej republiky podľa zákona Národnej rady Slovenskej republiky č. 350/1996 Z. z. o rokovacom poriadku </w:t>
      </w:r>
      <w:r w:rsidR="008E719A" w:rsidRPr="00FB5B7E">
        <w:rPr>
          <w:bCs/>
        </w:rPr>
        <w:t xml:space="preserve">Národnej rady Slovenskej republiky v znení neskorších predpisov </w:t>
      </w:r>
      <w:r w:rsidR="00500066" w:rsidRPr="00FB5B7E">
        <w:rPr>
          <w:bCs/>
        </w:rPr>
        <w:t>s</w:t>
      </w:r>
      <w:r w:rsidR="008E719A" w:rsidRPr="00FB5B7E">
        <w:t>právu</w:t>
      </w:r>
      <w:r w:rsidR="00B37C6F">
        <w:t xml:space="preserve"> </w:t>
      </w:r>
      <w:r w:rsidR="00106665" w:rsidRPr="00FB5B7E">
        <w:rPr>
          <w:bCs/>
        </w:rPr>
        <w:t>o</w:t>
      </w:r>
      <w:r w:rsidR="00B37C6F">
        <w:rPr>
          <w:bCs/>
        </w:rPr>
        <w:t> </w:t>
      </w:r>
      <w:r w:rsidR="003D26F1" w:rsidRPr="00FB5B7E">
        <w:rPr>
          <w:bCs/>
        </w:rPr>
        <w:t>výsledku</w:t>
      </w:r>
      <w:r w:rsidR="00B37C6F">
        <w:rPr>
          <w:bCs/>
        </w:rPr>
        <w:t xml:space="preserve"> </w:t>
      </w:r>
      <w:r w:rsidR="00106665" w:rsidRPr="003520B3">
        <w:rPr>
          <w:bCs/>
        </w:rPr>
        <w:t>prerokovan</w:t>
      </w:r>
      <w:r w:rsidR="003D26F1" w:rsidRPr="003520B3">
        <w:rPr>
          <w:bCs/>
        </w:rPr>
        <w:t>ia</w:t>
      </w:r>
      <w:r w:rsidR="00B37C6F">
        <w:rPr>
          <w:bCs/>
        </w:rPr>
        <w:t xml:space="preserve"> </w:t>
      </w:r>
      <w:proofErr w:type="spellStart"/>
      <w:r w:rsidR="00B37C6F" w:rsidRPr="00A4115B">
        <w:rPr>
          <w:lang w:val="en-US"/>
        </w:rPr>
        <w:t>vládneho</w:t>
      </w:r>
      <w:proofErr w:type="spellEnd"/>
      <w:r w:rsidR="00B37C6F" w:rsidRPr="00A4115B">
        <w:rPr>
          <w:lang w:val="en-US"/>
        </w:rPr>
        <w:t xml:space="preserve"> </w:t>
      </w:r>
      <w:proofErr w:type="spellStart"/>
      <w:r w:rsidR="00B37C6F" w:rsidRPr="00A4115B">
        <w:rPr>
          <w:lang w:val="en-US"/>
        </w:rPr>
        <w:t>návrhu</w:t>
      </w:r>
      <w:proofErr w:type="spellEnd"/>
      <w:r w:rsidR="00B37C6F" w:rsidRPr="00A4115B">
        <w:rPr>
          <w:lang w:val="en-US"/>
        </w:rPr>
        <w:t xml:space="preserve"> </w:t>
      </w:r>
      <w:proofErr w:type="spellStart"/>
      <w:r w:rsidR="00B37C6F" w:rsidRPr="0040487E">
        <w:rPr>
          <w:b/>
          <w:lang w:val="en-US"/>
        </w:rPr>
        <w:t>zákona</w:t>
      </w:r>
      <w:proofErr w:type="spellEnd"/>
      <w:r w:rsidR="00157D33" w:rsidRPr="00157D33">
        <w:rPr>
          <w:b/>
          <w:lang w:val="en-US"/>
        </w:rPr>
        <w:t xml:space="preserve"> </w:t>
      </w:r>
      <w:r w:rsidR="00157D33" w:rsidRPr="00945A5F">
        <w:rPr>
          <w:b/>
          <w:lang w:val="en-US"/>
        </w:rPr>
        <w:t xml:space="preserve">o </w:t>
      </w:r>
      <w:proofErr w:type="spellStart"/>
      <w:r w:rsidR="00157D33" w:rsidRPr="00945A5F">
        <w:rPr>
          <w:b/>
          <w:lang w:val="en-US"/>
        </w:rPr>
        <w:t>reforme</w:t>
      </w:r>
      <w:proofErr w:type="spellEnd"/>
      <w:r w:rsidR="00157D33" w:rsidRPr="00945A5F">
        <w:rPr>
          <w:b/>
          <w:lang w:val="en-US"/>
        </w:rPr>
        <w:t xml:space="preserve"> </w:t>
      </w:r>
      <w:proofErr w:type="spellStart"/>
      <w:r w:rsidR="00157D33" w:rsidRPr="00945A5F">
        <w:rPr>
          <w:b/>
          <w:lang w:val="en-US"/>
        </w:rPr>
        <w:t>súdnictva</w:t>
      </w:r>
      <w:proofErr w:type="spellEnd"/>
      <w:r w:rsidR="00157D33" w:rsidRPr="00945A5F">
        <w:rPr>
          <w:b/>
          <w:lang w:val="en-US"/>
        </w:rPr>
        <w:t xml:space="preserve"> </w:t>
      </w:r>
      <w:r w:rsidR="00157D33" w:rsidRPr="00157D33">
        <w:rPr>
          <w:lang w:val="en-US"/>
        </w:rPr>
        <w:t>(</w:t>
      </w:r>
      <w:proofErr w:type="spellStart"/>
      <w:r w:rsidR="00157D33" w:rsidRPr="00157D33">
        <w:rPr>
          <w:lang w:val="en-US"/>
        </w:rPr>
        <w:t>tlač</w:t>
      </w:r>
      <w:proofErr w:type="spellEnd"/>
      <w:r w:rsidR="00157D33" w:rsidRPr="00157D33">
        <w:rPr>
          <w:lang w:val="en-US"/>
        </w:rPr>
        <w:t xml:space="preserve"> 271)</w:t>
      </w:r>
      <w:r w:rsidR="0040487E">
        <w:rPr>
          <w:lang w:val="en-US"/>
        </w:rPr>
        <w:t>.</w:t>
      </w:r>
    </w:p>
    <w:p w:rsidR="0040487E" w:rsidRDefault="0040487E" w:rsidP="00B37C6F">
      <w:pPr>
        <w:spacing w:line="360" w:lineRule="auto"/>
        <w:jc w:val="both"/>
        <w:rPr>
          <w:lang w:val="en-US"/>
        </w:rPr>
      </w:pPr>
    </w:p>
    <w:p w:rsidR="0040487E" w:rsidRDefault="0040487E" w:rsidP="00B37C6F">
      <w:pPr>
        <w:spacing w:line="360" w:lineRule="auto"/>
        <w:jc w:val="both"/>
        <w:rPr>
          <w:lang w:val="en-US"/>
        </w:rPr>
      </w:pPr>
    </w:p>
    <w:p w:rsidR="0040487E" w:rsidRPr="00582B35" w:rsidRDefault="0040487E" w:rsidP="0040487E">
      <w:pPr>
        <w:pStyle w:val="Zkladntext3"/>
        <w:tabs>
          <w:tab w:val="left" w:pos="-1985"/>
          <w:tab w:val="left" w:pos="709"/>
          <w:tab w:val="left" w:pos="1077"/>
        </w:tabs>
        <w:spacing w:line="360" w:lineRule="auto"/>
        <w:rPr>
          <w:bCs/>
          <w:szCs w:val="24"/>
        </w:rPr>
      </w:pPr>
      <w:r w:rsidRPr="00582B35">
        <w:rPr>
          <w:bCs/>
          <w:szCs w:val="24"/>
        </w:rPr>
        <w:t>I.</w:t>
      </w:r>
    </w:p>
    <w:p w:rsidR="0040487E" w:rsidRDefault="0040487E" w:rsidP="00B37C6F">
      <w:pPr>
        <w:spacing w:line="360" w:lineRule="auto"/>
        <w:jc w:val="both"/>
        <w:rPr>
          <w:lang w:val="en-US"/>
        </w:rPr>
      </w:pPr>
    </w:p>
    <w:p w:rsidR="00B576C3" w:rsidRDefault="0040487E" w:rsidP="00B37C6F">
      <w:pPr>
        <w:spacing w:line="360" w:lineRule="auto"/>
        <w:jc w:val="both"/>
        <w:rPr>
          <w:bCs/>
        </w:rPr>
      </w:pPr>
      <w:r>
        <w:rPr>
          <w:lang w:val="en-US"/>
        </w:rPr>
        <w:tab/>
      </w:r>
      <w:r w:rsidRPr="00191EE8">
        <w:t xml:space="preserve">Národná rada Slovenskej republiky uznesením č. </w:t>
      </w:r>
      <w:r w:rsidR="006E4CDA">
        <w:t>344</w:t>
      </w:r>
      <w:r>
        <w:t xml:space="preserve"> </w:t>
      </w:r>
      <w:r w:rsidRPr="00191EE8">
        <w:t>z</w:t>
      </w:r>
      <w:r>
        <w:t> </w:t>
      </w:r>
      <w:r w:rsidR="002A1877">
        <w:t>21</w:t>
      </w:r>
      <w:r>
        <w:t>. októbra 2020</w:t>
      </w:r>
      <w:r w:rsidRPr="00191EE8">
        <w:t xml:space="preserve"> pridelila</w:t>
      </w:r>
      <w:r>
        <w:t xml:space="preserve"> vládny </w:t>
      </w:r>
      <w:r w:rsidRPr="00191EE8">
        <w:t xml:space="preserve"> </w:t>
      </w:r>
      <w:r w:rsidRPr="00EF43A4">
        <w:t>návrh</w:t>
      </w:r>
      <w:r>
        <w:t xml:space="preserve"> zákona o reforme súdnictva (tlač 271)</w:t>
      </w:r>
      <w:r w:rsidR="00157D33" w:rsidRPr="00157D33">
        <w:rPr>
          <w:lang w:val="en-US"/>
        </w:rPr>
        <w:t xml:space="preserve"> </w:t>
      </w:r>
      <w:r w:rsidR="007021AD" w:rsidRPr="00450919">
        <w:t>na  </w:t>
      </w:r>
      <w:r w:rsidR="007021AD" w:rsidRPr="00191EE8">
        <w:t>prerokovanie</w:t>
      </w:r>
      <w:r w:rsidR="00B37C6F">
        <w:t xml:space="preserve"> </w:t>
      </w:r>
      <w:r w:rsidR="007021AD" w:rsidRPr="00191EE8">
        <w:t>Ústavnoprávnemu</w:t>
      </w:r>
      <w:r w:rsidR="00B37C6F">
        <w:t xml:space="preserve"> </w:t>
      </w:r>
      <w:r w:rsidR="007021AD" w:rsidRPr="00191EE8">
        <w:t>výboru</w:t>
      </w:r>
      <w:r w:rsidR="00B37C6F">
        <w:t xml:space="preserve"> </w:t>
      </w:r>
      <w:r w:rsidR="007021AD" w:rsidRPr="00191EE8">
        <w:t>Národ</w:t>
      </w:r>
      <w:r w:rsidR="002575F1" w:rsidRPr="00191EE8">
        <w:t>nej rady Slovenskej</w:t>
      </w:r>
      <w:r w:rsidR="00B37C6F">
        <w:t xml:space="preserve"> </w:t>
      </w:r>
      <w:r w:rsidR="002575F1" w:rsidRPr="00191EE8">
        <w:t>republiky</w:t>
      </w:r>
      <w:r w:rsidR="00EB45A5" w:rsidRPr="00191EE8">
        <w:t>, a </w:t>
      </w:r>
      <w:r w:rsidR="00946149" w:rsidRPr="00191EE8">
        <w:t>to aj</w:t>
      </w:r>
      <w:r w:rsidR="00A4115B">
        <w:t xml:space="preserve"> </w:t>
      </w:r>
      <w:r w:rsidR="00946149" w:rsidRPr="00191EE8">
        <w:t>ako</w:t>
      </w:r>
      <w:r w:rsidR="00A4115B">
        <w:t xml:space="preserve"> </w:t>
      </w:r>
      <w:r w:rsidR="00946149" w:rsidRPr="00191EE8">
        <w:t>gestorskému</w:t>
      </w:r>
      <w:r w:rsidR="00A4115B">
        <w:t xml:space="preserve"> v</w:t>
      </w:r>
      <w:r w:rsidR="00946149" w:rsidRPr="00191EE8">
        <w:t>ýboru</w:t>
      </w:r>
      <w:r w:rsidR="0070162E" w:rsidRPr="00191EE8">
        <w:t xml:space="preserve"> a</w:t>
      </w:r>
      <w:r w:rsidR="00A4115B">
        <w:t> </w:t>
      </w:r>
      <w:r w:rsidR="0070162E" w:rsidRPr="00191EE8">
        <w:t>určila</w:t>
      </w:r>
      <w:r w:rsidR="00A4115B">
        <w:t xml:space="preserve"> </w:t>
      </w:r>
      <w:r w:rsidR="0070162E" w:rsidRPr="00191EE8">
        <w:t>lehotu</w:t>
      </w:r>
      <w:r w:rsidR="00A4115B">
        <w:t xml:space="preserve"> </w:t>
      </w:r>
      <w:r w:rsidR="00F95609">
        <w:rPr>
          <w:bCs/>
        </w:rPr>
        <w:t>na</w:t>
      </w:r>
      <w:r w:rsidR="00A4115B">
        <w:rPr>
          <w:bCs/>
        </w:rPr>
        <w:t xml:space="preserve"> </w:t>
      </w:r>
      <w:r w:rsidR="00F95609">
        <w:rPr>
          <w:bCs/>
        </w:rPr>
        <w:t>jeho</w:t>
      </w:r>
      <w:r w:rsidR="00A4115B">
        <w:rPr>
          <w:bCs/>
        </w:rPr>
        <w:t xml:space="preserve"> </w:t>
      </w:r>
      <w:r w:rsidR="00F95609">
        <w:rPr>
          <w:bCs/>
        </w:rPr>
        <w:t>prerokovanie v</w:t>
      </w:r>
      <w:r w:rsidR="00A4115B">
        <w:rPr>
          <w:bCs/>
        </w:rPr>
        <w:t> </w:t>
      </w:r>
      <w:r w:rsidR="0070162E" w:rsidRPr="00191EE8">
        <w:rPr>
          <w:bCs/>
        </w:rPr>
        <w:t>druhom</w:t>
      </w:r>
      <w:r w:rsidR="00A4115B">
        <w:rPr>
          <w:bCs/>
        </w:rPr>
        <w:t xml:space="preserve"> </w:t>
      </w:r>
      <w:r w:rsidR="0070162E" w:rsidRPr="00191EE8">
        <w:rPr>
          <w:bCs/>
        </w:rPr>
        <w:t>čítaní.</w:t>
      </w:r>
    </w:p>
    <w:p w:rsidR="00A4115B" w:rsidRPr="00191EE8" w:rsidRDefault="00A4115B" w:rsidP="00AC7E1D">
      <w:pPr>
        <w:pStyle w:val="TxBrp9"/>
        <w:spacing w:line="360" w:lineRule="auto"/>
        <w:rPr>
          <w:bCs/>
          <w:sz w:val="24"/>
        </w:rPr>
      </w:pPr>
    </w:p>
    <w:p w:rsidR="007021AD" w:rsidRPr="00582B35" w:rsidRDefault="007021AD" w:rsidP="007021AD">
      <w:pPr>
        <w:tabs>
          <w:tab w:val="left" w:pos="-1985"/>
          <w:tab w:val="left" w:pos="709"/>
          <w:tab w:val="left" w:pos="1077"/>
        </w:tabs>
        <w:spacing w:line="360" w:lineRule="auto"/>
        <w:jc w:val="center"/>
        <w:rPr>
          <w:b/>
          <w:bCs/>
        </w:rPr>
      </w:pPr>
      <w:r w:rsidRPr="00582B35">
        <w:rPr>
          <w:b/>
          <w:bCs/>
        </w:rPr>
        <w:t>II.</w:t>
      </w:r>
    </w:p>
    <w:p w:rsidR="00CF5349" w:rsidRDefault="00CF5349" w:rsidP="007021AD">
      <w:pPr>
        <w:pStyle w:val="Zkladntext2"/>
        <w:tabs>
          <w:tab w:val="left" w:pos="-1985"/>
          <w:tab w:val="left" w:pos="709"/>
          <w:tab w:val="left" w:pos="1077"/>
        </w:tabs>
        <w:spacing w:line="360" w:lineRule="auto"/>
        <w:rPr>
          <w:szCs w:val="24"/>
          <w:lang w:eastAsia="sk-SK"/>
        </w:rPr>
      </w:pPr>
    </w:p>
    <w:p w:rsidR="007021AD" w:rsidRPr="00582B35" w:rsidRDefault="007021AD" w:rsidP="007021AD">
      <w:pPr>
        <w:pStyle w:val="Zkladntext2"/>
        <w:tabs>
          <w:tab w:val="left" w:pos="-1985"/>
          <w:tab w:val="left" w:pos="709"/>
          <w:tab w:val="left" w:pos="1077"/>
        </w:tabs>
        <w:spacing w:line="360" w:lineRule="auto"/>
        <w:rPr>
          <w:szCs w:val="24"/>
          <w:lang w:eastAsia="sk-SK"/>
        </w:rPr>
      </w:pPr>
      <w:r w:rsidRPr="00582B35">
        <w:rPr>
          <w:szCs w:val="24"/>
          <w:lang w:eastAsia="sk-SK"/>
        </w:rPr>
        <w:tab/>
        <w:t>Poslanci Národnej rady Slovenskej republiky, ktorí nie sú členmi vý</w:t>
      </w:r>
      <w:r w:rsidR="000825A7" w:rsidRPr="00582B35">
        <w:rPr>
          <w:szCs w:val="24"/>
          <w:lang w:eastAsia="sk-SK"/>
        </w:rPr>
        <w:t>boru, ktorému</w:t>
      </w:r>
      <w:r w:rsidRPr="00582B35">
        <w:rPr>
          <w:szCs w:val="24"/>
          <w:lang w:eastAsia="sk-SK"/>
        </w:rPr>
        <w:t xml:space="preserve"> bol </w:t>
      </w:r>
      <w:r w:rsidR="00F95609">
        <w:rPr>
          <w:szCs w:val="24"/>
          <w:lang w:eastAsia="sk-SK"/>
        </w:rPr>
        <w:t xml:space="preserve">vládny </w:t>
      </w:r>
      <w:r w:rsidRPr="00582B35">
        <w:rPr>
          <w:szCs w:val="24"/>
          <w:lang w:eastAsia="sk-SK"/>
        </w:rPr>
        <w:t>návrh</w:t>
      </w:r>
      <w:r w:rsidR="00A4115B">
        <w:rPr>
          <w:szCs w:val="24"/>
          <w:lang w:eastAsia="sk-SK"/>
        </w:rPr>
        <w:t xml:space="preserve"> </w:t>
      </w:r>
      <w:r w:rsidRPr="00582B35">
        <w:rPr>
          <w:szCs w:val="24"/>
          <w:lang w:eastAsia="sk-SK"/>
        </w:rPr>
        <w:t xml:space="preserve">zákona pridelený, </w:t>
      </w:r>
      <w:r w:rsidRPr="00582B35">
        <w:rPr>
          <w:bCs/>
          <w:szCs w:val="24"/>
          <w:lang w:eastAsia="sk-SK"/>
        </w:rPr>
        <w:t>neoznámili v určenej lehote</w:t>
      </w:r>
      <w:r w:rsidR="00A4115B">
        <w:rPr>
          <w:bCs/>
          <w:szCs w:val="24"/>
          <w:lang w:eastAsia="sk-SK"/>
        </w:rPr>
        <w:t xml:space="preserve"> </w:t>
      </w:r>
      <w:r w:rsidRPr="00582B35">
        <w:rPr>
          <w:szCs w:val="24"/>
          <w:lang w:eastAsia="sk-SK"/>
        </w:rPr>
        <w:t xml:space="preserve">výboru </w:t>
      </w:r>
      <w:r w:rsidRPr="00582B35">
        <w:rPr>
          <w:bCs/>
          <w:szCs w:val="24"/>
          <w:lang w:eastAsia="sk-SK"/>
        </w:rPr>
        <w:t>žiadne stanovisko</w:t>
      </w:r>
      <w:r w:rsidRPr="00582B35">
        <w:rPr>
          <w:szCs w:val="24"/>
          <w:lang w:eastAsia="sk-SK"/>
        </w:rPr>
        <w:t xml:space="preserve"> k predmetnému </w:t>
      </w:r>
      <w:r w:rsidR="00F95609">
        <w:rPr>
          <w:szCs w:val="24"/>
          <w:lang w:eastAsia="sk-SK"/>
        </w:rPr>
        <w:t xml:space="preserve">vládnemu </w:t>
      </w:r>
      <w:r w:rsidRPr="00582B35">
        <w:rPr>
          <w:szCs w:val="24"/>
          <w:lang w:eastAsia="sk-SK"/>
        </w:rPr>
        <w:t>návrhu zákona (§ 75 ods. 2 zákona o rokovacom poriadku Národ</w:t>
      </w:r>
      <w:r w:rsidR="00553252" w:rsidRPr="00582B35">
        <w:rPr>
          <w:szCs w:val="24"/>
          <w:lang w:eastAsia="sk-SK"/>
        </w:rPr>
        <w:t>nej rady Slovenskej republiky).</w:t>
      </w:r>
    </w:p>
    <w:p w:rsidR="00A227D5" w:rsidRDefault="00A227D5" w:rsidP="00A227D5">
      <w:pPr>
        <w:pStyle w:val="Zkladntext3"/>
        <w:tabs>
          <w:tab w:val="left" w:pos="-1985"/>
          <w:tab w:val="left" w:pos="709"/>
          <w:tab w:val="left" w:pos="1077"/>
        </w:tabs>
        <w:spacing w:line="360" w:lineRule="auto"/>
        <w:rPr>
          <w:bCs/>
          <w:szCs w:val="24"/>
        </w:rPr>
      </w:pPr>
    </w:p>
    <w:p w:rsidR="007021AD" w:rsidRDefault="007021AD" w:rsidP="00F13AA1">
      <w:pPr>
        <w:pStyle w:val="Zkladntext3"/>
        <w:tabs>
          <w:tab w:val="left" w:pos="-1985"/>
          <w:tab w:val="left" w:pos="709"/>
          <w:tab w:val="left" w:pos="1077"/>
        </w:tabs>
        <w:rPr>
          <w:bCs/>
          <w:szCs w:val="24"/>
        </w:rPr>
      </w:pPr>
      <w:r w:rsidRPr="00582B35">
        <w:rPr>
          <w:bCs/>
          <w:szCs w:val="24"/>
        </w:rPr>
        <w:t>III.</w:t>
      </w:r>
    </w:p>
    <w:p w:rsidR="00F13AA1" w:rsidRDefault="00F13AA1" w:rsidP="00F13AA1">
      <w:pPr>
        <w:ind w:firstLine="708"/>
        <w:jc w:val="both"/>
      </w:pPr>
    </w:p>
    <w:p w:rsidR="00F95609" w:rsidRDefault="00F95609" w:rsidP="00F13AA1">
      <w:pPr>
        <w:ind w:firstLine="708"/>
        <w:jc w:val="both"/>
      </w:pPr>
    </w:p>
    <w:p w:rsidR="00A32E5B" w:rsidRPr="005925BE" w:rsidRDefault="00B965DC" w:rsidP="00F13AA1">
      <w:pPr>
        <w:spacing w:line="360" w:lineRule="auto"/>
        <w:ind w:firstLine="708"/>
        <w:jc w:val="both"/>
      </w:pPr>
      <w:r>
        <w:rPr>
          <w:bCs/>
        </w:rPr>
        <w:t>V</w:t>
      </w:r>
      <w:r w:rsidRPr="00F95609">
        <w:rPr>
          <w:bCs/>
        </w:rPr>
        <w:t xml:space="preserve">ládny </w:t>
      </w:r>
      <w:r w:rsidRPr="003520B3">
        <w:t>n</w:t>
      </w:r>
      <w:hyperlink r:id="rId8" w:history="1">
        <w:r w:rsidRPr="003520B3">
          <w:rPr>
            <w:rStyle w:val="Hypertextovprepojenie"/>
            <w:rFonts w:eastAsiaTheme="majorEastAsia"/>
            <w:color w:val="auto"/>
            <w:u w:val="none"/>
          </w:rPr>
          <w:t>ávrh</w:t>
        </w:r>
        <w:r w:rsidR="00A4115B">
          <w:rPr>
            <w:rStyle w:val="Hypertextovprepojenie"/>
            <w:rFonts w:eastAsiaTheme="majorEastAsia"/>
            <w:color w:val="auto"/>
            <w:u w:val="none"/>
          </w:rPr>
          <w:t xml:space="preserve"> </w:t>
        </w:r>
        <w:r w:rsidRPr="00FD71DB">
          <w:rPr>
            <w:rStyle w:val="Hypertextovprepojenie"/>
            <w:rFonts w:eastAsiaTheme="majorEastAsia"/>
            <w:color w:val="auto"/>
            <w:u w:val="none"/>
          </w:rPr>
          <w:t>zák</w:t>
        </w:r>
        <w:r w:rsidRPr="00780C09">
          <w:rPr>
            <w:rStyle w:val="Hypertextovprepojenie"/>
            <w:rFonts w:eastAsiaTheme="majorEastAsia"/>
            <w:color w:val="auto"/>
            <w:u w:val="none"/>
          </w:rPr>
          <w:t>ona</w:t>
        </w:r>
        <w:r w:rsidR="00157D33">
          <w:rPr>
            <w:rStyle w:val="Hypertextovprepojenie"/>
            <w:rFonts w:eastAsiaTheme="majorEastAsia"/>
            <w:color w:val="auto"/>
            <w:u w:val="none"/>
          </w:rPr>
          <w:t xml:space="preserve"> </w:t>
        </w:r>
        <w:r w:rsidR="00157D33" w:rsidRPr="00945A5F">
          <w:rPr>
            <w:b/>
            <w:lang w:val="en-US"/>
          </w:rPr>
          <w:t xml:space="preserve">o </w:t>
        </w:r>
        <w:proofErr w:type="spellStart"/>
        <w:r w:rsidR="00157D33" w:rsidRPr="00945A5F">
          <w:rPr>
            <w:b/>
            <w:lang w:val="en-US"/>
          </w:rPr>
          <w:t>reforme</w:t>
        </w:r>
        <w:proofErr w:type="spellEnd"/>
        <w:r w:rsidR="00157D33" w:rsidRPr="00945A5F">
          <w:rPr>
            <w:b/>
            <w:lang w:val="en-US"/>
          </w:rPr>
          <w:t xml:space="preserve"> </w:t>
        </w:r>
        <w:proofErr w:type="spellStart"/>
        <w:r w:rsidR="00157D33" w:rsidRPr="00945A5F">
          <w:rPr>
            <w:b/>
            <w:lang w:val="en-US"/>
          </w:rPr>
          <w:t>súdnictva</w:t>
        </w:r>
        <w:proofErr w:type="spellEnd"/>
        <w:r w:rsidR="00157D33" w:rsidRPr="00945A5F">
          <w:rPr>
            <w:b/>
            <w:lang w:val="en-US"/>
          </w:rPr>
          <w:t xml:space="preserve"> </w:t>
        </w:r>
        <w:r w:rsidR="00157D33" w:rsidRPr="00157D33">
          <w:rPr>
            <w:lang w:val="en-US"/>
          </w:rPr>
          <w:t>(</w:t>
        </w:r>
        <w:proofErr w:type="spellStart"/>
        <w:r w:rsidR="00157D33" w:rsidRPr="00157D33">
          <w:rPr>
            <w:lang w:val="en-US"/>
          </w:rPr>
          <w:t>tlač</w:t>
        </w:r>
        <w:proofErr w:type="spellEnd"/>
        <w:r w:rsidR="00157D33" w:rsidRPr="00157D33">
          <w:rPr>
            <w:lang w:val="en-US"/>
          </w:rPr>
          <w:t xml:space="preserve"> 271)</w:t>
        </w:r>
        <w:r w:rsidR="00157D33">
          <w:rPr>
            <w:lang w:val="en-US"/>
          </w:rPr>
          <w:t xml:space="preserve"> </w:t>
        </w:r>
      </w:hyperlink>
      <w:r w:rsidR="00FE1890" w:rsidRPr="00582B35">
        <w:rPr>
          <w:bCs/>
        </w:rPr>
        <w:t>Ú</w:t>
      </w:r>
      <w:r w:rsidR="00AE7AF0" w:rsidRPr="00582B35">
        <w:t xml:space="preserve">stavnoprávny výbor Národnej rady Slovenskej republiky </w:t>
      </w:r>
      <w:r w:rsidR="00FB2EDA" w:rsidRPr="00CF5349">
        <w:t xml:space="preserve">prerokoval </w:t>
      </w:r>
      <w:r w:rsidR="00690B79" w:rsidRPr="00CF5349">
        <w:t>a </w:t>
      </w:r>
      <w:r w:rsidR="002575F1" w:rsidRPr="00CF5349">
        <w:t xml:space="preserve">odporúčal </w:t>
      </w:r>
      <w:r w:rsidR="002040D1" w:rsidRPr="00CF5349">
        <w:t xml:space="preserve">ho </w:t>
      </w:r>
      <w:r w:rsidR="002575F1" w:rsidRPr="005925BE">
        <w:t>Národnej rad</w:t>
      </w:r>
      <w:r w:rsidR="00AE7AF0" w:rsidRPr="005925BE">
        <w:t>e</w:t>
      </w:r>
      <w:r w:rsidR="002575F1" w:rsidRPr="005925BE">
        <w:t xml:space="preserve"> Slovenskej republiky </w:t>
      </w:r>
      <w:r w:rsidR="00B768E0" w:rsidRPr="005925BE">
        <w:t xml:space="preserve">uznesením </w:t>
      </w:r>
      <w:r w:rsidR="003E10C1" w:rsidRPr="005925BE">
        <w:t>č.</w:t>
      </w:r>
      <w:r w:rsidR="007C1BCC">
        <w:t xml:space="preserve"> </w:t>
      </w:r>
      <w:r w:rsidR="00A1119E">
        <w:t>141</w:t>
      </w:r>
      <w:r w:rsidR="00F95609" w:rsidRPr="005925BE">
        <w:t xml:space="preserve"> z</w:t>
      </w:r>
      <w:r w:rsidR="00A1119E">
        <w:t>o</w:t>
      </w:r>
      <w:r w:rsidR="00F95609" w:rsidRPr="005925BE">
        <w:t xml:space="preserve"> </w:t>
      </w:r>
      <w:r w:rsidR="00592EAE">
        <w:t>2</w:t>
      </w:r>
      <w:r w:rsidR="001A1252">
        <w:t>4</w:t>
      </w:r>
      <w:r w:rsidR="00A1119E">
        <w:t>.</w:t>
      </w:r>
      <w:r w:rsidR="007C1BCC">
        <w:t xml:space="preserve"> novembra 2020 </w:t>
      </w:r>
      <w:r w:rsidR="002575F1" w:rsidRPr="005925BE">
        <w:rPr>
          <w:b/>
        </w:rPr>
        <w:t>schváli</w:t>
      </w:r>
      <w:r w:rsidR="00A32E5B" w:rsidRPr="005925BE">
        <w:rPr>
          <w:b/>
        </w:rPr>
        <w:t>ť</w:t>
      </w:r>
      <w:r w:rsidR="009D2283" w:rsidRPr="005925BE">
        <w:rPr>
          <w:b/>
        </w:rPr>
        <w:t xml:space="preserve">.  </w:t>
      </w:r>
    </w:p>
    <w:p w:rsidR="005925BE" w:rsidRPr="00CF5349" w:rsidRDefault="005925BE" w:rsidP="00F13AA1">
      <w:pPr>
        <w:pStyle w:val="TxBrp9"/>
        <w:tabs>
          <w:tab w:val="num" w:pos="900"/>
        </w:tabs>
        <w:spacing w:line="360" w:lineRule="auto"/>
        <w:rPr>
          <w:bCs/>
          <w:sz w:val="24"/>
          <w:lang w:val="sk-SK"/>
        </w:rPr>
      </w:pPr>
    </w:p>
    <w:p w:rsidR="007021AD" w:rsidRPr="00582B35" w:rsidRDefault="007021AD" w:rsidP="00F13AA1">
      <w:pPr>
        <w:pStyle w:val="Zkladntext3"/>
        <w:tabs>
          <w:tab w:val="left" w:pos="-1985"/>
          <w:tab w:val="left" w:pos="709"/>
          <w:tab w:val="left" w:pos="1077"/>
        </w:tabs>
        <w:rPr>
          <w:bCs/>
          <w:szCs w:val="24"/>
        </w:rPr>
      </w:pPr>
      <w:r w:rsidRPr="00582B35">
        <w:rPr>
          <w:bCs/>
          <w:szCs w:val="24"/>
        </w:rPr>
        <w:t>IV.</w:t>
      </w:r>
    </w:p>
    <w:p w:rsidR="00F13AA1" w:rsidRPr="007C1BCC" w:rsidRDefault="00F13AA1" w:rsidP="00F13AA1">
      <w:pPr>
        <w:tabs>
          <w:tab w:val="left" w:pos="-1985"/>
          <w:tab w:val="left" w:pos="709"/>
          <w:tab w:val="left" w:pos="1077"/>
        </w:tabs>
        <w:jc w:val="both"/>
      </w:pPr>
    </w:p>
    <w:p w:rsidR="00E21D44" w:rsidRPr="00F13AA1" w:rsidRDefault="002575F1" w:rsidP="00F13AA1">
      <w:pPr>
        <w:tabs>
          <w:tab w:val="left" w:pos="-1985"/>
          <w:tab w:val="left" w:pos="709"/>
          <w:tab w:val="left" w:pos="1077"/>
        </w:tabs>
        <w:spacing w:line="360" w:lineRule="auto"/>
        <w:jc w:val="both"/>
      </w:pPr>
      <w:r w:rsidRPr="007C1BCC">
        <w:tab/>
      </w:r>
      <w:r w:rsidRPr="00F13AA1">
        <w:t>Z</w:t>
      </w:r>
      <w:r w:rsidR="007C1BCC">
        <w:t> </w:t>
      </w:r>
      <w:r w:rsidRPr="00F13AA1">
        <w:t>uznesenia</w:t>
      </w:r>
      <w:r w:rsidR="007C1BCC">
        <w:t xml:space="preserve"> </w:t>
      </w:r>
      <w:r w:rsidRPr="00F13AA1">
        <w:t>Ústavnoprávneho</w:t>
      </w:r>
      <w:r w:rsidR="007C1BCC">
        <w:t xml:space="preserve"> </w:t>
      </w:r>
      <w:r w:rsidRPr="00F13AA1">
        <w:t>výboru</w:t>
      </w:r>
      <w:r w:rsidR="007C1BCC">
        <w:t xml:space="preserve"> </w:t>
      </w:r>
      <w:r w:rsidR="007021AD" w:rsidRPr="00F13AA1">
        <w:t xml:space="preserve">Národnej rady Slovenskej republiky pod bodom III tejto správy </w:t>
      </w:r>
      <w:r w:rsidR="00946250" w:rsidRPr="00F13AA1">
        <w:t>vyplýva</w:t>
      </w:r>
      <w:r w:rsidR="00266CA3" w:rsidRPr="00F13AA1">
        <w:t>jú</w:t>
      </w:r>
      <w:r w:rsidR="00E21D44" w:rsidRPr="00F13AA1">
        <w:t xml:space="preserve"> t</w:t>
      </w:r>
      <w:r w:rsidR="00266CA3" w:rsidRPr="00F13AA1">
        <w:t>iet</w:t>
      </w:r>
      <w:r w:rsidR="00E21D44" w:rsidRPr="00F13AA1">
        <w:t>o pozmeňujúc</w:t>
      </w:r>
      <w:r w:rsidR="00266CA3" w:rsidRPr="00F13AA1">
        <w:t>e</w:t>
      </w:r>
      <w:r w:rsidR="00E21D44" w:rsidRPr="00F13AA1">
        <w:t xml:space="preserve"> a doplňujúc</w:t>
      </w:r>
      <w:r w:rsidR="00266CA3" w:rsidRPr="00F13AA1">
        <w:t>e</w:t>
      </w:r>
      <w:r w:rsidR="00E21D44" w:rsidRPr="00F13AA1">
        <w:t xml:space="preserve"> návrh</w:t>
      </w:r>
      <w:r w:rsidR="00266CA3" w:rsidRPr="00F13AA1">
        <w:t>y</w:t>
      </w:r>
      <w:r w:rsidR="00E21D44" w:rsidRPr="00F13AA1">
        <w:t>:</w:t>
      </w:r>
    </w:p>
    <w:p w:rsidR="007C1BCC" w:rsidRPr="004C4459" w:rsidRDefault="007C1BCC" w:rsidP="00121A05">
      <w:pPr>
        <w:spacing w:after="120"/>
        <w:ind w:left="3540" w:firstLine="708"/>
        <w:rPr>
          <w:b/>
        </w:rPr>
      </w:pPr>
    </w:p>
    <w:p w:rsidR="004C4459" w:rsidRPr="004C4459" w:rsidRDefault="004C4459" w:rsidP="00261559">
      <w:pPr>
        <w:pStyle w:val="Odsekzoznamu"/>
        <w:numPr>
          <w:ilvl w:val="0"/>
          <w:numId w:val="27"/>
        </w:numPr>
        <w:spacing w:before="120"/>
        <w:ind w:left="284" w:hanging="284"/>
        <w:jc w:val="both"/>
        <w:rPr>
          <w:rStyle w:val="awspan"/>
          <w:rFonts w:ascii="Times New Roman" w:hAnsi="Times New Roman"/>
          <w:sz w:val="24"/>
          <w:szCs w:val="24"/>
        </w:rPr>
      </w:pPr>
      <w:r w:rsidRPr="004C4459">
        <w:rPr>
          <w:rFonts w:ascii="Times New Roman" w:hAnsi="Times New Roman"/>
          <w:b/>
          <w:sz w:val="24"/>
          <w:szCs w:val="24"/>
        </w:rPr>
        <w:t>Názov zákona znie</w:t>
      </w:r>
      <w:r w:rsidRPr="004C4459">
        <w:rPr>
          <w:rFonts w:ascii="Times New Roman" w:hAnsi="Times New Roman"/>
          <w:sz w:val="24"/>
          <w:szCs w:val="24"/>
        </w:rPr>
        <w:t>: „Zákon</w:t>
      </w:r>
      <w:r w:rsidRPr="004C4459">
        <w:rPr>
          <w:rFonts w:ascii="Times New Roman" w:hAnsi="Times New Roman"/>
          <w:color w:val="FF0000"/>
          <w:sz w:val="24"/>
          <w:szCs w:val="24"/>
        </w:rPr>
        <w:t xml:space="preserve"> </w:t>
      </w:r>
      <w:r w:rsidRPr="004C4459">
        <w:rPr>
          <w:rFonts w:ascii="Times New Roman" w:hAnsi="Times New Roman"/>
          <w:sz w:val="24"/>
          <w:szCs w:val="24"/>
        </w:rPr>
        <w:t>o zmene a doplnení niektorých zákonov v súvislosti s reformou súdnictva.“.</w:t>
      </w:r>
    </w:p>
    <w:p w:rsidR="004C4459" w:rsidRPr="004C4459" w:rsidRDefault="004C4459" w:rsidP="004C4459">
      <w:pPr>
        <w:spacing w:before="120" w:line="276" w:lineRule="auto"/>
        <w:ind w:left="2832"/>
        <w:jc w:val="both"/>
      </w:pPr>
      <w:r w:rsidRPr="004C4459">
        <w:t>Terajší názov zákona „o reforme súdnictva“ nie je v súlade s 24. bodom prílohy č. 2 Legislat</w:t>
      </w:r>
      <w:r w:rsidR="006714C3">
        <w:t xml:space="preserve">ívnych pravidiel tvorby zákonov </w:t>
      </w:r>
      <w:r w:rsidRPr="004C4459">
        <w:t xml:space="preserve">č. </w:t>
      </w:r>
      <w:r w:rsidR="006714C3">
        <w:t> </w:t>
      </w:r>
      <w:r w:rsidRPr="004C4459">
        <w:t>19/1997 Z. z., nakoľko návrh zákona neobsahuje samotný zákon o reforme súdnictva, ale len novely viacerých už platných zákonov. S cieľom odstrániť túto nepresnosť sa názov zákona spresňuje.</w:t>
      </w:r>
    </w:p>
    <w:p w:rsidR="004C4459" w:rsidRPr="004C4459" w:rsidRDefault="004C4459" w:rsidP="004C4459">
      <w:pPr>
        <w:pStyle w:val="Bezriadkovania"/>
        <w:rPr>
          <w:b/>
        </w:rPr>
      </w:pPr>
    </w:p>
    <w:p w:rsidR="00121A05" w:rsidRPr="004C4459" w:rsidRDefault="00121A05" w:rsidP="004C4459">
      <w:pPr>
        <w:pStyle w:val="Bezriadkovania"/>
        <w:ind w:left="2124" w:firstLine="708"/>
        <w:rPr>
          <w:b/>
        </w:rPr>
      </w:pPr>
      <w:r w:rsidRPr="004C4459">
        <w:rPr>
          <w:b/>
        </w:rPr>
        <w:t>Ústavnoprávny výbor NR SR</w:t>
      </w:r>
    </w:p>
    <w:p w:rsidR="004C4459" w:rsidRPr="004C4459" w:rsidRDefault="004C4459" w:rsidP="004C4459">
      <w:pPr>
        <w:pStyle w:val="Bezriadkovania"/>
        <w:ind w:left="2124" w:firstLine="708"/>
        <w:rPr>
          <w:b/>
        </w:rPr>
      </w:pPr>
    </w:p>
    <w:p w:rsidR="00121A05" w:rsidRPr="004C4459" w:rsidRDefault="004C4459" w:rsidP="004C4459">
      <w:pPr>
        <w:pStyle w:val="Bezriadkovania"/>
        <w:rPr>
          <w:b/>
        </w:rPr>
      </w:pPr>
      <w:r w:rsidRPr="004C4459">
        <w:rPr>
          <w:b/>
        </w:rPr>
        <w:tab/>
      </w:r>
      <w:r w:rsidRPr="004C4459">
        <w:rPr>
          <w:b/>
        </w:rPr>
        <w:tab/>
      </w:r>
      <w:r w:rsidRPr="004C4459">
        <w:rPr>
          <w:b/>
        </w:rPr>
        <w:tab/>
      </w:r>
      <w:r w:rsidRPr="004C4459">
        <w:rPr>
          <w:b/>
        </w:rPr>
        <w:tab/>
        <w:t xml:space="preserve">Gestorský </w:t>
      </w:r>
      <w:r w:rsidR="00121A05" w:rsidRPr="004C4459">
        <w:rPr>
          <w:b/>
        </w:rPr>
        <w:t>výbor odporúča schváliť.</w:t>
      </w:r>
    </w:p>
    <w:p w:rsidR="004C4459" w:rsidRDefault="004C4459" w:rsidP="004C4459">
      <w:pPr>
        <w:jc w:val="both"/>
      </w:pPr>
    </w:p>
    <w:p w:rsidR="004F4D58" w:rsidRPr="004F4D58" w:rsidRDefault="004F4D58" w:rsidP="004C4459">
      <w:pPr>
        <w:jc w:val="both"/>
      </w:pPr>
    </w:p>
    <w:p w:rsidR="004F4D58" w:rsidRPr="004F4D58" w:rsidRDefault="004F4D58" w:rsidP="004F4D58">
      <w:pPr>
        <w:pStyle w:val="Odsekzoznamu"/>
        <w:numPr>
          <w:ilvl w:val="0"/>
          <w:numId w:val="27"/>
        </w:numPr>
        <w:spacing w:line="360" w:lineRule="auto"/>
        <w:rPr>
          <w:rFonts w:ascii="Times New Roman" w:hAnsi="Times New Roman"/>
          <w:b/>
          <w:sz w:val="24"/>
          <w:szCs w:val="24"/>
        </w:rPr>
      </w:pPr>
      <w:r w:rsidRPr="004F4D58">
        <w:rPr>
          <w:rFonts w:ascii="Times New Roman" w:hAnsi="Times New Roman"/>
          <w:b/>
          <w:sz w:val="24"/>
          <w:szCs w:val="24"/>
        </w:rPr>
        <w:t>V čl. II bod 3 znie:</w:t>
      </w:r>
    </w:p>
    <w:p w:rsidR="004F4D58" w:rsidRPr="002C228F" w:rsidRDefault="004F4D58" w:rsidP="004F4D58">
      <w:pPr>
        <w:ind w:left="284"/>
        <w:jc w:val="both"/>
      </w:pPr>
      <w:r w:rsidRPr="002C228F">
        <w:t>„3.</w:t>
      </w:r>
      <w:r w:rsidRPr="002C228F">
        <w:rPr>
          <w:rFonts w:eastAsia="Calibri"/>
          <w:lang w:eastAsia="en-US"/>
        </w:rPr>
        <w:t xml:space="preserve"> V § 20 sa vypúšťa druhá veta a slová „Správne kolégium najvyššieho súdu“ sa nahrádzajú slovami „Najvyšší správny súd“.“.</w:t>
      </w:r>
      <w:r w:rsidRPr="002C228F">
        <w:tab/>
      </w:r>
      <w:r w:rsidRPr="002C228F">
        <w:tab/>
      </w:r>
      <w:r w:rsidRPr="002C228F">
        <w:tab/>
      </w:r>
      <w:r w:rsidRPr="002C228F">
        <w:tab/>
      </w:r>
      <w:r w:rsidRPr="002C228F">
        <w:tab/>
      </w:r>
      <w:r w:rsidRPr="002C228F">
        <w:tab/>
      </w:r>
    </w:p>
    <w:p w:rsidR="004F4D58" w:rsidRPr="002C228F" w:rsidRDefault="004F4D58" w:rsidP="004F4D58">
      <w:pPr>
        <w:spacing w:line="276" w:lineRule="auto"/>
        <w:ind w:left="4248"/>
        <w:jc w:val="both"/>
      </w:pPr>
    </w:p>
    <w:p w:rsidR="004F4D58" w:rsidRPr="002C228F" w:rsidRDefault="004F4D58" w:rsidP="004F4D58">
      <w:pPr>
        <w:spacing w:line="276" w:lineRule="auto"/>
        <w:ind w:left="2832"/>
        <w:jc w:val="both"/>
      </w:pPr>
      <w:r w:rsidRPr="002C228F">
        <w:lastRenderedPageBreak/>
        <w:t xml:space="preserve">Legislatívno-technická úprava novelizačného bodu spočívajúca v gramatickej úprave nahradzovaného pojmu a jeho doplnenie v nadväznosti na čl. II bod 10 (generálna náhrada pojmu najvyšší súd pojmom najvyšší správny súd). </w:t>
      </w:r>
    </w:p>
    <w:p w:rsidR="004F4D58" w:rsidRDefault="004F4D58" w:rsidP="004F4D58">
      <w:pPr>
        <w:pStyle w:val="Bezriadkovania"/>
        <w:ind w:left="2124" w:firstLine="708"/>
        <w:rPr>
          <w:b/>
        </w:rPr>
      </w:pPr>
    </w:p>
    <w:p w:rsidR="004F4D58" w:rsidRPr="004C4459" w:rsidRDefault="004F4D58" w:rsidP="004F4D58">
      <w:pPr>
        <w:pStyle w:val="Bezriadkovania"/>
        <w:ind w:left="2124" w:firstLine="708"/>
        <w:rPr>
          <w:b/>
        </w:rPr>
      </w:pPr>
      <w:r w:rsidRPr="004C4459">
        <w:rPr>
          <w:b/>
        </w:rPr>
        <w:t>Ústavnoprávny výbor NR SR</w:t>
      </w:r>
    </w:p>
    <w:p w:rsidR="004F4D58" w:rsidRPr="004C4459" w:rsidRDefault="004F4D58" w:rsidP="004F4D58">
      <w:pPr>
        <w:pStyle w:val="Bezriadkovania"/>
        <w:ind w:left="2124" w:firstLine="708"/>
        <w:rPr>
          <w:b/>
        </w:rPr>
      </w:pPr>
    </w:p>
    <w:p w:rsidR="004F4D58" w:rsidRPr="004C4459" w:rsidRDefault="004F4D58" w:rsidP="004F4D58">
      <w:pPr>
        <w:pStyle w:val="Bezriadkovania"/>
        <w:rPr>
          <w:b/>
        </w:rPr>
      </w:pPr>
      <w:r w:rsidRPr="004C4459">
        <w:rPr>
          <w:b/>
        </w:rPr>
        <w:tab/>
      </w:r>
      <w:r w:rsidRPr="004C4459">
        <w:rPr>
          <w:b/>
        </w:rPr>
        <w:tab/>
      </w:r>
      <w:r w:rsidRPr="004C4459">
        <w:rPr>
          <w:b/>
        </w:rPr>
        <w:tab/>
      </w:r>
      <w:r w:rsidRPr="004C4459">
        <w:rPr>
          <w:b/>
        </w:rPr>
        <w:tab/>
        <w:t>Gestorský výbor odporúča schváliť.</w:t>
      </w:r>
    </w:p>
    <w:p w:rsidR="004F4D58" w:rsidRPr="004F4D58" w:rsidRDefault="004F4D58" w:rsidP="004C4459">
      <w:pPr>
        <w:jc w:val="both"/>
      </w:pPr>
    </w:p>
    <w:p w:rsidR="004C4459" w:rsidRPr="004F4D58" w:rsidRDefault="004C4459" w:rsidP="003C5A45">
      <w:pPr>
        <w:pStyle w:val="Odsekzoznamu"/>
        <w:numPr>
          <w:ilvl w:val="0"/>
          <w:numId w:val="27"/>
        </w:numPr>
        <w:ind w:left="567" w:hanging="283"/>
        <w:jc w:val="both"/>
        <w:rPr>
          <w:rFonts w:ascii="Times New Roman" w:hAnsi="Times New Roman"/>
          <w:sz w:val="24"/>
          <w:szCs w:val="24"/>
        </w:rPr>
      </w:pPr>
      <w:r w:rsidRPr="004F4D58">
        <w:rPr>
          <w:rFonts w:ascii="Times New Roman" w:hAnsi="Times New Roman"/>
          <w:b/>
          <w:sz w:val="24"/>
          <w:szCs w:val="24"/>
        </w:rPr>
        <w:t xml:space="preserve">V čl. II bod 8 § 312b </w:t>
      </w:r>
      <w:r w:rsidRPr="004F4D58">
        <w:rPr>
          <w:rFonts w:ascii="Times New Roman" w:hAnsi="Times New Roman"/>
          <w:sz w:val="24"/>
          <w:szCs w:val="24"/>
        </w:rPr>
        <w:t>vrátane nadpisu znie:</w:t>
      </w:r>
    </w:p>
    <w:p w:rsidR="004C4459" w:rsidRPr="004F4D58" w:rsidRDefault="004C4459" w:rsidP="004C4459">
      <w:pPr>
        <w:jc w:val="center"/>
      </w:pPr>
      <w:r w:rsidRPr="004F4D58">
        <w:t>„§ 312b</w:t>
      </w:r>
    </w:p>
    <w:p w:rsidR="004C4459" w:rsidRPr="004F4D58" w:rsidRDefault="004C4459" w:rsidP="004C4459">
      <w:pPr>
        <w:jc w:val="center"/>
      </w:pPr>
      <w:r w:rsidRPr="004F4D58">
        <w:t>Účastníci konania</w:t>
      </w:r>
    </w:p>
    <w:p w:rsidR="004C4459" w:rsidRPr="004F4D58" w:rsidRDefault="004C4459" w:rsidP="004C4459">
      <w:pPr>
        <w:ind w:firstLine="708"/>
        <w:jc w:val="both"/>
      </w:pPr>
    </w:p>
    <w:p w:rsidR="004C4459" w:rsidRDefault="004C4459" w:rsidP="00D86842">
      <w:pPr>
        <w:ind w:firstLine="284"/>
        <w:jc w:val="both"/>
      </w:pPr>
      <w:r w:rsidRPr="006D3C08">
        <w:t xml:space="preserve">Účastníkmi konania sú žalobca a žalovaný.“.  </w:t>
      </w:r>
    </w:p>
    <w:p w:rsidR="00261559" w:rsidRDefault="00261559" w:rsidP="004C4459">
      <w:pPr>
        <w:ind w:firstLine="708"/>
        <w:jc w:val="both"/>
      </w:pPr>
    </w:p>
    <w:p w:rsidR="004C4459" w:rsidRPr="004C4459" w:rsidRDefault="004C4459" w:rsidP="004C4459">
      <w:pPr>
        <w:ind w:left="2832" w:hanging="2832"/>
        <w:jc w:val="both"/>
      </w:pPr>
      <w:r w:rsidRPr="006D3C08">
        <w:rPr>
          <w:i/>
        </w:rPr>
        <w:tab/>
      </w:r>
      <w:r w:rsidRPr="004C4459">
        <w:t xml:space="preserve">Vzhľadom na nové vymedzenie žalovaného v § 312d sa navrhuje preformulovať aj pôvodné ustanovenie o účastníctve v konaní vo veciach ústavnosti a zákonnosti volieb do orgánov územnej samosprávy. </w:t>
      </w:r>
    </w:p>
    <w:p w:rsidR="004C4459" w:rsidRPr="004C4459" w:rsidRDefault="004C4459" w:rsidP="004C4459">
      <w:pPr>
        <w:jc w:val="both"/>
      </w:pPr>
    </w:p>
    <w:p w:rsidR="004C4459" w:rsidRPr="004C4459" w:rsidRDefault="004C4459" w:rsidP="004C4459">
      <w:pPr>
        <w:pStyle w:val="Bezriadkovania"/>
        <w:ind w:left="2124" w:firstLine="708"/>
        <w:rPr>
          <w:b/>
        </w:rPr>
      </w:pPr>
      <w:r w:rsidRPr="004C4459">
        <w:rPr>
          <w:b/>
        </w:rPr>
        <w:t>Ústavnoprávny výbor NR SR</w:t>
      </w:r>
    </w:p>
    <w:p w:rsidR="004C4459" w:rsidRPr="004C4459" w:rsidRDefault="004C4459" w:rsidP="004C4459">
      <w:pPr>
        <w:pStyle w:val="Bezriadkovania"/>
        <w:ind w:left="2124" w:firstLine="708"/>
        <w:rPr>
          <w:b/>
        </w:rPr>
      </w:pPr>
    </w:p>
    <w:p w:rsidR="004C4459" w:rsidRPr="004F4D58" w:rsidRDefault="004C4459" w:rsidP="004C4459">
      <w:pPr>
        <w:pStyle w:val="Bezriadkovania"/>
        <w:rPr>
          <w:b/>
        </w:rPr>
      </w:pPr>
      <w:r w:rsidRPr="004F4D58">
        <w:rPr>
          <w:b/>
        </w:rPr>
        <w:tab/>
      </w:r>
      <w:r w:rsidRPr="004F4D58">
        <w:rPr>
          <w:b/>
        </w:rPr>
        <w:tab/>
      </w:r>
      <w:r w:rsidRPr="004F4D58">
        <w:rPr>
          <w:b/>
        </w:rPr>
        <w:tab/>
      </w:r>
      <w:r w:rsidRPr="004F4D58">
        <w:rPr>
          <w:b/>
        </w:rPr>
        <w:tab/>
        <w:t>Gestorský výbor odporúča schváliť.</w:t>
      </w:r>
    </w:p>
    <w:p w:rsidR="004C4459" w:rsidRPr="004F4D58" w:rsidRDefault="004C4459" w:rsidP="004C4459">
      <w:pPr>
        <w:jc w:val="both"/>
      </w:pPr>
    </w:p>
    <w:p w:rsidR="004F4D58" w:rsidRPr="004F4D58" w:rsidRDefault="004F4D58" w:rsidP="004C4459">
      <w:pPr>
        <w:jc w:val="both"/>
      </w:pPr>
    </w:p>
    <w:p w:rsidR="004C4459" w:rsidRPr="004F4D58" w:rsidRDefault="004C4459" w:rsidP="003C5A45">
      <w:pPr>
        <w:pStyle w:val="Odsekzoznamu"/>
        <w:numPr>
          <w:ilvl w:val="0"/>
          <w:numId w:val="27"/>
        </w:numPr>
        <w:ind w:left="567" w:hanging="283"/>
        <w:jc w:val="both"/>
        <w:rPr>
          <w:rFonts w:ascii="Times New Roman" w:hAnsi="Times New Roman"/>
          <w:sz w:val="24"/>
          <w:szCs w:val="24"/>
        </w:rPr>
      </w:pPr>
      <w:r w:rsidRPr="004F4D58">
        <w:rPr>
          <w:rFonts w:ascii="Times New Roman" w:hAnsi="Times New Roman"/>
          <w:b/>
          <w:sz w:val="24"/>
          <w:szCs w:val="24"/>
        </w:rPr>
        <w:t xml:space="preserve"> V čl. II bod 8 § 312d </w:t>
      </w:r>
      <w:r w:rsidRPr="004F4D58">
        <w:rPr>
          <w:rFonts w:ascii="Times New Roman" w:hAnsi="Times New Roman"/>
          <w:sz w:val="24"/>
          <w:szCs w:val="24"/>
        </w:rPr>
        <w:t>vrátane nadpisu znie:</w:t>
      </w:r>
    </w:p>
    <w:p w:rsidR="004C4459" w:rsidRPr="004F4D58" w:rsidRDefault="004F0F4B" w:rsidP="004C4459">
      <w:pPr>
        <w:jc w:val="center"/>
      </w:pPr>
      <w:r w:rsidRPr="004F4D58">
        <w:t xml:space="preserve"> </w:t>
      </w:r>
      <w:r w:rsidR="004C4459" w:rsidRPr="004F4D58">
        <w:t>„§ 312d</w:t>
      </w:r>
    </w:p>
    <w:p w:rsidR="004C4459" w:rsidRPr="004F4D58" w:rsidRDefault="004C4459" w:rsidP="004C4459">
      <w:pPr>
        <w:jc w:val="center"/>
      </w:pPr>
      <w:r w:rsidRPr="004F4D58">
        <w:t>Žalovaný</w:t>
      </w:r>
    </w:p>
    <w:p w:rsidR="004C4459" w:rsidRPr="006D3C08" w:rsidRDefault="004C4459" w:rsidP="004C4459">
      <w:pPr>
        <w:ind w:firstLine="708"/>
        <w:jc w:val="both"/>
      </w:pPr>
    </w:p>
    <w:p w:rsidR="004C4459" w:rsidRPr="006D3C08" w:rsidRDefault="004C4459" w:rsidP="004C4459">
      <w:pPr>
        <w:ind w:firstLine="708"/>
        <w:jc w:val="both"/>
      </w:pPr>
      <w:r w:rsidRPr="006D3C08">
        <w:t xml:space="preserve">Žalovaným je </w:t>
      </w:r>
    </w:p>
    <w:p w:rsidR="004C4459" w:rsidRPr="006D3C08" w:rsidRDefault="004C4459" w:rsidP="004C4459">
      <w:pPr>
        <w:pStyle w:val="Odsekzoznamu"/>
        <w:numPr>
          <w:ilvl w:val="0"/>
          <w:numId w:val="28"/>
        </w:numPr>
        <w:spacing w:after="0" w:line="240" w:lineRule="auto"/>
        <w:jc w:val="both"/>
        <w:rPr>
          <w:rFonts w:ascii="Times New Roman" w:hAnsi="Times New Roman"/>
          <w:sz w:val="24"/>
        </w:rPr>
      </w:pPr>
      <w:r w:rsidRPr="006D3C08">
        <w:rPr>
          <w:rFonts w:ascii="Times New Roman" w:hAnsi="Times New Roman"/>
          <w:sz w:val="24"/>
        </w:rPr>
        <w:t>politická strana alebo politické hnutie alebo ich koalícia, ktorá získala v napadnutých voľbách zastúpenie v obecnom zastupiteľstve, miestnom zastupiteľstve, mestskom zastupiteľstve alebo v zastupiteľstve samosprávneho kraja</w:t>
      </w:r>
      <w:r w:rsidR="00653A97">
        <w:rPr>
          <w:rFonts w:ascii="Times New Roman" w:hAnsi="Times New Roman"/>
          <w:sz w:val="24"/>
        </w:rPr>
        <w:t>,</w:t>
      </w:r>
      <w:r w:rsidRPr="006D3C08">
        <w:rPr>
          <w:rFonts w:ascii="Times New Roman" w:hAnsi="Times New Roman"/>
          <w:sz w:val="24"/>
        </w:rPr>
        <w:t xml:space="preserve"> alebo zvolený kandidát bez politickej príslušnosti, ak sa konanie týka volieb do obecného zastupiteľstva, miestneho zastupiteľstva, mestského zastupiteľstva, alebo zastupiteľstva samosprávneho kraja,</w:t>
      </w:r>
    </w:p>
    <w:p w:rsidR="004C4459" w:rsidRPr="006D3C08" w:rsidRDefault="004C4459" w:rsidP="004C4459">
      <w:pPr>
        <w:pStyle w:val="Odsekzoznamu"/>
        <w:numPr>
          <w:ilvl w:val="0"/>
          <w:numId w:val="28"/>
        </w:numPr>
        <w:spacing w:after="0" w:line="240" w:lineRule="auto"/>
        <w:jc w:val="both"/>
        <w:rPr>
          <w:rFonts w:ascii="Times New Roman" w:hAnsi="Times New Roman"/>
          <w:sz w:val="24"/>
        </w:rPr>
      </w:pPr>
      <w:r w:rsidRPr="006D3C08">
        <w:rPr>
          <w:rFonts w:ascii="Times New Roman" w:hAnsi="Times New Roman"/>
          <w:sz w:val="24"/>
        </w:rPr>
        <w:t xml:space="preserve">starosta obce, starosta mestskej časti, primátor mesta alebo predseda samosprávneho kraja zvolený v napadnutých voľbách, ak sa konanie týka volieb starostu obce, primátora mesta, starostu mestskej časti alebo predsedu samosprávneho kraja.“. </w:t>
      </w:r>
    </w:p>
    <w:p w:rsidR="004C4459" w:rsidRDefault="004C4459" w:rsidP="004C4459">
      <w:pPr>
        <w:jc w:val="both"/>
      </w:pPr>
    </w:p>
    <w:p w:rsidR="004C4459" w:rsidRPr="004C4459" w:rsidRDefault="004C4459" w:rsidP="004C4459">
      <w:pPr>
        <w:ind w:left="2832" w:hanging="2832"/>
        <w:jc w:val="both"/>
      </w:pPr>
      <w:r w:rsidRPr="006D3C08">
        <w:rPr>
          <w:i/>
        </w:rPr>
        <w:tab/>
      </w:r>
      <w:r w:rsidRPr="004C4459">
        <w:t xml:space="preserve">Navrhuje sa zmena v subjekte žalovaného, a to tak, že ním nebude volebná komisia ako sa pôvodne navrhovalo, ale žalovaným bude účastník konania pôvodne uvedený v § 312b. Docieli sa tak stav, kedy okruh účastníkov konania bude rovnaký ako v obdobnom konaní pred Ústavným súdom.  </w:t>
      </w:r>
    </w:p>
    <w:p w:rsidR="004C4459" w:rsidRDefault="004C4459" w:rsidP="004C4459">
      <w:pPr>
        <w:pStyle w:val="Bezriadkovania"/>
        <w:ind w:left="2124" w:firstLine="708"/>
        <w:rPr>
          <w:b/>
        </w:rPr>
      </w:pPr>
    </w:p>
    <w:p w:rsidR="004C4459" w:rsidRPr="004C4459" w:rsidRDefault="004C4459" w:rsidP="004C4459">
      <w:pPr>
        <w:pStyle w:val="Bezriadkovania"/>
        <w:ind w:left="2124" w:firstLine="708"/>
        <w:rPr>
          <w:b/>
        </w:rPr>
      </w:pPr>
      <w:r w:rsidRPr="004C4459">
        <w:rPr>
          <w:b/>
        </w:rPr>
        <w:t>Ústavnoprávny výbor NR SR</w:t>
      </w:r>
    </w:p>
    <w:p w:rsidR="004C4459" w:rsidRPr="004C4459" w:rsidRDefault="004C4459" w:rsidP="004C4459">
      <w:pPr>
        <w:pStyle w:val="Bezriadkovania"/>
        <w:ind w:left="2124" w:firstLine="708"/>
        <w:rPr>
          <w:b/>
        </w:rPr>
      </w:pPr>
    </w:p>
    <w:p w:rsidR="004C4459" w:rsidRPr="004C4459" w:rsidRDefault="004C4459" w:rsidP="004C4459">
      <w:pPr>
        <w:pStyle w:val="Bezriadkovania"/>
        <w:rPr>
          <w:b/>
        </w:rPr>
      </w:pPr>
      <w:r w:rsidRPr="004C4459">
        <w:rPr>
          <w:b/>
        </w:rPr>
        <w:tab/>
      </w:r>
      <w:r w:rsidRPr="004C4459">
        <w:rPr>
          <w:b/>
        </w:rPr>
        <w:tab/>
      </w:r>
      <w:r w:rsidRPr="004C4459">
        <w:rPr>
          <w:b/>
        </w:rPr>
        <w:tab/>
      </w:r>
      <w:r w:rsidRPr="004C4459">
        <w:rPr>
          <w:b/>
        </w:rPr>
        <w:tab/>
        <w:t>Gestorský výbor odporúča schváliť.</w:t>
      </w:r>
    </w:p>
    <w:p w:rsidR="004C4459" w:rsidRPr="006D3C08" w:rsidRDefault="004C4459" w:rsidP="004C4459">
      <w:pPr>
        <w:jc w:val="both"/>
      </w:pPr>
    </w:p>
    <w:p w:rsidR="004C4459" w:rsidRPr="00394CD6" w:rsidRDefault="004F4D58" w:rsidP="004C4459">
      <w:pPr>
        <w:jc w:val="both"/>
      </w:pPr>
      <w:r>
        <w:rPr>
          <w:b/>
        </w:rPr>
        <w:t>5</w:t>
      </w:r>
      <w:r w:rsidR="004C4459" w:rsidRPr="006D3C08">
        <w:rPr>
          <w:b/>
        </w:rPr>
        <w:t xml:space="preserve">. V čl. II bod 8 v § 312i </w:t>
      </w:r>
      <w:r w:rsidR="004C4459" w:rsidRPr="00394CD6">
        <w:t xml:space="preserve">sa na konci pripájajú tieto slová „a vo zvlášť zložitých prípadoch do 60 dní od doručenia žaloby“. </w:t>
      </w:r>
    </w:p>
    <w:p w:rsidR="004C4459" w:rsidRPr="006D3C08" w:rsidRDefault="004C4459" w:rsidP="004C4459">
      <w:pPr>
        <w:jc w:val="both"/>
        <w:rPr>
          <w:b/>
        </w:rPr>
      </w:pPr>
    </w:p>
    <w:p w:rsidR="004C4459" w:rsidRDefault="004C4459" w:rsidP="004C4459">
      <w:pPr>
        <w:ind w:left="2832" w:hanging="2832"/>
        <w:jc w:val="both"/>
      </w:pPr>
      <w:r w:rsidRPr="006D3C08">
        <w:rPr>
          <w:i/>
        </w:rPr>
        <w:tab/>
      </w:r>
      <w:r w:rsidRPr="004C4459">
        <w:t xml:space="preserve">Navrhuje sa, aby najvyšší správny súd mal v rámci volebných vecí v prípadoch, ktoré sú zvlášť zložité lehotu 60 dní na rozhodnutie, pretože pôvodne navrhovaná lehota sa v takýchto prípadoch javí ako krátka. </w:t>
      </w:r>
    </w:p>
    <w:p w:rsidR="004C4459" w:rsidRPr="004C4459" w:rsidRDefault="004C4459" w:rsidP="004C4459">
      <w:pPr>
        <w:ind w:left="2832" w:hanging="2832"/>
        <w:jc w:val="both"/>
      </w:pPr>
    </w:p>
    <w:p w:rsidR="004C4459" w:rsidRPr="004C4459" w:rsidRDefault="004C4459" w:rsidP="004C4459">
      <w:pPr>
        <w:pStyle w:val="Bezriadkovania"/>
        <w:ind w:left="2124" w:firstLine="708"/>
        <w:rPr>
          <w:b/>
        </w:rPr>
      </w:pPr>
      <w:r w:rsidRPr="004C4459">
        <w:rPr>
          <w:b/>
        </w:rPr>
        <w:t>Ústavnoprávny výbor NR SR</w:t>
      </w:r>
    </w:p>
    <w:p w:rsidR="004C4459" w:rsidRPr="004C4459" w:rsidRDefault="004C4459" w:rsidP="004C4459">
      <w:pPr>
        <w:pStyle w:val="Bezriadkovania"/>
        <w:ind w:left="2124" w:firstLine="708"/>
        <w:rPr>
          <w:b/>
        </w:rPr>
      </w:pPr>
    </w:p>
    <w:p w:rsidR="004C4459" w:rsidRPr="004C4459" w:rsidRDefault="004C4459" w:rsidP="004C4459">
      <w:pPr>
        <w:pStyle w:val="Bezriadkovania"/>
        <w:rPr>
          <w:b/>
        </w:rPr>
      </w:pPr>
      <w:r w:rsidRPr="004C4459">
        <w:rPr>
          <w:b/>
        </w:rPr>
        <w:tab/>
      </w:r>
      <w:r w:rsidRPr="004C4459">
        <w:rPr>
          <w:b/>
        </w:rPr>
        <w:tab/>
      </w:r>
      <w:r w:rsidRPr="004C4459">
        <w:rPr>
          <w:b/>
        </w:rPr>
        <w:tab/>
      </w:r>
      <w:r w:rsidRPr="004C4459">
        <w:rPr>
          <w:b/>
        </w:rPr>
        <w:tab/>
        <w:t>Gestorský výbor odporúča schváliť.</w:t>
      </w:r>
    </w:p>
    <w:p w:rsidR="004C4459" w:rsidRPr="003E7592" w:rsidRDefault="004C4459" w:rsidP="00F13AA1">
      <w:pPr>
        <w:jc w:val="both"/>
      </w:pPr>
    </w:p>
    <w:p w:rsidR="003E7592" w:rsidRPr="003E7592" w:rsidRDefault="004F4D58" w:rsidP="003E7592">
      <w:pPr>
        <w:spacing w:before="120" w:line="276" w:lineRule="auto"/>
        <w:rPr>
          <w:b/>
        </w:rPr>
      </w:pPr>
      <w:r>
        <w:rPr>
          <w:b/>
        </w:rPr>
        <w:t>6</w:t>
      </w:r>
      <w:r w:rsidR="003E7592" w:rsidRPr="00394CD6">
        <w:rPr>
          <w:b/>
        </w:rPr>
        <w:t xml:space="preserve">. Za </w:t>
      </w:r>
      <w:r w:rsidR="00901A67">
        <w:rPr>
          <w:b/>
        </w:rPr>
        <w:t>č</w:t>
      </w:r>
      <w:r w:rsidR="003E7592" w:rsidRPr="00394CD6">
        <w:rPr>
          <w:b/>
        </w:rPr>
        <w:t xml:space="preserve">l. II sa vkladá nový </w:t>
      </w:r>
      <w:r w:rsidR="00901A67">
        <w:rPr>
          <w:b/>
        </w:rPr>
        <w:t>č</w:t>
      </w:r>
      <w:r w:rsidR="003E7592" w:rsidRPr="00394CD6">
        <w:rPr>
          <w:b/>
        </w:rPr>
        <w:t>l. III</w:t>
      </w:r>
      <w:r w:rsidR="003E7592" w:rsidRPr="003E7592">
        <w:t>, ktorý znie:</w:t>
      </w:r>
    </w:p>
    <w:p w:rsidR="003E7592" w:rsidRPr="003E7592" w:rsidRDefault="003E7592" w:rsidP="003E7592">
      <w:pPr>
        <w:spacing w:before="120" w:line="276" w:lineRule="auto"/>
        <w:ind w:left="143" w:firstLine="708"/>
        <w:jc w:val="center"/>
      </w:pPr>
      <w:r w:rsidRPr="003E7592">
        <w:t>„</w:t>
      </w:r>
      <w:r w:rsidRPr="003E7592">
        <w:rPr>
          <w:b/>
        </w:rPr>
        <w:t>Čl. III</w:t>
      </w:r>
    </w:p>
    <w:p w:rsidR="003E7592" w:rsidRPr="003E7592" w:rsidRDefault="003E7592" w:rsidP="00B07E37">
      <w:pPr>
        <w:spacing w:before="120" w:line="276" w:lineRule="auto"/>
        <w:jc w:val="both"/>
      </w:pPr>
      <w:r w:rsidRPr="003E7592">
        <w:t>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224/2010 Z. z., zákona č. 346/2010 Z. z., zákona č. 547/2010 Z. z., zákona č. 220/2011 Z. z., zákona č. 262/2011 Z. z., zákona č. 331/2011 Z. z., zákona č. 236/2012 Z. z., zákona č. 334/2012 Z. z., zákona č. 345/2012 Z. z., zákona č. 204/2013 Z. z., zákona č. 305/2013 Z. z., zákona č. 1/2014 Z. z., zákona č. 195/2014 Z. z.,</w:t>
      </w:r>
      <w:r w:rsidR="00B07E37">
        <w:t xml:space="preserve"> zákon č. 307/2014 Z. z., zákona</w:t>
      </w:r>
      <w:r w:rsidRPr="003E7592">
        <w:t xml:space="preserve"> č. 353/2014 Z. z., zákona č. 78/2015 Z. z., nálezu Ústavného súdu Slovenskej republiky č. 139/2015 Z. z., zákona č. 174/2015 Z. z., zákona č. 397/2015 Z. z., zákona č. 398/2015 Z. z., zákona č. 401/2015 Z. z., zákona č. 440/2015 Z. z., zákona č. 444/2015 Z. z., zákona č. 91/2016 Z. z., zákona č. 125/2016 Z. z.,  zákona č. 316/2016 Z. z., zákona č. 152/2017 Z. z., zákona č. 236/2017 Z. z., zákona</w:t>
      </w:r>
      <w:r w:rsidR="00B07E37">
        <w:t xml:space="preserve"> </w:t>
      </w:r>
      <w:r w:rsidRPr="003E7592">
        <w:t>č. 274/2017 Z. z., zákona 161/2018 Z. z., zákona č. 314/2018 Z. z., zákona č. 321/2018 Z. z., zákona č. 3/2019 Z. z., zákona č. 6/2019 Z. z., zákona č. 35/2019 Z. z., zákona č. 54/2019 Z</w:t>
      </w:r>
      <w:r w:rsidR="00841A07">
        <w:t>. z., zákona č. 214/2019 Z. z.,</w:t>
      </w:r>
      <w:r w:rsidR="00841A07" w:rsidRPr="003E7592">
        <w:t xml:space="preserve"> zákona č. 231/2019 Z. z.</w:t>
      </w:r>
      <w:r w:rsidR="00841A07">
        <w:t xml:space="preserve"> a zákona č. 312/2020 Z. z.</w:t>
      </w:r>
      <w:r w:rsidRPr="003E7592">
        <w:t xml:space="preserve"> sa mení a dopĺňa takto:</w:t>
      </w:r>
    </w:p>
    <w:p w:rsidR="003E7592" w:rsidRPr="003E7592" w:rsidRDefault="003E7592" w:rsidP="003E7592">
      <w:pPr>
        <w:spacing w:before="120" w:line="276" w:lineRule="auto"/>
        <w:ind w:left="1276" w:hanging="425"/>
        <w:jc w:val="both"/>
      </w:pPr>
      <w:r w:rsidRPr="003E7592">
        <w:t xml:space="preserve">1. </w:t>
      </w:r>
      <w:r w:rsidRPr="003E7592">
        <w:tab/>
        <w:t>V § 9 sa za odsek 1 vkladá nový odsek 2, ktorý znie:</w:t>
      </w:r>
    </w:p>
    <w:p w:rsidR="003E7592" w:rsidRPr="003E7592" w:rsidRDefault="003E7592" w:rsidP="003E7592">
      <w:pPr>
        <w:spacing w:before="120" w:line="276" w:lineRule="auto"/>
        <w:ind w:left="1276"/>
        <w:jc w:val="both"/>
      </w:pPr>
      <w:r w:rsidRPr="003E7592">
        <w:t xml:space="preserve">„(2) V trestnom stíhaní sudcu pre trestný čin ohýbania práva podľa § 326a Trestného zákona nemožno pokračovať a musí byť zastavené, ak Súdna rada Slovenskej republiky vysloví nesúhlas s trestným stíhaním sudcu pre tento trestný čin.“. </w:t>
      </w:r>
    </w:p>
    <w:p w:rsidR="003E7592" w:rsidRPr="003E7592" w:rsidRDefault="003E7592" w:rsidP="003E7592">
      <w:pPr>
        <w:spacing w:before="120" w:line="276" w:lineRule="auto"/>
        <w:ind w:left="1276"/>
        <w:jc w:val="both"/>
      </w:pPr>
      <w:r w:rsidRPr="003E7592">
        <w:t xml:space="preserve">Doterajšie odseky 2 a 3 sa označujú ako odseky 3 a 4. </w:t>
      </w:r>
    </w:p>
    <w:p w:rsidR="003E7592" w:rsidRPr="003E7592" w:rsidRDefault="003E7592" w:rsidP="003E7592">
      <w:pPr>
        <w:spacing w:before="120" w:line="276" w:lineRule="auto"/>
        <w:ind w:left="1276" w:hanging="425"/>
        <w:jc w:val="both"/>
      </w:pPr>
      <w:r w:rsidRPr="003E7592">
        <w:t xml:space="preserve">2. </w:t>
      </w:r>
      <w:r w:rsidRPr="003E7592">
        <w:tab/>
        <w:t>V § 9 ods. 3 sa za slovo „odseku 1“ vkladajú slová „alebo odseku 2“.</w:t>
      </w:r>
    </w:p>
    <w:p w:rsidR="003E7592" w:rsidRPr="003E7592" w:rsidRDefault="003E7592" w:rsidP="003E7592">
      <w:pPr>
        <w:spacing w:before="120" w:line="276" w:lineRule="auto"/>
        <w:ind w:left="1276" w:hanging="425"/>
        <w:jc w:val="both"/>
      </w:pPr>
      <w:r w:rsidRPr="003E7592">
        <w:t xml:space="preserve">3. </w:t>
      </w:r>
      <w:r w:rsidRPr="003E7592">
        <w:tab/>
        <w:t xml:space="preserve">§ </w:t>
      </w:r>
      <w:r w:rsidRPr="003E7592">
        <w:rPr>
          <w:color w:val="FF0000"/>
        </w:rPr>
        <w:t xml:space="preserve"> </w:t>
      </w:r>
      <w:r w:rsidRPr="003E7592">
        <w:t>207a sa dopĺňa odsekom 3, ktorý znie:</w:t>
      </w:r>
    </w:p>
    <w:p w:rsidR="003E7592" w:rsidRPr="003E7592" w:rsidRDefault="003E7592" w:rsidP="003E7592">
      <w:pPr>
        <w:spacing w:before="120" w:line="276" w:lineRule="auto"/>
        <w:ind w:left="1843" w:hanging="567"/>
        <w:jc w:val="both"/>
      </w:pPr>
      <w:r w:rsidRPr="003E7592">
        <w:t xml:space="preserve">„(3) </w:t>
      </w:r>
      <w:r w:rsidRPr="003E7592">
        <w:tab/>
        <w:t xml:space="preserve">Sudca obvinený pre trestný čin ohýbania práva podľa § 326a Trestného zákona má právo po právoplatnosti uznesenia o vznesení obvinenia písomne </w:t>
      </w:r>
      <w:r w:rsidRPr="003E7592">
        <w:lastRenderedPageBreak/>
        <w:t>navrhnúť Súdnej rade Slovenskej republiky vyslovenie nesúhlasu s trestným stíhaním pre tento trestný čin.“.</w:t>
      </w:r>
    </w:p>
    <w:p w:rsidR="003E7592" w:rsidRPr="003E7592" w:rsidRDefault="003E7592" w:rsidP="003E7592">
      <w:pPr>
        <w:spacing w:before="120" w:line="276" w:lineRule="auto"/>
        <w:jc w:val="both"/>
      </w:pPr>
    </w:p>
    <w:p w:rsidR="003E7592" w:rsidRPr="003E7592" w:rsidRDefault="003E7592" w:rsidP="003E7592">
      <w:pPr>
        <w:jc w:val="both"/>
      </w:pPr>
      <w:r w:rsidRPr="003E7592">
        <w:t xml:space="preserve">Nasledujúce články sa primerane prečíslujú čo sa zohľadní aj v ustanovení o účinnosti. </w:t>
      </w:r>
    </w:p>
    <w:p w:rsidR="003E7592" w:rsidRPr="003E7592" w:rsidRDefault="003E7592" w:rsidP="003E7592">
      <w:pPr>
        <w:jc w:val="both"/>
      </w:pPr>
    </w:p>
    <w:p w:rsidR="003E7592" w:rsidRPr="003E7592" w:rsidRDefault="003E7592" w:rsidP="003E7592">
      <w:pPr>
        <w:jc w:val="both"/>
      </w:pPr>
      <w:r w:rsidRPr="003E7592">
        <w:t>Tento článok stráca účinnosť 1. januára 2024, čo sa premietne do článku upravujúceho účinnosť zákona doplnením novej vety: „Čl. III stráca účinnosť 1. januára 2024.“.</w:t>
      </w:r>
    </w:p>
    <w:p w:rsidR="003E7592" w:rsidRPr="003E7592" w:rsidRDefault="003E7592" w:rsidP="003E7592">
      <w:pPr>
        <w:jc w:val="both"/>
      </w:pPr>
    </w:p>
    <w:p w:rsidR="003E7592" w:rsidRPr="003E7592" w:rsidRDefault="003E7592" w:rsidP="003E7592">
      <w:pPr>
        <w:spacing w:before="120" w:line="276" w:lineRule="auto"/>
        <w:ind w:left="2832"/>
        <w:jc w:val="both"/>
      </w:pPr>
      <w:r w:rsidRPr="003E7592">
        <w:t xml:space="preserve">V súvislosti so zavedením nového trestného činu ohýbania práva a berúc do úvahy nový koncept rozhodovacej imunity sudcov (tlači 270) sa navrhuje zaviesť mechanizmus garantujúci možné zneužitie nového trestného činu zo strany štátnej moci doplnením poistky v podobe možnosti súdnej rady vysloviť nesúhlas s trestným stíhaním sudcu pre tento trestný čin. Sudca obvinený pre trestný čin ohýbania práva sa bude môcť po právoplatnosti rozhodnutia OČTK o vznesení obvinenia obrátiť na súdnu radu, aby táto posúdila, či sú splnené podmienky pre trestné stíhanie sudcu. Ak súdna rada vysloví nesúhlas s trestným stíhaním, v začatom trestnom stíhaní nebude možné pokračovať, a to dovtedy pokým trvá funkcia sudcu. Ak funkcia sudcu zanikne, trestné stíhanie bude môcť pokračovať. Táto právna úprava sa týka výlučne stíhania sudcu pre trestný čin ohýbania práva a bude mať dočasný charakter. Stíhanie sudcu pre akýkoľvek iný trestný čin touto novou úpravou nie je dotknuté. Navrhuje sa, aby mechanizmus vyslovovania súhlasu s trestným stíhaním sudcu pre trestný čin ohýbania práva tak ako sa navrhuje mal dočasný charakter a uplatňovala sa 3 roky. Na tento účel sa navrhuje, aby tieto ustanovenia stratili účinnosť 1. januára 2024.  </w:t>
      </w:r>
    </w:p>
    <w:p w:rsidR="004C4459" w:rsidRPr="003E7592" w:rsidRDefault="004C4459" w:rsidP="00F13AA1">
      <w:pPr>
        <w:jc w:val="both"/>
      </w:pPr>
    </w:p>
    <w:p w:rsidR="003E7592" w:rsidRPr="004C4459" w:rsidRDefault="003E7592" w:rsidP="003E7592">
      <w:pPr>
        <w:pStyle w:val="Bezriadkovania"/>
        <w:ind w:left="2124" w:firstLine="708"/>
        <w:rPr>
          <w:b/>
        </w:rPr>
      </w:pPr>
      <w:r w:rsidRPr="004C4459">
        <w:rPr>
          <w:b/>
        </w:rPr>
        <w:t>Ústavnoprávny výbor NR SR</w:t>
      </w:r>
    </w:p>
    <w:p w:rsidR="003E7592" w:rsidRPr="004C4459" w:rsidRDefault="003E7592" w:rsidP="003E7592">
      <w:pPr>
        <w:pStyle w:val="Bezriadkovania"/>
        <w:ind w:left="2124" w:firstLine="708"/>
        <w:rPr>
          <w:b/>
        </w:rPr>
      </w:pPr>
    </w:p>
    <w:p w:rsidR="003E7592" w:rsidRPr="004C4459" w:rsidRDefault="003E7592" w:rsidP="003E7592">
      <w:pPr>
        <w:pStyle w:val="Bezriadkovania"/>
        <w:rPr>
          <w:b/>
        </w:rPr>
      </w:pPr>
      <w:r w:rsidRPr="004C4459">
        <w:rPr>
          <w:b/>
        </w:rPr>
        <w:tab/>
      </w:r>
      <w:r w:rsidRPr="004C4459">
        <w:rPr>
          <w:b/>
        </w:rPr>
        <w:tab/>
      </w:r>
      <w:r w:rsidRPr="004C4459">
        <w:rPr>
          <w:b/>
        </w:rPr>
        <w:tab/>
      </w:r>
      <w:r w:rsidRPr="004C4459">
        <w:rPr>
          <w:b/>
        </w:rPr>
        <w:tab/>
        <w:t>Gestorský výbor odporúča schváliť.</w:t>
      </w:r>
    </w:p>
    <w:p w:rsidR="00394CD6" w:rsidRDefault="00394CD6" w:rsidP="00394CD6">
      <w:pPr>
        <w:jc w:val="both"/>
        <w:rPr>
          <w:b/>
        </w:rPr>
      </w:pPr>
    </w:p>
    <w:p w:rsidR="00394CD6" w:rsidRPr="00AF11FB" w:rsidRDefault="004F4D58" w:rsidP="00394CD6">
      <w:pPr>
        <w:jc w:val="both"/>
      </w:pPr>
      <w:r>
        <w:rPr>
          <w:b/>
        </w:rPr>
        <w:t>7</w:t>
      </w:r>
      <w:r w:rsidR="00394CD6">
        <w:rPr>
          <w:b/>
        </w:rPr>
        <w:t>. Č</w:t>
      </w:r>
      <w:r w:rsidR="00394CD6" w:rsidRPr="00AC5BDD">
        <w:rPr>
          <w:b/>
        </w:rPr>
        <w:t xml:space="preserve">l. </w:t>
      </w:r>
      <w:r w:rsidR="00394CD6">
        <w:rPr>
          <w:b/>
        </w:rPr>
        <w:t>III sa dopĺňa bodom 7</w:t>
      </w:r>
      <w:r w:rsidR="00394CD6" w:rsidRPr="00AF11FB">
        <w:t>, ktorý znie:</w:t>
      </w:r>
    </w:p>
    <w:p w:rsidR="00394CD6" w:rsidRDefault="00394CD6" w:rsidP="00394CD6">
      <w:pPr>
        <w:jc w:val="both"/>
      </w:pPr>
      <w:r>
        <w:t>„7. Za § 29p sa vkladá § 29q, ktorý znie:</w:t>
      </w:r>
    </w:p>
    <w:p w:rsidR="00394CD6" w:rsidRDefault="00394CD6" w:rsidP="00394CD6">
      <w:pPr>
        <w:jc w:val="both"/>
      </w:pPr>
    </w:p>
    <w:p w:rsidR="00394CD6" w:rsidRDefault="00394CD6" w:rsidP="00394CD6">
      <w:pPr>
        <w:jc w:val="center"/>
      </w:pPr>
      <w:r>
        <w:t>„§ 29q</w:t>
      </w:r>
    </w:p>
    <w:p w:rsidR="00394CD6" w:rsidRDefault="00394CD6" w:rsidP="00394CD6">
      <w:pPr>
        <w:jc w:val="both"/>
      </w:pPr>
    </w:p>
    <w:p w:rsidR="00394CD6" w:rsidRDefault="00394CD6" w:rsidP="00394CD6">
      <w:pPr>
        <w:ind w:firstLine="708"/>
        <w:jc w:val="both"/>
      </w:pPr>
      <w:r>
        <w:t>Podp</w:t>
      </w:r>
      <w:r w:rsidRPr="00BD138B">
        <w:t xml:space="preserve">redsedovi Súdnej rady Slovenskej republiky ustanovenému do funkcie pred 1. januárom </w:t>
      </w:r>
      <w:r>
        <w:t xml:space="preserve">2021 </w:t>
      </w:r>
      <w:r w:rsidRPr="00BD138B">
        <w:t xml:space="preserve">plat a príplatok podľa § 19a v znení účinnom od 1. januára </w:t>
      </w:r>
      <w:r>
        <w:t>2021</w:t>
      </w:r>
      <w:r w:rsidRPr="00BD138B">
        <w:t xml:space="preserve"> patrí od 1. januára </w:t>
      </w:r>
      <w:r>
        <w:t>2021</w:t>
      </w:r>
      <w:r w:rsidRPr="00BD138B">
        <w:t>.</w:t>
      </w:r>
      <w:r>
        <w:t>“.</w:t>
      </w:r>
      <w:r w:rsidR="00841A07">
        <w:t>“.</w:t>
      </w:r>
    </w:p>
    <w:p w:rsidR="00394CD6" w:rsidRDefault="00394CD6" w:rsidP="00394CD6">
      <w:pPr>
        <w:jc w:val="both"/>
      </w:pPr>
    </w:p>
    <w:p w:rsidR="00394CD6" w:rsidRPr="00394CD6" w:rsidRDefault="00394CD6" w:rsidP="00394CD6">
      <w:pPr>
        <w:ind w:left="2832" w:hanging="2832"/>
        <w:jc w:val="both"/>
      </w:pPr>
      <w:r w:rsidRPr="00AC5BDD">
        <w:rPr>
          <w:i/>
        </w:rPr>
        <w:tab/>
      </w:r>
      <w:r w:rsidRPr="00394CD6">
        <w:t xml:space="preserve">V záujme právnej istoty sa navrhuje doplnenie prechodného ustanovenia, aby bolo zrejmé, že podpredsedovi súdnej rady, ktorý je vo funkcii ku dňu účinnosti zákona,  patrí navrhovaný </w:t>
      </w:r>
      <w:r w:rsidRPr="00394CD6">
        <w:lastRenderedPageBreak/>
        <w:t xml:space="preserve">plat a príplatok odo dňa účinnosti zákona, a nie od zvolenia do funkcie.  </w:t>
      </w:r>
    </w:p>
    <w:p w:rsidR="00394CD6" w:rsidRPr="00394CD6" w:rsidRDefault="00394CD6" w:rsidP="00394CD6">
      <w:pPr>
        <w:jc w:val="both"/>
        <w:rPr>
          <w:b/>
        </w:rPr>
      </w:pPr>
    </w:p>
    <w:p w:rsidR="00394CD6" w:rsidRPr="004C4459" w:rsidRDefault="00394CD6" w:rsidP="00394CD6">
      <w:pPr>
        <w:pStyle w:val="Bezriadkovania"/>
        <w:ind w:left="2124" w:firstLine="708"/>
        <w:rPr>
          <w:b/>
        </w:rPr>
      </w:pPr>
      <w:r w:rsidRPr="004C4459">
        <w:rPr>
          <w:b/>
        </w:rPr>
        <w:t>Ústavnoprávny výbor NR SR</w:t>
      </w:r>
    </w:p>
    <w:p w:rsidR="00394CD6" w:rsidRPr="004C4459" w:rsidRDefault="00394CD6" w:rsidP="00394CD6">
      <w:pPr>
        <w:pStyle w:val="Bezriadkovania"/>
        <w:ind w:left="2124" w:firstLine="708"/>
        <w:rPr>
          <w:b/>
        </w:rPr>
      </w:pPr>
    </w:p>
    <w:p w:rsidR="00394CD6" w:rsidRPr="004C4459" w:rsidRDefault="00394CD6" w:rsidP="00394CD6">
      <w:pPr>
        <w:pStyle w:val="Bezriadkovania"/>
        <w:rPr>
          <w:b/>
        </w:rPr>
      </w:pPr>
      <w:r w:rsidRPr="004C4459">
        <w:rPr>
          <w:b/>
        </w:rPr>
        <w:tab/>
      </w:r>
      <w:r w:rsidRPr="004C4459">
        <w:rPr>
          <w:b/>
        </w:rPr>
        <w:tab/>
      </w:r>
      <w:r w:rsidRPr="004C4459">
        <w:rPr>
          <w:b/>
        </w:rPr>
        <w:tab/>
      </w:r>
      <w:r w:rsidRPr="004C4459">
        <w:rPr>
          <w:b/>
        </w:rPr>
        <w:tab/>
        <w:t>Gestorský výbor odporúča schváliť.</w:t>
      </w:r>
    </w:p>
    <w:p w:rsidR="00AC4D72" w:rsidRDefault="00AC4D72" w:rsidP="00F13AA1">
      <w:pPr>
        <w:jc w:val="both"/>
      </w:pPr>
    </w:p>
    <w:p w:rsidR="00375046" w:rsidRDefault="004F4D58" w:rsidP="00375046">
      <w:pPr>
        <w:spacing w:before="120" w:line="276" w:lineRule="auto"/>
        <w:jc w:val="both"/>
      </w:pPr>
      <w:r>
        <w:rPr>
          <w:b/>
        </w:rPr>
        <w:t>8</w:t>
      </w:r>
      <w:r w:rsidR="00375046" w:rsidRPr="00375046">
        <w:rPr>
          <w:b/>
        </w:rPr>
        <w:t>.</w:t>
      </w:r>
      <w:r w:rsidR="00375046" w:rsidRPr="00375046">
        <w:t xml:space="preserve"> </w:t>
      </w:r>
      <w:r w:rsidR="00375046" w:rsidRPr="00375046">
        <w:rPr>
          <w:b/>
        </w:rPr>
        <w:t>V </w:t>
      </w:r>
      <w:r w:rsidR="002C3101">
        <w:rPr>
          <w:b/>
        </w:rPr>
        <w:t>č</w:t>
      </w:r>
      <w:r w:rsidR="00375046" w:rsidRPr="00375046">
        <w:rPr>
          <w:b/>
        </w:rPr>
        <w:t>l. V bode 6 v § 117 ods. 1</w:t>
      </w:r>
      <w:r w:rsidR="00375046" w:rsidRPr="00375046">
        <w:t xml:space="preserve"> prvá veta pred bodkočiarkou znie: „Voľbu člena Súdnej rady Slovenskej republiky (ďalej len „súdna rada“) vyhlasuje predseda národnej rady a zároveň určí termín, dokedy mu poslanci podávajú písomne odôvodnené návrhy na voľbu tohto člena“.</w:t>
      </w:r>
    </w:p>
    <w:p w:rsidR="00375046" w:rsidRPr="00375046" w:rsidRDefault="00375046" w:rsidP="00375046">
      <w:pPr>
        <w:spacing w:before="120" w:line="276" w:lineRule="auto"/>
        <w:ind w:left="2832"/>
        <w:jc w:val="both"/>
      </w:pPr>
      <w:r w:rsidRPr="00375046">
        <w:t>Pozmeňujúcim a doplňujúcim návrhom sa len spresňuje, že voľby kandidátov na členov Súdnej rady Slovenskej republiky vyhlasuje (nielen určuje termín na podávanie prihlášok) predseda parlamentu.</w:t>
      </w:r>
    </w:p>
    <w:p w:rsidR="00375046" w:rsidRPr="00375046" w:rsidRDefault="00375046" w:rsidP="00375046">
      <w:pPr>
        <w:spacing w:before="120" w:line="276" w:lineRule="auto"/>
        <w:ind w:left="2832"/>
        <w:jc w:val="both"/>
      </w:pPr>
    </w:p>
    <w:p w:rsidR="00375046" w:rsidRPr="004C4459" w:rsidRDefault="00375046" w:rsidP="00375046">
      <w:pPr>
        <w:pStyle w:val="Bezriadkovania"/>
        <w:ind w:left="2124" w:firstLine="708"/>
        <w:rPr>
          <w:b/>
        </w:rPr>
      </w:pPr>
      <w:r w:rsidRPr="004C4459">
        <w:rPr>
          <w:b/>
        </w:rPr>
        <w:t>Ústavnoprávny výbor NR SR</w:t>
      </w:r>
    </w:p>
    <w:p w:rsidR="00375046" w:rsidRPr="004C4459" w:rsidRDefault="00375046" w:rsidP="00375046">
      <w:pPr>
        <w:pStyle w:val="Bezriadkovania"/>
        <w:ind w:left="2124" w:firstLine="708"/>
        <w:rPr>
          <w:b/>
        </w:rPr>
      </w:pPr>
    </w:p>
    <w:p w:rsidR="00375046" w:rsidRPr="004C4459" w:rsidRDefault="00375046" w:rsidP="00375046">
      <w:pPr>
        <w:pStyle w:val="Bezriadkovania"/>
        <w:rPr>
          <w:b/>
        </w:rPr>
      </w:pPr>
      <w:r w:rsidRPr="004C4459">
        <w:rPr>
          <w:b/>
        </w:rPr>
        <w:tab/>
      </w:r>
      <w:r w:rsidRPr="004C4459">
        <w:rPr>
          <w:b/>
        </w:rPr>
        <w:tab/>
      </w:r>
      <w:r w:rsidRPr="004C4459">
        <w:rPr>
          <w:b/>
        </w:rPr>
        <w:tab/>
      </w:r>
      <w:r w:rsidRPr="004C4459">
        <w:rPr>
          <w:b/>
        </w:rPr>
        <w:tab/>
        <w:t>Gestorský výbor odporúča schváliť.</w:t>
      </w:r>
    </w:p>
    <w:p w:rsidR="00375046" w:rsidRDefault="00375046" w:rsidP="00F13AA1">
      <w:pPr>
        <w:jc w:val="both"/>
      </w:pPr>
    </w:p>
    <w:p w:rsidR="00375046" w:rsidRPr="003E7592" w:rsidRDefault="00375046" w:rsidP="00F13AA1">
      <w:pPr>
        <w:jc w:val="both"/>
      </w:pPr>
    </w:p>
    <w:p w:rsidR="000F09CC" w:rsidRDefault="004F4D58" w:rsidP="000F09CC">
      <w:pPr>
        <w:jc w:val="both"/>
        <w:rPr>
          <w:b/>
        </w:rPr>
      </w:pPr>
      <w:r>
        <w:rPr>
          <w:b/>
        </w:rPr>
        <w:t>9</w:t>
      </w:r>
      <w:r w:rsidR="000F09CC">
        <w:rPr>
          <w:b/>
        </w:rPr>
        <w:t xml:space="preserve">. </w:t>
      </w:r>
      <w:r w:rsidR="000F09CC" w:rsidRPr="00801506">
        <w:rPr>
          <w:b/>
        </w:rPr>
        <w:t>Čl. V</w:t>
      </w:r>
      <w:r w:rsidR="00375046">
        <w:rPr>
          <w:b/>
        </w:rPr>
        <w:t> sa dopĺňa bodom 7, ktorý z</w:t>
      </w:r>
      <w:r w:rsidR="000F09CC">
        <w:rPr>
          <w:b/>
        </w:rPr>
        <w:t xml:space="preserve">nie: </w:t>
      </w:r>
    </w:p>
    <w:p w:rsidR="000F09CC" w:rsidRDefault="000F09CC" w:rsidP="000F09CC">
      <w:pPr>
        <w:jc w:val="both"/>
      </w:pPr>
      <w:r>
        <w:t xml:space="preserve">„7. Za § 150c sa vkladá § 150d, ktorý vrátane nadpisu znie: </w:t>
      </w:r>
    </w:p>
    <w:p w:rsidR="000F09CC" w:rsidRDefault="000F09CC" w:rsidP="000F09CC">
      <w:pPr>
        <w:jc w:val="both"/>
      </w:pPr>
    </w:p>
    <w:p w:rsidR="000F09CC" w:rsidRDefault="000F09CC" w:rsidP="000F09CC">
      <w:pPr>
        <w:jc w:val="center"/>
      </w:pPr>
      <w:r>
        <w:t>„§ 150d</w:t>
      </w:r>
    </w:p>
    <w:p w:rsidR="000F09CC" w:rsidRDefault="000F09CC" w:rsidP="000F09CC">
      <w:pPr>
        <w:jc w:val="center"/>
      </w:pPr>
      <w:r w:rsidRPr="00801506">
        <w:t>Prechodné ustanovenie</w:t>
      </w:r>
    </w:p>
    <w:p w:rsidR="000F09CC" w:rsidRDefault="000F09CC" w:rsidP="000F09CC">
      <w:pPr>
        <w:jc w:val="center"/>
      </w:pPr>
      <w:r w:rsidRPr="00801506">
        <w:t xml:space="preserve">k úpravám účinným od 1. </w:t>
      </w:r>
      <w:r>
        <w:t>januára 2021</w:t>
      </w:r>
    </w:p>
    <w:p w:rsidR="000F09CC" w:rsidRDefault="000F09CC" w:rsidP="000F09CC">
      <w:pPr>
        <w:jc w:val="both"/>
      </w:pPr>
    </w:p>
    <w:p w:rsidR="000F09CC" w:rsidRDefault="000F09CC" w:rsidP="000F09CC">
      <w:pPr>
        <w:ind w:firstLine="708"/>
        <w:jc w:val="both"/>
      </w:pPr>
      <w:r>
        <w:t xml:space="preserve">Ustanovenia § 117 a 118 v znení účinnom od 1. januára 2021 sa prvýkrát použijú pri voľbe členov súdnej rady vyhlásenej po 31. decembri 2020.“.“. </w:t>
      </w:r>
    </w:p>
    <w:p w:rsidR="000F09CC" w:rsidRPr="00AC5BDD" w:rsidRDefault="000F09CC" w:rsidP="000F09CC">
      <w:pPr>
        <w:jc w:val="both"/>
      </w:pPr>
    </w:p>
    <w:p w:rsidR="000F09CC" w:rsidRPr="000F09CC" w:rsidRDefault="000F09CC" w:rsidP="000F09CC">
      <w:pPr>
        <w:ind w:left="2832" w:hanging="2832"/>
        <w:jc w:val="both"/>
      </w:pPr>
      <w:r w:rsidRPr="00AC5BDD">
        <w:rPr>
          <w:i/>
        </w:rPr>
        <w:tab/>
      </w:r>
      <w:r w:rsidRPr="000F09CC">
        <w:t xml:space="preserve">Pozmeňujúcim návrhom sa dopĺňa chýbajúce prechodné ustanovenie, ktorým sa zamedzí kolízii pôvodnej a novej právnej úpravy pri voľbe členov súdnej rady v Národnej rade Slovenskej republiky. Volí sa riešenie, podľa ktorého voľba členov súdnej rady vyhlásená pred účinnosťou zákona sa dokončí podľa doterajších predpisov. Nová právna úprava sa bude vzťahovať len na voľbu členov súdnej rady vyhlásenú po účinnosti zákona.   </w:t>
      </w:r>
    </w:p>
    <w:p w:rsidR="000F09CC" w:rsidRDefault="000F09CC" w:rsidP="000F09CC">
      <w:pPr>
        <w:jc w:val="both"/>
        <w:rPr>
          <w:b/>
        </w:rPr>
      </w:pPr>
    </w:p>
    <w:p w:rsidR="000F09CC" w:rsidRPr="004C4459" w:rsidRDefault="000F09CC" w:rsidP="000F09CC">
      <w:pPr>
        <w:pStyle w:val="Bezriadkovania"/>
        <w:ind w:left="2124" w:firstLine="708"/>
        <w:rPr>
          <w:b/>
        </w:rPr>
      </w:pPr>
      <w:r w:rsidRPr="004C4459">
        <w:rPr>
          <w:b/>
        </w:rPr>
        <w:t>Ústavnoprávny výbor NR SR</w:t>
      </w:r>
    </w:p>
    <w:p w:rsidR="000F09CC" w:rsidRPr="004C4459" w:rsidRDefault="000F09CC" w:rsidP="000F09CC">
      <w:pPr>
        <w:pStyle w:val="Bezriadkovania"/>
        <w:ind w:left="2124" w:firstLine="708"/>
        <w:rPr>
          <w:b/>
        </w:rPr>
      </w:pPr>
    </w:p>
    <w:p w:rsidR="000F09CC" w:rsidRPr="004C4459" w:rsidRDefault="000F09CC" w:rsidP="000F09CC">
      <w:pPr>
        <w:pStyle w:val="Bezriadkovania"/>
        <w:rPr>
          <w:b/>
        </w:rPr>
      </w:pPr>
      <w:r w:rsidRPr="004C4459">
        <w:rPr>
          <w:b/>
        </w:rPr>
        <w:tab/>
      </w:r>
      <w:r w:rsidRPr="004C4459">
        <w:rPr>
          <w:b/>
        </w:rPr>
        <w:tab/>
      </w:r>
      <w:r w:rsidRPr="004C4459">
        <w:rPr>
          <w:b/>
        </w:rPr>
        <w:tab/>
      </w:r>
      <w:r w:rsidRPr="004C4459">
        <w:rPr>
          <w:b/>
        </w:rPr>
        <w:tab/>
        <w:t>Gestorský výbor odporúča schváliť.</w:t>
      </w:r>
    </w:p>
    <w:p w:rsidR="004F4D58" w:rsidRDefault="004F4D58" w:rsidP="004F4D58">
      <w:pPr>
        <w:spacing w:line="360" w:lineRule="auto"/>
        <w:jc w:val="both"/>
      </w:pPr>
    </w:p>
    <w:p w:rsidR="004F4D58" w:rsidRPr="004F4D58" w:rsidRDefault="004F4D58" w:rsidP="004F4D58">
      <w:pPr>
        <w:jc w:val="both"/>
      </w:pPr>
      <w:r w:rsidRPr="004F4D58">
        <w:rPr>
          <w:b/>
        </w:rPr>
        <w:t>10. V čl.  VI bod 2 § 44 ods. 2 písm. n) až p)</w:t>
      </w:r>
      <w:r w:rsidRPr="004F4D58">
        <w:t xml:space="preserve"> sa slová „vedúci kancelárie“ nahrádza slovami „vedúceho Kancelárie“. </w:t>
      </w:r>
    </w:p>
    <w:p w:rsidR="004F4D58" w:rsidRDefault="004F4D58" w:rsidP="004F4D58">
      <w:pPr>
        <w:jc w:val="both"/>
      </w:pPr>
    </w:p>
    <w:p w:rsidR="004F4D58" w:rsidRPr="004F4D58" w:rsidRDefault="004F4D58" w:rsidP="004F4D58">
      <w:pPr>
        <w:ind w:left="2832"/>
        <w:jc w:val="both"/>
      </w:pPr>
      <w:r w:rsidRPr="004F4D58">
        <w:t>Legislatívno-technická úprava v nadväznosti na úvodnú vetu § 44 ods. 2.</w:t>
      </w:r>
    </w:p>
    <w:p w:rsidR="004F4D58" w:rsidRDefault="004F4D58" w:rsidP="004F4D58">
      <w:pPr>
        <w:pStyle w:val="Bezriadkovania"/>
        <w:ind w:left="2124" w:firstLine="708"/>
        <w:rPr>
          <w:b/>
        </w:rPr>
      </w:pPr>
    </w:p>
    <w:p w:rsidR="004F4D58" w:rsidRPr="004C4459" w:rsidRDefault="004F4D58" w:rsidP="004F4D58">
      <w:pPr>
        <w:pStyle w:val="Bezriadkovania"/>
        <w:ind w:left="2124" w:firstLine="708"/>
        <w:rPr>
          <w:b/>
        </w:rPr>
      </w:pPr>
      <w:r w:rsidRPr="004C4459">
        <w:rPr>
          <w:b/>
        </w:rPr>
        <w:t>Ústavnoprávny výbor NR SR</w:t>
      </w:r>
    </w:p>
    <w:p w:rsidR="004F4D58" w:rsidRPr="004C4459" w:rsidRDefault="004F4D58" w:rsidP="004F4D58">
      <w:pPr>
        <w:pStyle w:val="Bezriadkovania"/>
        <w:ind w:left="2124" w:firstLine="708"/>
        <w:rPr>
          <w:b/>
        </w:rPr>
      </w:pPr>
    </w:p>
    <w:p w:rsidR="004F4D58" w:rsidRPr="004C4459" w:rsidRDefault="004F4D58" w:rsidP="004F4D58">
      <w:pPr>
        <w:pStyle w:val="Bezriadkovania"/>
        <w:rPr>
          <w:b/>
        </w:rPr>
      </w:pPr>
      <w:r w:rsidRPr="004C4459">
        <w:rPr>
          <w:b/>
        </w:rPr>
        <w:tab/>
      </w:r>
      <w:r w:rsidRPr="004C4459">
        <w:rPr>
          <w:b/>
        </w:rPr>
        <w:tab/>
      </w:r>
      <w:r w:rsidRPr="004C4459">
        <w:rPr>
          <w:b/>
        </w:rPr>
        <w:tab/>
      </w:r>
      <w:r w:rsidRPr="004C4459">
        <w:rPr>
          <w:b/>
        </w:rPr>
        <w:tab/>
        <w:t>Gestorský výbor odporúča schváliť.</w:t>
      </w:r>
    </w:p>
    <w:p w:rsidR="000F09CC" w:rsidRDefault="000F09CC" w:rsidP="000F09CC">
      <w:pPr>
        <w:jc w:val="both"/>
        <w:rPr>
          <w:b/>
        </w:rPr>
      </w:pPr>
    </w:p>
    <w:p w:rsidR="002F59E4" w:rsidRDefault="002F59E4" w:rsidP="000F09CC">
      <w:pPr>
        <w:jc w:val="both"/>
        <w:rPr>
          <w:b/>
        </w:rPr>
      </w:pPr>
    </w:p>
    <w:p w:rsidR="002F59E4" w:rsidRPr="00AF11FB" w:rsidRDefault="004F4D58" w:rsidP="002F59E4">
      <w:pPr>
        <w:jc w:val="both"/>
      </w:pPr>
      <w:r>
        <w:rPr>
          <w:b/>
        </w:rPr>
        <w:t>11</w:t>
      </w:r>
      <w:r w:rsidR="002F59E4" w:rsidRPr="00F61C65">
        <w:rPr>
          <w:b/>
        </w:rPr>
        <w:t xml:space="preserve">. V čl. VII sa za bod 4 </w:t>
      </w:r>
      <w:r w:rsidR="002F59E4" w:rsidRPr="00AF11FB">
        <w:t>vkladá nový bod 5, ktorý znie:</w:t>
      </w:r>
    </w:p>
    <w:p w:rsidR="002F59E4" w:rsidRDefault="002F59E4" w:rsidP="002F59E4">
      <w:pPr>
        <w:jc w:val="both"/>
      </w:pPr>
      <w:r>
        <w:t xml:space="preserve">„5. § 12 vrátane nadpisu znie: </w:t>
      </w:r>
    </w:p>
    <w:p w:rsidR="002F59E4" w:rsidRDefault="002F59E4" w:rsidP="002F59E4">
      <w:pPr>
        <w:jc w:val="both"/>
      </w:pPr>
    </w:p>
    <w:p w:rsidR="002F59E4" w:rsidRDefault="002F59E4" w:rsidP="002F59E4">
      <w:pPr>
        <w:jc w:val="center"/>
      </w:pPr>
      <w:r>
        <w:t>„§ 12</w:t>
      </w:r>
    </w:p>
    <w:p w:rsidR="002F59E4" w:rsidRDefault="002F59E4" w:rsidP="002F59E4">
      <w:pPr>
        <w:jc w:val="center"/>
      </w:pPr>
      <w:r>
        <w:t>Dočasné pridelenie</w:t>
      </w:r>
    </w:p>
    <w:p w:rsidR="002F59E4" w:rsidRDefault="002F59E4" w:rsidP="002F59E4">
      <w:pPr>
        <w:jc w:val="both"/>
      </w:pPr>
    </w:p>
    <w:p w:rsidR="002F59E4" w:rsidRPr="00D34B88" w:rsidRDefault="002F59E4" w:rsidP="002F59E4">
      <w:pPr>
        <w:ind w:firstLine="708"/>
        <w:jc w:val="both"/>
      </w:pPr>
      <w:r w:rsidRPr="00D34B88">
        <w:t>(</w:t>
      </w:r>
      <w:r>
        <w:t>1</w:t>
      </w:r>
      <w:r w:rsidRPr="00D34B88">
        <w:t xml:space="preserve">) Sudcu možno s jeho súhlasom dočasne prideliť na súd vyššieho stupňa na účely prehlbovania kvalifikácie alebo zvyšovania kvalifikácie na výkon súčasnej alebo budúcej funkcie. Počas dočasného pridelenia na vyšší súd </w:t>
      </w:r>
      <w:r>
        <w:t>sudca nevykonáva funkciu sudcu</w:t>
      </w:r>
      <w:r w:rsidRPr="00D34B88">
        <w:t>.</w:t>
      </w:r>
    </w:p>
    <w:p w:rsidR="002F59E4" w:rsidRPr="00D34B88" w:rsidRDefault="002F59E4" w:rsidP="002F59E4">
      <w:pPr>
        <w:jc w:val="both"/>
      </w:pPr>
      <w:r w:rsidRPr="00D34B88">
        <w:t xml:space="preserve"> </w:t>
      </w:r>
    </w:p>
    <w:p w:rsidR="002F59E4" w:rsidRPr="00D34B88" w:rsidRDefault="002F59E4" w:rsidP="002F59E4">
      <w:pPr>
        <w:ind w:firstLine="708"/>
        <w:jc w:val="both"/>
      </w:pPr>
      <w:r w:rsidRPr="00D34B88">
        <w:t>(</w:t>
      </w:r>
      <w:r>
        <w:t>2</w:t>
      </w:r>
      <w:r w:rsidRPr="00D34B88">
        <w:t>) O dočasnom pridelení sudcu rozhoduje súdna rada na návrh predsedu súdu, na ktorý má byť sudca dočasne pridelený, a po predchádzajúcom vyjadrení predsedu súdu, na ktorom sudca pôsobí.</w:t>
      </w:r>
    </w:p>
    <w:p w:rsidR="002F59E4" w:rsidRPr="00D34B88" w:rsidRDefault="002F59E4" w:rsidP="002F59E4">
      <w:pPr>
        <w:jc w:val="both"/>
      </w:pPr>
      <w:r w:rsidRPr="00D34B88">
        <w:t xml:space="preserve"> </w:t>
      </w:r>
    </w:p>
    <w:p w:rsidR="002F59E4" w:rsidRDefault="002F59E4" w:rsidP="001E0AAC">
      <w:pPr>
        <w:ind w:firstLine="708"/>
        <w:jc w:val="both"/>
      </w:pPr>
      <w:r w:rsidRPr="00D34B88">
        <w:t>(</w:t>
      </w:r>
      <w:r>
        <w:t>3</w:t>
      </w:r>
      <w:r w:rsidRPr="00D34B88">
        <w:t xml:space="preserve">) Dočasné pridelenie sudcu nesmie presahovať </w:t>
      </w:r>
      <w:r>
        <w:t>tri mesiace v období troch rokov</w:t>
      </w:r>
      <w:r w:rsidRPr="00D34B88">
        <w:t>.</w:t>
      </w:r>
    </w:p>
    <w:p w:rsidR="002F59E4" w:rsidRDefault="002F59E4" w:rsidP="002F59E4">
      <w:pPr>
        <w:ind w:firstLine="708"/>
        <w:jc w:val="both"/>
      </w:pPr>
      <w:r>
        <w:t xml:space="preserve">(4) </w:t>
      </w:r>
      <w:r w:rsidRPr="00D34B88">
        <w:t>Počas dočasného pridelenia je sudca členom pléna toho súdu, na ktorý je dočasne pridelený; nemá však právo byť volený do orgánov sudcovskej samosprávy tohto súdu, pričom jeho volené funkcie na súde, z ktorého bol dočasne pridelený, nezanikajú.</w:t>
      </w:r>
      <w:r>
        <w:t xml:space="preserve">“.“. </w:t>
      </w:r>
    </w:p>
    <w:p w:rsidR="002F59E4" w:rsidRDefault="002F59E4" w:rsidP="002F59E4">
      <w:pPr>
        <w:jc w:val="both"/>
      </w:pPr>
    </w:p>
    <w:p w:rsidR="002F59E4" w:rsidRDefault="002F59E4" w:rsidP="002F59E4">
      <w:pPr>
        <w:jc w:val="both"/>
      </w:pPr>
      <w:r>
        <w:t xml:space="preserve">Navrhovaný bod 5 nadobudne účinnosť 1. augusta 2021, čo sa zohľadní v ustanovení o účinnosti. </w:t>
      </w:r>
    </w:p>
    <w:p w:rsidR="002F59E4" w:rsidRDefault="002F59E4" w:rsidP="002F59E4">
      <w:pPr>
        <w:jc w:val="both"/>
      </w:pPr>
    </w:p>
    <w:p w:rsidR="002F59E4" w:rsidRDefault="002F59E4" w:rsidP="002F59E4">
      <w:pPr>
        <w:jc w:val="both"/>
      </w:pPr>
      <w:r>
        <w:t xml:space="preserve">Nasledujúce body sa primerane prečíslujú. </w:t>
      </w:r>
    </w:p>
    <w:p w:rsidR="002F59E4" w:rsidRDefault="002F59E4" w:rsidP="002F59E4">
      <w:pPr>
        <w:jc w:val="both"/>
      </w:pPr>
    </w:p>
    <w:p w:rsidR="002F59E4" w:rsidRPr="002F59E4" w:rsidRDefault="002F59E4" w:rsidP="002F59E4">
      <w:pPr>
        <w:ind w:left="2832"/>
        <w:jc w:val="both"/>
      </w:pPr>
      <w:r w:rsidRPr="002F59E4">
        <w:t xml:space="preserve">Pozmeňujúci návrh mení inštitút dočasného pridelenia sudcu tak, aby jeho účelom bolo výlučne prehlbovanie kvalifikácie alebo zvyšovanie kvalifikácie na výkon súčasnej alebo budúcej funkcie a nie neobsadené voľné miesta sudcov. Ak má súd voľné miesto, má ho obsadiť výberovým konaním a nie „lepiť“ personálnu situáciu dočasným pridelením sudcu, ktoré je v konečnom dôsledku obchádzaním výberového konania; inak obligatórne predchádzajúceho obsadeniu voľného sudcovského miesta . Na súde vyššieho stupňa tak rozhoduje sudca, ktorého spôsobilosť na výkon funkcie na tomto „vyššom súde“ nebola overená zákonom predpísaným spôsobom. Súčasne sa limituje trvanie dočasného pridelenie po novom na 3 mesiace v horizonte troch rokov. </w:t>
      </w:r>
    </w:p>
    <w:p w:rsidR="002F59E4" w:rsidRDefault="002F59E4" w:rsidP="000F09CC">
      <w:pPr>
        <w:jc w:val="both"/>
        <w:rPr>
          <w:b/>
        </w:rPr>
      </w:pPr>
    </w:p>
    <w:p w:rsidR="002F59E4" w:rsidRPr="004C4459" w:rsidRDefault="002F59E4" w:rsidP="002F59E4">
      <w:pPr>
        <w:pStyle w:val="Bezriadkovania"/>
        <w:ind w:left="2124" w:firstLine="708"/>
        <w:rPr>
          <w:b/>
        </w:rPr>
      </w:pPr>
      <w:r w:rsidRPr="004C4459">
        <w:rPr>
          <w:b/>
        </w:rPr>
        <w:t>Ústavnoprávny výbor NR SR</w:t>
      </w:r>
    </w:p>
    <w:p w:rsidR="002F59E4" w:rsidRPr="004C4459" w:rsidRDefault="002F59E4" w:rsidP="002F59E4">
      <w:pPr>
        <w:pStyle w:val="Bezriadkovania"/>
        <w:ind w:left="2124" w:firstLine="708"/>
        <w:rPr>
          <w:b/>
        </w:rPr>
      </w:pPr>
    </w:p>
    <w:p w:rsidR="002F59E4" w:rsidRDefault="002F59E4" w:rsidP="002F59E4">
      <w:pPr>
        <w:pStyle w:val="Bezriadkovania"/>
        <w:rPr>
          <w:b/>
        </w:rPr>
      </w:pPr>
      <w:r w:rsidRPr="004C4459">
        <w:rPr>
          <w:b/>
        </w:rPr>
        <w:tab/>
      </w:r>
      <w:r w:rsidRPr="004C4459">
        <w:rPr>
          <w:b/>
        </w:rPr>
        <w:tab/>
      </w:r>
      <w:r w:rsidRPr="004C4459">
        <w:rPr>
          <w:b/>
        </w:rPr>
        <w:tab/>
      </w:r>
      <w:r w:rsidRPr="004C4459">
        <w:rPr>
          <w:b/>
        </w:rPr>
        <w:tab/>
        <w:t>Gestorský výbor odporúča schváliť.</w:t>
      </w:r>
    </w:p>
    <w:p w:rsidR="00E1736C" w:rsidRPr="004C4459" w:rsidRDefault="00E1736C" w:rsidP="002F59E4">
      <w:pPr>
        <w:pStyle w:val="Bezriadkovania"/>
        <w:rPr>
          <w:b/>
        </w:rPr>
      </w:pPr>
    </w:p>
    <w:p w:rsidR="000F09CC" w:rsidRPr="000F09CC" w:rsidRDefault="000F09CC" w:rsidP="000F09CC">
      <w:pPr>
        <w:jc w:val="both"/>
        <w:rPr>
          <w:b/>
        </w:rPr>
      </w:pPr>
    </w:p>
    <w:p w:rsidR="000F09CC" w:rsidRPr="000F09CC" w:rsidRDefault="002F59E4" w:rsidP="000F09CC">
      <w:pPr>
        <w:jc w:val="both"/>
      </w:pPr>
      <w:r>
        <w:rPr>
          <w:b/>
        </w:rPr>
        <w:t>1</w:t>
      </w:r>
      <w:r w:rsidR="004602B2">
        <w:rPr>
          <w:b/>
        </w:rPr>
        <w:t>2</w:t>
      </w:r>
      <w:r w:rsidR="000F09CC">
        <w:rPr>
          <w:b/>
        </w:rPr>
        <w:t>. Č</w:t>
      </w:r>
      <w:r w:rsidR="000F09CC" w:rsidRPr="00AC5BDD">
        <w:rPr>
          <w:b/>
        </w:rPr>
        <w:t xml:space="preserve">l. </w:t>
      </w:r>
      <w:r w:rsidR="000F09CC">
        <w:rPr>
          <w:b/>
        </w:rPr>
        <w:t xml:space="preserve">VII bod 11 v § 18 ods. 2 </w:t>
      </w:r>
      <w:r w:rsidR="000F09CC" w:rsidRPr="000F09CC">
        <w:t xml:space="preserve">sa slová „čl. 146“ nahrádzajú slovami „čl. 147“. </w:t>
      </w:r>
    </w:p>
    <w:p w:rsidR="000F09CC" w:rsidRDefault="000F09CC" w:rsidP="000F09CC">
      <w:pPr>
        <w:ind w:left="2832" w:hanging="2832"/>
        <w:jc w:val="both"/>
        <w:rPr>
          <w:i/>
        </w:rPr>
      </w:pPr>
    </w:p>
    <w:p w:rsidR="000F09CC" w:rsidRPr="000F09CC" w:rsidRDefault="000F09CC" w:rsidP="000F09CC">
      <w:pPr>
        <w:ind w:left="2832" w:hanging="2832"/>
        <w:jc w:val="both"/>
      </w:pPr>
      <w:r w:rsidRPr="00AC5BDD">
        <w:rPr>
          <w:i/>
        </w:rPr>
        <w:lastRenderedPageBreak/>
        <w:tab/>
      </w:r>
      <w:r w:rsidRPr="000F09CC">
        <w:t xml:space="preserve">Opravuje sa nesprávne použitý vnútorný odkaz, po správnosti sa má odkazovať v § 18 ods. 2 na čl. 147 a nie na čl. 146 ústavy.  </w:t>
      </w:r>
    </w:p>
    <w:p w:rsidR="000F09CC" w:rsidRDefault="000F09CC" w:rsidP="000F09CC">
      <w:pPr>
        <w:pStyle w:val="Bezriadkovania"/>
        <w:ind w:left="2124" w:firstLine="708"/>
        <w:rPr>
          <w:b/>
        </w:rPr>
      </w:pPr>
    </w:p>
    <w:p w:rsidR="000F09CC" w:rsidRPr="004C4459" w:rsidRDefault="000F09CC" w:rsidP="000F09CC">
      <w:pPr>
        <w:pStyle w:val="Bezriadkovania"/>
        <w:ind w:left="2124" w:firstLine="708"/>
        <w:rPr>
          <w:b/>
        </w:rPr>
      </w:pPr>
      <w:r w:rsidRPr="004C4459">
        <w:rPr>
          <w:b/>
        </w:rPr>
        <w:t>Ústavnoprávny výbor NR SR</w:t>
      </w:r>
    </w:p>
    <w:p w:rsidR="000F09CC" w:rsidRPr="004C4459" w:rsidRDefault="000F09CC" w:rsidP="000F09CC">
      <w:pPr>
        <w:pStyle w:val="Bezriadkovania"/>
        <w:ind w:left="2124" w:firstLine="708"/>
        <w:rPr>
          <w:b/>
        </w:rPr>
      </w:pPr>
    </w:p>
    <w:p w:rsidR="000F09CC" w:rsidRPr="004C4459" w:rsidRDefault="000F09CC" w:rsidP="000F09CC">
      <w:pPr>
        <w:pStyle w:val="Bezriadkovania"/>
        <w:rPr>
          <w:b/>
        </w:rPr>
      </w:pPr>
      <w:r w:rsidRPr="004C4459">
        <w:rPr>
          <w:b/>
        </w:rPr>
        <w:tab/>
      </w:r>
      <w:r w:rsidRPr="004C4459">
        <w:rPr>
          <w:b/>
        </w:rPr>
        <w:tab/>
      </w:r>
      <w:r w:rsidRPr="004C4459">
        <w:rPr>
          <w:b/>
        </w:rPr>
        <w:tab/>
      </w:r>
      <w:r w:rsidRPr="004C4459">
        <w:rPr>
          <w:b/>
        </w:rPr>
        <w:tab/>
        <w:t>Gestorský výbor odporúča schváliť.</w:t>
      </w:r>
    </w:p>
    <w:p w:rsidR="001E0AAC" w:rsidRDefault="001E0AAC" w:rsidP="001E0AAC">
      <w:pPr>
        <w:jc w:val="both"/>
      </w:pPr>
    </w:p>
    <w:p w:rsidR="001E0AAC" w:rsidRPr="00AF11FB" w:rsidRDefault="001E0AAC" w:rsidP="001E0AAC">
      <w:pPr>
        <w:jc w:val="both"/>
      </w:pPr>
      <w:r>
        <w:rPr>
          <w:b/>
        </w:rPr>
        <w:t>1</w:t>
      </w:r>
      <w:r w:rsidR="004602B2">
        <w:rPr>
          <w:b/>
        </w:rPr>
        <w:t>3</w:t>
      </w:r>
      <w:r w:rsidRPr="00412EC6">
        <w:rPr>
          <w:b/>
        </w:rPr>
        <w:t xml:space="preserve">. V čl. VII sa za bod 28 </w:t>
      </w:r>
      <w:r w:rsidRPr="00AF11FB">
        <w:t>vkladá nový bod 29, ktorý znie</w:t>
      </w:r>
      <w:r w:rsidR="00AF11FB" w:rsidRPr="00AF11FB">
        <w:t>:</w:t>
      </w:r>
    </w:p>
    <w:p w:rsidR="001E0AAC" w:rsidRDefault="001E0AAC" w:rsidP="001E0AAC">
      <w:pPr>
        <w:jc w:val="both"/>
      </w:pPr>
      <w:r>
        <w:t>„2</w:t>
      </w:r>
      <w:r w:rsidR="00322090">
        <w:t>9</w:t>
      </w:r>
      <w:r>
        <w:t xml:space="preserve">. V § 30 sa vypúšťa odsek 11. </w:t>
      </w:r>
    </w:p>
    <w:p w:rsidR="001E0AAC" w:rsidRDefault="001E0AAC" w:rsidP="001E0AAC">
      <w:pPr>
        <w:jc w:val="both"/>
      </w:pPr>
    </w:p>
    <w:p w:rsidR="001E0AAC" w:rsidRDefault="001E0AAC" w:rsidP="001E0AAC">
      <w:pPr>
        <w:jc w:val="both"/>
      </w:pPr>
      <w:r>
        <w:t xml:space="preserve">Doterajší odsek 12 sa označuje ako odsek 11.“.“.  </w:t>
      </w:r>
    </w:p>
    <w:p w:rsidR="001E0AAC" w:rsidRDefault="001E0AAC" w:rsidP="001E0AAC">
      <w:pPr>
        <w:jc w:val="both"/>
      </w:pPr>
    </w:p>
    <w:p w:rsidR="001E0AAC" w:rsidRDefault="001E0AAC" w:rsidP="001E0AAC">
      <w:pPr>
        <w:jc w:val="both"/>
      </w:pPr>
      <w:r>
        <w:t xml:space="preserve">Nasledujúce body sa primerane prečíslujú. </w:t>
      </w:r>
    </w:p>
    <w:p w:rsidR="001E0AAC" w:rsidRDefault="001E0AAC" w:rsidP="001E0AAC">
      <w:pPr>
        <w:jc w:val="both"/>
      </w:pPr>
    </w:p>
    <w:p w:rsidR="001E0AAC" w:rsidRPr="001E0AAC" w:rsidRDefault="001E0AAC" w:rsidP="001E0AAC">
      <w:pPr>
        <w:ind w:left="2832"/>
        <w:jc w:val="both"/>
      </w:pPr>
      <w:r w:rsidRPr="001E0AAC">
        <w:t xml:space="preserve">Navrhované vypustenie odseku 11 ruší doterajšiu povinnosť sudcu zdržať sa verejného vyslovovania svojho názoru k veciam, ktoré nie sú právoplatne skončené. </w:t>
      </w:r>
    </w:p>
    <w:p w:rsidR="001E0AAC" w:rsidRDefault="001E0AAC" w:rsidP="001E0AAC">
      <w:pPr>
        <w:pStyle w:val="Bezriadkovania"/>
        <w:ind w:left="2124" w:firstLine="708"/>
        <w:rPr>
          <w:b/>
        </w:rPr>
      </w:pPr>
    </w:p>
    <w:p w:rsidR="001E0AAC" w:rsidRPr="004C4459" w:rsidRDefault="001E0AAC" w:rsidP="001E0AAC">
      <w:pPr>
        <w:pStyle w:val="Bezriadkovania"/>
        <w:ind w:left="2124" w:firstLine="708"/>
        <w:rPr>
          <w:b/>
        </w:rPr>
      </w:pPr>
      <w:r w:rsidRPr="004C4459">
        <w:rPr>
          <w:b/>
        </w:rPr>
        <w:t>Ústavnoprávny výbor NR SR</w:t>
      </w:r>
    </w:p>
    <w:p w:rsidR="001E0AAC" w:rsidRPr="004C4459" w:rsidRDefault="001E0AAC" w:rsidP="001E0AAC">
      <w:pPr>
        <w:pStyle w:val="Bezriadkovania"/>
        <w:ind w:left="2124" w:firstLine="708"/>
        <w:rPr>
          <w:b/>
        </w:rPr>
      </w:pPr>
    </w:p>
    <w:p w:rsidR="001E0AAC" w:rsidRPr="004C4459" w:rsidRDefault="001E0AAC" w:rsidP="001E0AAC">
      <w:pPr>
        <w:pStyle w:val="Bezriadkovania"/>
        <w:rPr>
          <w:b/>
        </w:rPr>
      </w:pPr>
      <w:r w:rsidRPr="004C4459">
        <w:rPr>
          <w:b/>
        </w:rPr>
        <w:tab/>
      </w:r>
      <w:r w:rsidRPr="004C4459">
        <w:rPr>
          <w:b/>
        </w:rPr>
        <w:tab/>
      </w:r>
      <w:r w:rsidRPr="004C4459">
        <w:rPr>
          <w:b/>
        </w:rPr>
        <w:tab/>
      </w:r>
      <w:r w:rsidRPr="004C4459">
        <w:rPr>
          <w:b/>
        </w:rPr>
        <w:tab/>
        <w:t>Gestorský výbor odporúča schváliť.</w:t>
      </w:r>
    </w:p>
    <w:p w:rsidR="007E7885" w:rsidRPr="00B13A08" w:rsidRDefault="007E7885" w:rsidP="007E7885">
      <w:pPr>
        <w:jc w:val="both"/>
      </w:pPr>
      <w:r>
        <w:rPr>
          <w:b/>
        </w:rPr>
        <w:t>1</w:t>
      </w:r>
      <w:r w:rsidR="004602B2">
        <w:rPr>
          <w:b/>
        </w:rPr>
        <w:t>4</w:t>
      </w:r>
      <w:r w:rsidRPr="00412EC6">
        <w:rPr>
          <w:b/>
        </w:rPr>
        <w:t xml:space="preserve">. V čl. VII sa za bod 33 </w:t>
      </w:r>
      <w:r w:rsidRPr="00B13A08">
        <w:t>vkladá nový bod 34, ktorý znie</w:t>
      </w:r>
      <w:r w:rsidR="00AF11FB">
        <w:t>:</w:t>
      </w:r>
    </w:p>
    <w:p w:rsidR="007E7885" w:rsidRDefault="007E7885" w:rsidP="007E7885">
      <w:pPr>
        <w:jc w:val="both"/>
      </w:pPr>
      <w:r>
        <w:t>„34. § 34 sa dopĺňa odsekom 10, ktorý znie:</w:t>
      </w:r>
    </w:p>
    <w:p w:rsidR="007E7885" w:rsidRDefault="007E7885" w:rsidP="007E7885">
      <w:pPr>
        <w:jc w:val="both"/>
      </w:pPr>
      <w:r>
        <w:t xml:space="preserve">„(10) Sudca má právo sa verejne vyjadrovať k svojim rozhodnutiam.“.“.  </w:t>
      </w:r>
    </w:p>
    <w:p w:rsidR="007E7885" w:rsidRDefault="007E7885" w:rsidP="007E7885">
      <w:pPr>
        <w:jc w:val="both"/>
      </w:pPr>
    </w:p>
    <w:p w:rsidR="007E7885" w:rsidRDefault="007E7885" w:rsidP="007E7885">
      <w:pPr>
        <w:jc w:val="both"/>
      </w:pPr>
      <w:r>
        <w:t xml:space="preserve">Nasledujúce body sa primerane prečíslujú. </w:t>
      </w:r>
    </w:p>
    <w:p w:rsidR="007E7885" w:rsidRDefault="007E7885" w:rsidP="007E7885">
      <w:pPr>
        <w:jc w:val="both"/>
      </w:pPr>
    </w:p>
    <w:p w:rsidR="007E7885" w:rsidRPr="007E7885" w:rsidRDefault="007E7885" w:rsidP="007E7885">
      <w:pPr>
        <w:ind w:left="2832"/>
        <w:jc w:val="both"/>
      </w:pPr>
      <w:r w:rsidRPr="007E7885">
        <w:t xml:space="preserve">Navrhované doplnenie § 34 má za cieľ zaviesť právo sudcu verejne sa vyjadrovať k svojim rozhodnutiam. Nie racionálneho dôvodu na to, aby sudca nemohol mimo </w:t>
      </w:r>
      <w:proofErr w:type="spellStart"/>
      <w:r w:rsidRPr="007E7885">
        <w:t>pojednávacej</w:t>
      </w:r>
      <w:proofErr w:type="spellEnd"/>
      <w:r w:rsidRPr="007E7885">
        <w:t xml:space="preserve"> miestnosti verejne komentovať, či odôvodňovať svoje rozhodnutia bez ohľadu na to, či sú právoplatné alebo nie. </w:t>
      </w:r>
    </w:p>
    <w:p w:rsidR="007E7885" w:rsidRDefault="007E7885" w:rsidP="007E7885">
      <w:pPr>
        <w:jc w:val="both"/>
      </w:pPr>
    </w:p>
    <w:p w:rsidR="007E7885" w:rsidRPr="004C4459" w:rsidRDefault="007E7885" w:rsidP="007E7885">
      <w:pPr>
        <w:pStyle w:val="Bezriadkovania"/>
        <w:ind w:left="2124" w:firstLine="708"/>
        <w:rPr>
          <w:b/>
        </w:rPr>
      </w:pPr>
      <w:r w:rsidRPr="004C4459">
        <w:rPr>
          <w:b/>
        </w:rPr>
        <w:t>Ústavnoprávny výbor NR SR</w:t>
      </w:r>
    </w:p>
    <w:p w:rsidR="007E7885" w:rsidRPr="004C4459" w:rsidRDefault="007E7885" w:rsidP="007E7885">
      <w:pPr>
        <w:pStyle w:val="Bezriadkovania"/>
        <w:ind w:left="2124" w:firstLine="708"/>
        <w:rPr>
          <w:b/>
        </w:rPr>
      </w:pPr>
    </w:p>
    <w:p w:rsidR="007E7885" w:rsidRPr="004C4459" w:rsidRDefault="007E7885" w:rsidP="007E7885">
      <w:pPr>
        <w:pStyle w:val="Bezriadkovania"/>
        <w:rPr>
          <w:b/>
        </w:rPr>
      </w:pPr>
      <w:r w:rsidRPr="004C4459">
        <w:rPr>
          <w:b/>
        </w:rPr>
        <w:tab/>
      </w:r>
      <w:r w:rsidRPr="004C4459">
        <w:rPr>
          <w:b/>
        </w:rPr>
        <w:tab/>
      </w:r>
      <w:r w:rsidRPr="004C4459">
        <w:rPr>
          <w:b/>
        </w:rPr>
        <w:tab/>
      </w:r>
      <w:r w:rsidRPr="004C4459">
        <w:rPr>
          <w:b/>
        </w:rPr>
        <w:tab/>
        <w:t>Gestorský výbor odporúča schváliť.</w:t>
      </w:r>
    </w:p>
    <w:p w:rsidR="007E7885" w:rsidRDefault="007E7885" w:rsidP="007E7885">
      <w:pPr>
        <w:jc w:val="both"/>
      </w:pPr>
    </w:p>
    <w:p w:rsidR="004F4D58" w:rsidRDefault="004F4D58" w:rsidP="007E7885">
      <w:pPr>
        <w:jc w:val="both"/>
      </w:pPr>
    </w:p>
    <w:p w:rsidR="004F4D58" w:rsidRPr="004F4D58" w:rsidRDefault="004F4D58" w:rsidP="004F4D58">
      <w:pPr>
        <w:jc w:val="both"/>
      </w:pPr>
      <w:r w:rsidRPr="004F4D58">
        <w:rPr>
          <w:b/>
        </w:rPr>
        <w:t>1</w:t>
      </w:r>
      <w:r w:rsidR="004602B2">
        <w:rPr>
          <w:b/>
        </w:rPr>
        <w:t>5</w:t>
      </w:r>
      <w:r w:rsidRPr="004F4D58">
        <w:rPr>
          <w:b/>
        </w:rPr>
        <w:t>. V čl. VII bod 40 § 69 ods. 5</w:t>
      </w:r>
      <w:r w:rsidRPr="004F4D58">
        <w:t xml:space="preserve"> sa slová „predsedovi najvyššieho správneho súdu“ nahrádzajú slovami „predsedovi senátu najvyššieho správneho súdu“.</w:t>
      </w:r>
    </w:p>
    <w:p w:rsidR="004F4D58" w:rsidRPr="004F4D58" w:rsidRDefault="004F4D58" w:rsidP="004F4D58">
      <w:pPr>
        <w:ind w:left="2832"/>
        <w:jc w:val="both"/>
      </w:pPr>
      <w:r w:rsidRPr="004F4D58">
        <w:t>Legislatívno-technická úprava ktorou sa opravuje nesprávny pojem v zmysle logiky navrhovaného ustanovenia.</w:t>
      </w:r>
    </w:p>
    <w:p w:rsidR="004F4D58" w:rsidRDefault="004F4D58" w:rsidP="007E7885">
      <w:pPr>
        <w:jc w:val="both"/>
      </w:pPr>
    </w:p>
    <w:p w:rsidR="004F4D58" w:rsidRPr="004C4459" w:rsidRDefault="004F4D58" w:rsidP="004F4D58">
      <w:pPr>
        <w:pStyle w:val="Bezriadkovania"/>
        <w:ind w:left="2124" w:firstLine="708"/>
        <w:rPr>
          <w:b/>
        </w:rPr>
      </w:pPr>
      <w:r w:rsidRPr="004C4459">
        <w:rPr>
          <w:b/>
        </w:rPr>
        <w:t>Ústavnoprávny výbor NR SR</w:t>
      </w:r>
    </w:p>
    <w:p w:rsidR="004F4D58" w:rsidRPr="004C4459" w:rsidRDefault="004F4D58" w:rsidP="004F4D58">
      <w:pPr>
        <w:pStyle w:val="Bezriadkovania"/>
        <w:ind w:left="2124" w:firstLine="708"/>
        <w:rPr>
          <w:b/>
        </w:rPr>
      </w:pPr>
    </w:p>
    <w:p w:rsidR="004F4D58" w:rsidRDefault="004F4D58" w:rsidP="00B7769A">
      <w:pPr>
        <w:pStyle w:val="Bezriadkovania"/>
        <w:rPr>
          <w:b/>
        </w:rPr>
      </w:pPr>
      <w:r w:rsidRPr="004C4459">
        <w:rPr>
          <w:b/>
        </w:rPr>
        <w:tab/>
      </w:r>
      <w:r w:rsidRPr="004C4459">
        <w:rPr>
          <w:b/>
        </w:rPr>
        <w:tab/>
      </w:r>
      <w:r w:rsidRPr="004C4459">
        <w:rPr>
          <w:b/>
        </w:rPr>
        <w:tab/>
      </w:r>
      <w:r w:rsidRPr="004C4459">
        <w:rPr>
          <w:b/>
        </w:rPr>
        <w:tab/>
        <w:t>Ge</w:t>
      </w:r>
      <w:r w:rsidR="00B7769A">
        <w:rPr>
          <w:b/>
        </w:rPr>
        <w:t>storský výbor odporúča schváliť.</w:t>
      </w:r>
    </w:p>
    <w:p w:rsidR="00B7769A" w:rsidRPr="00B7769A" w:rsidRDefault="00B7769A" w:rsidP="00B7769A">
      <w:pPr>
        <w:pStyle w:val="Bezriadkovania"/>
        <w:rPr>
          <w:b/>
        </w:rPr>
      </w:pPr>
    </w:p>
    <w:p w:rsidR="00B7769A" w:rsidRPr="00B7769A" w:rsidRDefault="00B7769A" w:rsidP="00B7769A">
      <w:r w:rsidRPr="00F8484A">
        <w:rPr>
          <w:b/>
        </w:rPr>
        <w:t>1</w:t>
      </w:r>
      <w:r w:rsidR="004602B2">
        <w:rPr>
          <w:b/>
        </w:rPr>
        <w:t>6</w:t>
      </w:r>
      <w:r w:rsidRPr="00F8484A">
        <w:rPr>
          <w:b/>
        </w:rPr>
        <w:t>.</w:t>
      </w:r>
      <w:r>
        <w:t xml:space="preserve"> </w:t>
      </w:r>
      <w:r w:rsidRPr="00B7769A">
        <w:rPr>
          <w:b/>
        </w:rPr>
        <w:t>V čl. VII sa za bod 64</w:t>
      </w:r>
      <w:r w:rsidRPr="00B7769A">
        <w:t xml:space="preserve"> vkladajú nové body 65 a 66, ktoré znejú:</w:t>
      </w:r>
    </w:p>
    <w:p w:rsidR="00B7769A" w:rsidRPr="002C228F" w:rsidRDefault="00B7769A" w:rsidP="00B7769A">
      <w:pPr>
        <w:pStyle w:val="Odsekzoznamu"/>
        <w:spacing w:line="240" w:lineRule="auto"/>
        <w:ind w:left="284"/>
        <w:jc w:val="both"/>
        <w:rPr>
          <w:rFonts w:ascii="Times New Roman" w:hAnsi="Times New Roman"/>
          <w:sz w:val="24"/>
          <w:szCs w:val="24"/>
        </w:rPr>
      </w:pPr>
      <w:r w:rsidRPr="002C228F">
        <w:rPr>
          <w:rFonts w:ascii="Times New Roman" w:hAnsi="Times New Roman"/>
          <w:sz w:val="24"/>
          <w:szCs w:val="24"/>
        </w:rPr>
        <w:t>„65. V § 149f ods. 2 a § 149k ods. 1 sa slová „odbornej prípravy justičného čakateľa“ nahrádza slovami „odbornej justičnej stáže“.</w:t>
      </w:r>
    </w:p>
    <w:p w:rsidR="00B7769A" w:rsidRPr="002C228F" w:rsidRDefault="00B7769A" w:rsidP="00B7769A">
      <w:pPr>
        <w:pStyle w:val="Odsekzoznamu"/>
        <w:spacing w:line="240" w:lineRule="auto"/>
        <w:ind w:left="284"/>
        <w:rPr>
          <w:rFonts w:ascii="Times New Roman" w:hAnsi="Times New Roman"/>
          <w:sz w:val="24"/>
          <w:szCs w:val="24"/>
        </w:rPr>
      </w:pPr>
      <w:r w:rsidRPr="002C228F">
        <w:rPr>
          <w:rFonts w:ascii="Times New Roman" w:hAnsi="Times New Roman"/>
          <w:sz w:val="24"/>
          <w:szCs w:val="24"/>
        </w:rPr>
        <w:lastRenderedPageBreak/>
        <w:t xml:space="preserve">  </w:t>
      </w:r>
    </w:p>
    <w:p w:rsidR="00B7769A" w:rsidRPr="002C228F" w:rsidRDefault="00B7769A" w:rsidP="00B7769A">
      <w:pPr>
        <w:pStyle w:val="Odsekzoznamu"/>
        <w:spacing w:line="240" w:lineRule="auto"/>
        <w:ind w:left="284"/>
        <w:jc w:val="both"/>
        <w:rPr>
          <w:rFonts w:ascii="Times New Roman" w:hAnsi="Times New Roman"/>
          <w:sz w:val="24"/>
          <w:szCs w:val="24"/>
        </w:rPr>
      </w:pPr>
      <w:r w:rsidRPr="002C228F">
        <w:rPr>
          <w:rFonts w:ascii="Times New Roman" w:hAnsi="Times New Roman"/>
          <w:sz w:val="24"/>
          <w:szCs w:val="24"/>
        </w:rPr>
        <w:t>66. V § 149f ods. 3 a 4 a § 149h  sa slová „odborná príprava“ vo všetkých tvaroch nahrádza slovami „odborná justičná stáž“ v príslušnom tvare.“.</w:t>
      </w:r>
    </w:p>
    <w:p w:rsidR="00B7769A" w:rsidRPr="002C228F" w:rsidRDefault="00B7769A" w:rsidP="00B7769A">
      <w:pPr>
        <w:pStyle w:val="Odsekzoznamu"/>
        <w:spacing w:line="240" w:lineRule="auto"/>
        <w:ind w:left="284"/>
        <w:jc w:val="both"/>
        <w:rPr>
          <w:rFonts w:ascii="Times New Roman" w:hAnsi="Times New Roman"/>
          <w:sz w:val="24"/>
          <w:szCs w:val="24"/>
        </w:rPr>
      </w:pPr>
    </w:p>
    <w:p w:rsidR="00B7769A" w:rsidRPr="002C228F" w:rsidRDefault="00B7769A" w:rsidP="00B7769A">
      <w:pPr>
        <w:pStyle w:val="Odsekzoznamu"/>
        <w:spacing w:line="360" w:lineRule="auto"/>
        <w:ind w:left="284"/>
        <w:jc w:val="both"/>
        <w:rPr>
          <w:rFonts w:ascii="Times New Roman" w:hAnsi="Times New Roman"/>
          <w:sz w:val="24"/>
          <w:szCs w:val="24"/>
        </w:rPr>
      </w:pPr>
      <w:r w:rsidRPr="002C228F">
        <w:rPr>
          <w:rFonts w:ascii="Times New Roman" w:hAnsi="Times New Roman"/>
          <w:sz w:val="24"/>
          <w:szCs w:val="24"/>
        </w:rPr>
        <w:t>Nasledujúce body sa primerane prečíslujú.</w:t>
      </w:r>
    </w:p>
    <w:p w:rsidR="00B7769A" w:rsidRDefault="00B7769A" w:rsidP="00B7769A">
      <w:pPr>
        <w:ind w:left="2832"/>
        <w:jc w:val="both"/>
      </w:pPr>
      <w:r w:rsidRPr="002C228F">
        <w:t>Legislatívno-technická úprava nahrádzajúca úpravu v bode 76 v čl. VII, ktorého prijatím by vznikli nelogické vetné konštrukcie v texte zákona. Bod 76 v čl. VII sa zároveň navrhuje vypustiť.</w:t>
      </w:r>
      <w:r w:rsidRPr="002C228F">
        <w:tab/>
      </w:r>
      <w:r w:rsidRPr="002C228F">
        <w:tab/>
      </w:r>
      <w:r w:rsidRPr="002C228F">
        <w:tab/>
      </w:r>
    </w:p>
    <w:p w:rsidR="00B7769A" w:rsidRDefault="00B7769A" w:rsidP="007E7885">
      <w:pPr>
        <w:jc w:val="both"/>
      </w:pPr>
    </w:p>
    <w:p w:rsidR="00B7769A" w:rsidRPr="004C4459" w:rsidRDefault="00B7769A" w:rsidP="00B7769A">
      <w:pPr>
        <w:pStyle w:val="Bezriadkovania"/>
        <w:ind w:left="2124" w:firstLine="708"/>
        <w:rPr>
          <w:b/>
        </w:rPr>
      </w:pPr>
      <w:r w:rsidRPr="004C4459">
        <w:rPr>
          <w:b/>
        </w:rPr>
        <w:t>Ústavnoprávny výbor NR SR</w:t>
      </w:r>
    </w:p>
    <w:p w:rsidR="00B7769A" w:rsidRPr="004C4459" w:rsidRDefault="00B7769A" w:rsidP="00B7769A">
      <w:pPr>
        <w:pStyle w:val="Bezriadkovania"/>
        <w:ind w:left="2124" w:firstLine="708"/>
        <w:rPr>
          <w:b/>
        </w:rPr>
      </w:pPr>
    </w:p>
    <w:p w:rsidR="00B7769A" w:rsidRDefault="00B7769A" w:rsidP="00B7769A">
      <w:pPr>
        <w:pStyle w:val="Bezriadkovania"/>
        <w:rPr>
          <w:b/>
        </w:rPr>
      </w:pPr>
      <w:r w:rsidRPr="004C4459">
        <w:rPr>
          <w:b/>
        </w:rPr>
        <w:tab/>
      </w:r>
      <w:r w:rsidRPr="004C4459">
        <w:rPr>
          <w:b/>
        </w:rPr>
        <w:tab/>
      </w:r>
      <w:r w:rsidRPr="004C4459">
        <w:rPr>
          <w:b/>
        </w:rPr>
        <w:tab/>
      </w:r>
      <w:r w:rsidRPr="004C4459">
        <w:rPr>
          <w:b/>
        </w:rPr>
        <w:tab/>
        <w:t>Ge</w:t>
      </w:r>
      <w:r>
        <w:rPr>
          <w:b/>
        </w:rPr>
        <w:t>storský výbor odporúča schváliť.</w:t>
      </w:r>
    </w:p>
    <w:p w:rsidR="00B7769A" w:rsidRPr="00B7769A" w:rsidRDefault="00B7769A" w:rsidP="00B7769A">
      <w:pPr>
        <w:pStyle w:val="Bezriadkovania"/>
        <w:rPr>
          <w:b/>
        </w:rPr>
      </w:pPr>
    </w:p>
    <w:p w:rsidR="00B7769A" w:rsidRDefault="00B7769A" w:rsidP="007E7885">
      <w:pPr>
        <w:jc w:val="both"/>
      </w:pPr>
    </w:p>
    <w:p w:rsidR="007E7885" w:rsidRPr="00B13A08" w:rsidRDefault="007E7885" w:rsidP="007E7885">
      <w:pPr>
        <w:jc w:val="both"/>
      </w:pPr>
      <w:r>
        <w:rPr>
          <w:b/>
        </w:rPr>
        <w:t>1</w:t>
      </w:r>
      <w:r w:rsidR="004602B2">
        <w:rPr>
          <w:b/>
        </w:rPr>
        <w:t>7</w:t>
      </w:r>
      <w:r>
        <w:rPr>
          <w:b/>
        </w:rPr>
        <w:t>.</w:t>
      </w:r>
      <w:r w:rsidRPr="00F61C65">
        <w:rPr>
          <w:b/>
        </w:rPr>
        <w:t xml:space="preserve"> V čl. VII bod 74 </w:t>
      </w:r>
      <w:r w:rsidRPr="00B13A08">
        <w:t>sa § 151zf dopĺňa odsekmi 8 a 9, ktoré znejú:</w:t>
      </w:r>
    </w:p>
    <w:p w:rsidR="007E7885" w:rsidRDefault="007E7885" w:rsidP="007E7885">
      <w:pPr>
        <w:jc w:val="both"/>
      </w:pPr>
      <w:r>
        <w:t xml:space="preserve">„(8) </w:t>
      </w:r>
      <w:r w:rsidRPr="00D34B88">
        <w:t xml:space="preserve">Ak bol sudca dočasne pridelený podľa predpisov účinných do </w:t>
      </w:r>
      <w:r>
        <w:t>3</w:t>
      </w:r>
      <w:r w:rsidRPr="00D34B88">
        <w:t xml:space="preserve">1. </w:t>
      </w:r>
      <w:r>
        <w:t xml:space="preserve">júla 2021 </w:t>
      </w:r>
      <w:r w:rsidRPr="00D34B88">
        <w:t xml:space="preserve">na výkon funkcie sudcu na súd vyššieho stupňa, toto dočasné pridelenie sudcu sa skončí </w:t>
      </w:r>
      <w:r>
        <w:t>najneskôr 31. októbra 2021</w:t>
      </w:r>
      <w:r w:rsidRPr="00D34B88">
        <w:t>.</w:t>
      </w:r>
    </w:p>
    <w:p w:rsidR="007E7885" w:rsidRDefault="007E7885" w:rsidP="007E7885">
      <w:pPr>
        <w:jc w:val="both"/>
      </w:pPr>
    </w:p>
    <w:p w:rsidR="007E7885" w:rsidRDefault="007E7885" w:rsidP="007E7885">
      <w:pPr>
        <w:jc w:val="both"/>
      </w:pPr>
      <w:r>
        <w:t xml:space="preserve">(9) Od 1. januára 2021 do 31. decembra 2021 môže hodnotenie sudcu vykonávať ktorákoľvek hodnotiaca komisia.“. </w:t>
      </w:r>
    </w:p>
    <w:p w:rsidR="007E7885" w:rsidRPr="007E7885" w:rsidRDefault="007E7885" w:rsidP="007E7885">
      <w:pPr>
        <w:ind w:left="2832"/>
        <w:jc w:val="both"/>
      </w:pPr>
      <w:r w:rsidRPr="007E7885">
        <w:t xml:space="preserve">Vzhľadom na časové obmedzenie dočasného pridelenia sudcu na 3 mesiace sa navrhuje v odseku 8 ukončiť doterajšie pridelenia sudcov do 3 mesiacov od účinnosti zákona; nevylučuje sa ich skoršie ukončenie z iných dôvodov. V odseku 9 sa umožňuje, aby do času kým budú riadne obsadené všetky hodnotiace komisie mohla hodnotenie sudcu vykonávať ktorákoľvek z nich. </w:t>
      </w:r>
    </w:p>
    <w:p w:rsidR="007E7885" w:rsidRPr="00D34B88" w:rsidRDefault="007E7885" w:rsidP="007E7885">
      <w:pPr>
        <w:jc w:val="both"/>
      </w:pPr>
    </w:p>
    <w:p w:rsidR="007E7885" w:rsidRPr="004C4459" w:rsidRDefault="007E7885" w:rsidP="007E7885">
      <w:pPr>
        <w:pStyle w:val="Bezriadkovania"/>
        <w:ind w:left="2124" w:firstLine="708"/>
        <w:rPr>
          <w:b/>
        </w:rPr>
      </w:pPr>
      <w:r w:rsidRPr="004C4459">
        <w:rPr>
          <w:b/>
        </w:rPr>
        <w:t>Ústavnoprávny výbor NR SR</w:t>
      </w:r>
    </w:p>
    <w:p w:rsidR="007E7885" w:rsidRPr="004C4459" w:rsidRDefault="007E7885" w:rsidP="007E7885">
      <w:pPr>
        <w:pStyle w:val="Bezriadkovania"/>
        <w:ind w:left="2124" w:firstLine="708"/>
        <w:rPr>
          <w:b/>
        </w:rPr>
      </w:pPr>
    </w:p>
    <w:p w:rsidR="007E7885" w:rsidRPr="004C4459" w:rsidRDefault="007E7885" w:rsidP="007E7885">
      <w:pPr>
        <w:pStyle w:val="Bezriadkovania"/>
        <w:rPr>
          <w:b/>
        </w:rPr>
      </w:pPr>
      <w:r w:rsidRPr="004C4459">
        <w:rPr>
          <w:b/>
        </w:rPr>
        <w:tab/>
      </w:r>
      <w:r w:rsidRPr="004C4459">
        <w:rPr>
          <w:b/>
        </w:rPr>
        <w:tab/>
      </w:r>
      <w:r w:rsidRPr="004C4459">
        <w:rPr>
          <w:b/>
        </w:rPr>
        <w:tab/>
      </w:r>
      <w:r w:rsidRPr="004C4459">
        <w:rPr>
          <w:b/>
        </w:rPr>
        <w:tab/>
        <w:t>Gestorský výbor odporúča schváliť.</w:t>
      </w:r>
    </w:p>
    <w:p w:rsidR="002F59E4" w:rsidRDefault="002F59E4" w:rsidP="00FC5A44">
      <w:pPr>
        <w:pStyle w:val="Bezriadkovania"/>
      </w:pPr>
    </w:p>
    <w:p w:rsidR="00F8484A" w:rsidRPr="00F8484A" w:rsidRDefault="00546B4C" w:rsidP="00F8484A">
      <w:pPr>
        <w:spacing w:line="360" w:lineRule="auto"/>
        <w:rPr>
          <w:b/>
        </w:rPr>
      </w:pPr>
      <w:r>
        <w:rPr>
          <w:b/>
        </w:rPr>
        <w:t>1</w:t>
      </w:r>
      <w:r w:rsidR="004602B2">
        <w:rPr>
          <w:b/>
        </w:rPr>
        <w:t>8</w:t>
      </w:r>
      <w:r>
        <w:rPr>
          <w:b/>
        </w:rPr>
        <w:t>.</w:t>
      </w:r>
      <w:r w:rsidR="00F8484A" w:rsidRPr="00F8484A">
        <w:rPr>
          <w:b/>
        </w:rPr>
        <w:t xml:space="preserve"> V čl. VII sa vypúšťa bod 76. </w:t>
      </w:r>
    </w:p>
    <w:p w:rsidR="00F8484A" w:rsidRDefault="00F8484A" w:rsidP="00F8484A">
      <w:pPr>
        <w:jc w:val="both"/>
        <w:rPr>
          <w:lang w:eastAsia="en-US"/>
        </w:rPr>
      </w:pPr>
    </w:p>
    <w:p w:rsidR="00F8484A" w:rsidRPr="00F8484A" w:rsidRDefault="00F8484A" w:rsidP="00F8484A">
      <w:pPr>
        <w:ind w:left="2832"/>
        <w:jc w:val="both"/>
      </w:pPr>
      <w:r w:rsidRPr="00F8484A">
        <w:t>Navrhovaná úprava vytvára nelogické vetné konštrukcie v texte zákona, ktoré sa odstraňujú návrhom konkrétnych zmien v príslušných ustanoveniach § 149f, 149h a 149k návrhu zákona.</w:t>
      </w:r>
    </w:p>
    <w:p w:rsidR="00F8484A" w:rsidRPr="004C4459" w:rsidRDefault="00F8484A" w:rsidP="00F8484A">
      <w:pPr>
        <w:pStyle w:val="Bezriadkovania"/>
        <w:ind w:left="2124" w:firstLine="708"/>
        <w:rPr>
          <w:b/>
        </w:rPr>
      </w:pPr>
      <w:r w:rsidRPr="004C4459">
        <w:rPr>
          <w:b/>
        </w:rPr>
        <w:t>Ústavnoprávny výbor NR SR</w:t>
      </w:r>
    </w:p>
    <w:p w:rsidR="00F8484A" w:rsidRPr="004C4459" w:rsidRDefault="00F8484A" w:rsidP="00F8484A">
      <w:pPr>
        <w:pStyle w:val="Bezriadkovania"/>
        <w:ind w:left="2124" w:firstLine="708"/>
        <w:rPr>
          <w:b/>
        </w:rPr>
      </w:pPr>
    </w:p>
    <w:p w:rsidR="00F8484A" w:rsidRPr="004C4459" w:rsidRDefault="00F8484A" w:rsidP="00F8484A">
      <w:pPr>
        <w:pStyle w:val="Bezriadkovania"/>
        <w:rPr>
          <w:b/>
        </w:rPr>
      </w:pPr>
      <w:r w:rsidRPr="004C4459">
        <w:rPr>
          <w:b/>
        </w:rPr>
        <w:tab/>
      </w:r>
      <w:r w:rsidRPr="004C4459">
        <w:rPr>
          <w:b/>
        </w:rPr>
        <w:tab/>
      </w:r>
      <w:r w:rsidRPr="004C4459">
        <w:rPr>
          <w:b/>
        </w:rPr>
        <w:tab/>
      </w:r>
      <w:r w:rsidRPr="004C4459">
        <w:rPr>
          <w:b/>
        </w:rPr>
        <w:tab/>
        <w:t>Gestorský výbor odporúča schváliť.</w:t>
      </w:r>
    </w:p>
    <w:p w:rsidR="00F8484A" w:rsidRDefault="00F8484A" w:rsidP="00FC5A44">
      <w:pPr>
        <w:pStyle w:val="Bezriadkovania"/>
      </w:pPr>
    </w:p>
    <w:p w:rsidR="00F8484A" w:rsidRPr="00FC5A44" w:rsidRDefault="00F8484A" w:rsidP="00FC5A44">
      <w:pPr>
        <w:pStyle w:val="Bezriadkovania"/>
      </w:pPr>
    </w:p>
    <w:p w:rsidR="00FC5A44" w:rsidRPr="00FC5A44" w:rsidRDefault="00FC5A44" w:rsidP="00FC5A44">
      <w:pPr>
        <w:pStyle w:val="Bezriadkovania"/>
      </w:pPr>
      <w:r w:rsidRPr="00FC5A44">
        <w:rPr>
          <w:b/>
        </w:rPr>
        <w:t>1</w:t>
      </w:r>
      <w:r w:rsidR="004602B2">
        <w:rPr>
          <w:b/>
        </w:rPr>
        <w:t>9</w:t>
      </w:r>
      <w:r w:rsidRPr="00FC5A44">
        <w:rPr>
          <w:b/>
        </w:rPr>
        <w:t>.</w:t>
      </w:r>
      <w:r>
        <w:t xml:space="preserve"> </w:t>
      </w:r>
      <w:r w:rsidRPr="00FC5A44">
        <w:rPr>
          <w:b/>
        </w:rPr>
        <w:t>V </w:t>
      </w:r>
      <w:r w:rsidR="007F4AB9">
        <w:rPr>
          <w:b/>
        </w:rPr>
        <w:t>č</w:t>
      </w:r>
      <w:r w:rsidRPr="00FC5A44">
        <w:rPr>
          <w:b/>
        </w:rPr>
        <w:t>l. IX sa pred bod 1</w:t>
      </w:r>
      <w:r w:rsidRPr="00FC5A44">
        <w:t xml:space="preserve"> vkladá nový bod 1, ktorý znie:</w:t>
      </w:r>
    </w:p>
    <w:p w:rsidR="00FC5A44" w:rsidRPr="00FC5A44" w:rsidRDefault="00BA1367" w:rsidP="00FC5A44">
      <w:pPr>
        <w:pStyle w:val="Bezriadkovania"/>
      </w:pPr>
      <w:r>
        <w:t>„1</w:t>
      </w:r>
      <w:r w:rsidR="00FC5A44" w:rsidRPr="00FC5A44">
        <w:t>. V § 7 ods. 4 sa slová „Návrh na voľbu jedného kandidáta“ nahrádzajú slovami „Jeden návrh na voľbu kandidáta“.“.</w:t>
      </w:r>
    </w:p>
    <w:p w:rsidR="00FC5A44" w:rsidRDefault="00FC5A44" w:rsidP="00FC5A44">
      <w:pPr>
        <w:pStyle w:val="Bezriadkovania"/>
      </w:pPr>
      <w:r w:rsidRPr="00FC5A44">
        <w:tab/>
      </w:r>
    </w:p>
    <w:p w:rsidR="00FC5A44" w:rsidRPr="00FC5A44" w:rsidRDefault="00FC5A44" w:rsidP="00FC5A44">
      <w:pPr>
        <w:pStyle w:val="Bezriadkovania"/>
      </w:pPr>
      <w:r w:rsidRPr="00FC5A44">
        <w:t>Nasledujúce body sa primerane prečíslujú.</w:t>
      </w:r>
    </w:p>
    <w:p w:rsidR="00456E3D" w:rsidRPr="00FC5A44" w:rsidRDefault="00456E3D" w:rsidP="00FC5A44">
      <w:pPr>
        <w:pStyle w:val="Bezriadkovania"/>
      </w:pPr>
    </w:p>
    <w:p w:rsidR="00FC5A44" w:rsidRDefault="00FC5A44" w:rsidP="00FC5A44">
      <w:pPr>
        <w:pStyle w:val="Bezriadkovania"/>
        <w:ind w:left="2832"/>
        <w:jc w:val="both"/>
      </w:pPr>
      <w:r w:rsidRPr="00FC5A44">
        <w:lastRenderedPageBreak/>
        <w:t>S cieľom jednoznačne ustanoviť, že každý zo subjektov, ktoré môžu nominovať kandidáta na generálneho prokurátora a špeciálneho prokurátora, je oprávnený podať výlučne jeden návrh, t.</w:t>
      </w:r>
      <w:r w:rsidR="00996244">
        <w:t xml:space="preserve"> </w:t>
      </w:r>
      <w:r w:rsidRPr="00FC5A44">
        <w:t>j. nominovať len jednu osobu na túto funkciu, sa spresňuje doterajšie znenie príslušných ustanovení oboch zákonov. Vecne sa na doterajšom znení oboch ustanovení nič nemení.</w:t>
      </w:r>
    </w:p>
    <w:p w:rsidR="007201FA" w:rsidRDefault="007201FA" w:rsidP="00FC5A44">
      <w:pPr>
        <w:pStyle w:val="Bezriadkovania"/>
        <w:ind w:left="2832"/>
        <w:jc w:val="both"/>
      </w:pPr>
    </w:p>
    <w:p w:rsidR="00FC5A44" w:rsidRPr="004C4459" w:rsidRDefault="00FC5A44" w:rsidP="00FC5A44">
      <w:pPr>
        <w:pStyle w:val="Bezriadkovania"/>
        <w:ind w:left="2124" w:firstLine="708"/>
        <w:rPr>
          <w:b/>
        </w:rPr>
      </w:pPr>
      <w:r w:rsidRPr="004C4459">
        <w:rPr>
          <w:b/>
        </w:rPr>
        <w:t>Ústavnoprávny výbor NR SR</w:t>
      </w:r>
    </w:p>
    <w:p w:rsidR="00FC5A44" w:rsidRPr="004C4459" w:rsidRDefault="00FC5A44" w:rsidP="00FC5A44">
      <w:pPr>
        <w:pStyle w:val="Bezriadkovania"/>
        <w:ind w:left="2124" w:firstLine="708"/>
        <w:rPr>
          <w:b/>
        </w:rPr>
      </w:pPr>
    </w:p>
    <w:p w:rsidR="00FC5A44" w:rsidRPr="004C4459" w:rsidRDefault="00FC5A44" w:rsidP="00FC5A44">
      <w:pPr>
        <w:pStyle w:val="Bezriadkovania"/>
        <w:rPr>
          <w:b/>
        </w:rPr>
      </w:pPr>
      <w:r w:rsidRPr="004C4459">
        <w:rPr>
          <w:b/>
        </w:rPr>
        <w:tab/>
      </w:r>
      <w:r w:rsidRPr="004C4459">
        <w:rPr>
          <w:b/>
        </w:rPr>
        <w:tab/>
      </w:r>
      <w:r w:rsidRPr="004C4459">
        <w:rPr>
          <w:b/>
        </w:rPr>
        <w:tab/>
      </w:r>
      <w:r w:rsidRPr="004C4459">
        <w:rPr>
          <w:b/>
        </w:rPr>
        <w:tab/>
        <w:t>Gestorský výbor odporúča schváliť.</w:t>
      </w:r>
    </w:p>
    <w:p w:rsidR="00394CD6" w:rsidRDefault="00394CD6" w:rsidP="00F13AA1">
      <w:pPr>
        <w:jc w:val="both"/>
      </w:pPr>
    </w:p>
    <w:p w:rsidR="00C76A17" w:rsidRPr="00AC5BDD" w:rsidRDefault="004602B2" w:rsidP="00C76A17">
      <w:pPr>
        <w:jc w:val="both"/>
        <w:rPr>
          <w:b/>
        </w:rPr>
      </w:pPr>
      <w:r>
        <w:rPr>
          <w:b/>
        </w:rPr>
        <w:t>20</w:t>
      </w:r>
      <w:r w:rsidR="00C76A17">
        <w:rPr>
          <w:b/>
        </w:rPr>
        <w:t>.</w:t>
      </w:r>
      <w:r w:rsidR="00C76A17" w:rsidRPr="00AC5BDD">
        <w:rPr>
          <w:b/>
        </w:rPr>
        <w:t xml:space="preserve"> V čl. </w:t>
      </w:r>
      <w:r w:rsidR="00C76A17">
        <w:rPr>
          <w:b/>
        </w:rPr>
        <w:t xml:space="preserve">IX sa </w:t>
      </w:r>
      <w:r w:rsidR="009C3537">
        <w:rPr>
          <w:b/>
        </w:rPr>
        <w:t xml:space="preserve">pred bod 1 </w:t>
      </w:r>
      <w:r w:rsidR="00C76A17">
        <w:rPr>
          <w:b/>
        </w:rPr>
        <w:t>vkladajú nové body 1 a 2, ktoré znejú</w:t>
      </w:r>
      <w:r w:rsidR="00C76A17" w:rsidRPr="00AC5BDD">
        <w:rPr>
          <w:b/>
        </w:rPr>
        <w:t>:</w:t>
      </w:r>
    </w:p>
    <w:p w:rsidR="00C76A17" w:rsidRDefault="00C76A17" w:rsidP="00C76A17">
      <w:pPr>
        <w:jc w:val="both"/>
      </w:pPr>
      <w:r>
        <w:t>„1. V § 8 ods. 3 písm. g) sa vypúšťajú slová „</w:t>
      </w:r>
      <w:r w:rsidRPr="00191667">
        <w:t>Ústavného súdu Slovenskej republiky (ďalej len „ústavný súd“)</w:t>
      </w:r>
      <w:r>
        <w:t xml:space="preserve">“. </w:t>
      </w:r>
    </w:p>
    <w:p w:rsidR="00C76A17" w:rsidRDefault="00C76A17" w:rsidP="00C76A17">
      <w:pPr>
        <w:jc w:val="both"/>
      </w:pPr>
    </w:p>
    <w:p w:rsidR="00C76A17" w:rsidRDefault="00C76A17" w:rsidP="00C76A17">
      <w:pPr>
        <w:jc w:val="both"/>
      </w:pPr>
      <w:r>
        <w:t xml:space="preserve">2. V § 13 ods. 5 sa slová „ústavného súdu“ nahrádzajú slovami „Ústavnému súdu Slovenskej republiky (ďalej len „ústavný súd“)“.“.  </w:t>
      </w:r>
    </w:p>
    <w:p w:rsidR="00C76A17" w:rsidRDefault="00C76A17" w:rsidP="00C76A17">
      <w:pPr>
        <w:jc w:val="both"/>
      </w:pPr>
    </w:p>
    <w:p w:rsidR="00C76A17" w:rsidRDefault="00C76A17" w:rsidP="00C76A17">
      <w:pPr>
        <w:jc w:val="both"/>
      </w:pPr>
      <w:r>
        <w:t xml:space="preserve">Nasledujúce body sa primerane prečíslujú. </w:t>
      </w:r>
    </w:p>
    <w:p w:rsidR="00C76A17" w:rsidRDefault="00C76A17" w:rsidP="00C76A17">
      <w:pPr>
        <w:jc w:val="both"/>
      </w:pPr>
    </w:p>
    <w:p w:rsidR="00C76A17" w:rsidRPr="00C76A17" w:rsidRDefault="00C76A17" w:rsidP="00C76A17">
      <w:pPr>
        <w:ind w:left="2832" w:hanging="2832"/>
        <w:jc w:val="both"/>
      </w:pPr>
      <w:r w:rsidRPr="00AC5BDD">
        <w:rPr>
          <w:i/>
        </w:rPr>
        <w:tab/>
      </w:r>
      <w:r w:rsidRPr="00C76A17">
        <w:t xml:space="preserve">Novela zákona o prokuratúre sa rozširuje aj o zmeny vyvolané novelizáciou Ústavy Slovenskej republiky vo veciach disciplinárneho stíhania generálneho prokurátora.  </w:t>
      </w:r>
    </w:p>
    <w:p w:rsidR="00FC5A44" w:rsidRDefault="00FC5A44" w:rsidP="00F13AA1">
      <w:pPr>
        <w:jc w:val="both"/>
      </w:pPr>
    </w:p>
    <w:p w:rsidR="00C76A17" w:rsidRPr="004C4459" w:rsidRDefault="00C76A17" w:rsidP="00C76A17">
      <w:pPr>
        <w:pStyle w:val="Bezriadkovania"/>
        <w:ind w:left="2124" w:firstLine="708"/>
        <w:rPr>
          <w:b/>
        </w:rPr>
      </w:pPr>
      <w:r w:rsidRPr="004C4459">
        <w:rPr>
          <w:b/>
        </w:rPr>
        <w:t>Ústavnoprávny výbor NR SR</w:t>
      </w:r>
    </w:p>
    <w:p w:rsidR="00C76A17" w:rsidRPr="004C4459" w:rsidRDefault="00C76A17" w:rsidP="00C76A17">
      <w:pPr>
        <w:pStyle w:val="Bezriadkovania"/>
        <w:ind w:left="2124" w:firstLine="708"/>
        <w:rPr>
          <w:b/>
        </w:rPr>
      </w:pPr>
    </w:p>
    <w:p w:rsidR="00C76A17" w:rsidRPr="004C4459" w:rsidRDefault="00C76A17" w:rsidP="00C76A17">
      <w:pPr>
        <w:pStyle w:val="Bezriadkovania"/>
        <w:rPr>
          <w:b/>
        </w:rPr>
      </w:pPr>
      <w:r w:rsidRPr="004C4459">
        <w:rPr>
          <w:b/>
        </w:rPr>
        <w:tab/>
      </w:r>
      <w:r w:rsidRPr="004C4459">
        <w:rPr>
          <w:b/>
        </w:rPr>
        <w:tab/>
      </w:r>
      <w:r w:rsidRPr="004C4459">
        <w:rPr>
          <w:b/>
        </w:rPr>
        <w:tab/>
      </w:r>
      <w:r w:rsidRPr="004C4459">
        <w:rPr>
          <w:b/>
        </w:rPr>
        <w:tab/>
        <w:t>Gestorský výbor odporúča schváliť.</w:t>
      </w:r>
    </w:p>
    <w:p w:rsidR="00C76A17" w:rsidRPr="000F09CC" w:rsidRDefault="00C76A17" w:rsidP="00C76A17">
      <w:pPr>
        <w:jc w:val="both"/>
      </w:pPr>
    </w:p>
    <w:p w:rsidR="00A93627" w:rsidRPr="00A93627" w:rsidRDefault="004602B2" w:rsidP="00A93627">
      <w:pPr>
        <w:spacing w:before="120" w:line="276" w:lineRule="auto"/>
        <w:jc w:val="both"/>
        <w:rPr>
          <w:rFonts w:eastAsia="Calibri"/>
          <w:lang w:eastAsia="en-US"/>
        </w:rPr>
      </w:pPr>
      <w:r>
        <w:rPr>
          <w:rFonts w:eastAsia="Calibri"/>
          <w:b/>
          <w:lang w:eastAsia="en-US"/>
        </w:rPr>
        <w:t>21</w:t>
      </w:r>
      <w:r w:rsidR="00A93627" w:rsidRPr="00A93627">
        <w:rPr>
          <w:rFonts w:eastAsia="Calibri"/>
          <w:b/>
          <w:lang w:eastAsia="en-US"/>
        </w:rPr>
        <w:t>. V </w:t>
      </w:r>
      <w:r w:rsidR="007F4AB9">
        <w:rPr>
          <w:rFonts w:eastAsia="Calibri"/>
          <w:b/>
          <w:lang w:eastAsia="en-US"/>
        </w:rPr>
        <w:t>č</w:t>
      </w:r>
      <w:r w:rsidR="00A93627" w:rsidRPr="00A93627">
        <w:rPr>
          <w:rFonts w:eastAsia="Calibri"/>
          <w:b/>
          <w:lang w:eastAsia="en-US"/>
        </w:rPr>
        <w:t>l. X sa za bod 1</w:t>
      </w:r>
      <w:r w:rsidR="00A93627" w:rsidRPr="00A93627">
        <w:rPr>
          <w:rFonts w:eastAsia="Calibri"/>
          <w:lang w:eastAsia="en-US"/>
        </w:rPr>
        <w:t xml:space="preserve"> vkladá nový bod 2, ktorý znie:</w:t>
      </w:r>
    </w:p>
    <w:p w:rsidR="00A93627" w:rsidRDefault="00A93627" w:rsidP="00A93627">
      <w:pPr>
        <w:spacing w:before="120" w:line="276" w:lineRule="auto"/>
        <w:jc w:val="both"/>
        <w:rPr>
          <w:rFonts w:eastAsia="Calibri"/>
          <w:lang w:eastAsia="en-US"/>
        </w:rPr>
      </w:pPr>
      <w:r w:rsidRPr="00A93627">
        <w:rPr>
          <w:rFonts w:eastAsia="Calibri"/>
          <w:lang w:eastAsia="en-US"/>
        </w:rPr>
        <w:t>„2. V § 24a ods. 3 sa slová „Návrh na voľbu jedného kandidáta“ nahrádzajú slovami „Jeden návrh na voľbu kandidáta“.“.</w:t>
      </w:r>
    </w:p>
    <w:p w:rsidR="0042407C" w:rsidRPr="00A93627" w:rsidRDefault="00A93627" w:rsidP="00A93627">
      <w:pPr>
        <w:spacing w:before="120" w:line="276" w:lineRule="auto"/>
        <w:jc w:val="both"/>
        <w:rPr>
          <w:rFonts w:eastAsia="Calibri"/>
          <w:lang w:eastAsia="en-US"/>
        </w:rPr>
      </w:pPr>
      <w:r w:rsidRPr="00A93627">
        <w:rPr>
          <w:rFonts w:eastAsia="Calibri"/>
          <w:lang w:eastAsia="en-US"/>
        </w:rPr>
        <w:t>Nasledujúce body sa primerane prečíslujú.</w:t>
      </w:r>
    </w:p>
    <w:p w:rsidR="00A93627" w:rsidRPr="00A93627" w:rsidRDefault="00A93627" w:rsidP="0042407C">
      <w:pPr>
        <w:spacing w:before="120"/>
        <w:ind w:left="2832"/>
        <w:jc w:val="both"/>
        <w:rPr>
          <w:rFonts w:eastAsia="Calibri"/>
          <w:lang w:eastAsia="en-US"/>
        </w:rPr>
      </w:pPr>
      <w:r w:rsidRPr="00A93627">
        <w:rPr>
          <w:rFonts w:eastAsia="Calibri"/>
          <w:lang w:eastAsia="en-US"/>
        </w:rPr>
        <w:t xml:space="preserve">S cieľom jednoznačne ustanoviť, že každý zo subjektov, ktoré môžu nominovať kandidáta na generálneho prokurátora a špeciálneho prokurátora, je oprávnený podať výlučne jeden návrh, </w:t>
      </w:r>
      <w:proofErr w:type="spellStart"/>
      <w:r w:rsidRPr="00A93627">
        <w:rPr>
          <w:rFonts w:eastAsia="Calibri"/>
          <w:lang w:eastAsia="en-US"/>
        </w:rPr>
        <w:t>t.j</w:t>
      </w:r>
      <w:proofErr w:type="spellEnd"/>
      <w:r w:rsidRPr="00A93627">
        <w:rPr>
          <w:rFonts w:eastAsia="Calibri"/>
          <w:lang w:eastAsia="en-US"/>
        </w:rPr>
        <w:t>. nominovať len jednu osobu na túto funkciu, sa spresňuje doterajšie znenie príslušných ustanovení oboch zákonov. Vecne sa na doterajšom znení oboch ustanovení nič nemení.</w:t>
      </w:r>
    </w:p>
    <w:p w:rsidR="00A93627" w:rsidRPr="00A93627" w:rsidRDefault="00A93627" w:rsidP="00A93627">
      <w:pPr>
        <w:pStyle w:val="Bezriadkovania"/>
        <w:ind w:left="2124" w:firstLine="708"/>
        <w:rPr>
          <w:b/>
        </w:rPr>
      </w:pPr>
    </w:p>
    <w:p w:rsidR="00A93627" w:rsidRPr="004C4459" w:rsidRDefault="00A93627" w:rsidP="00A93627">
      <w:pPr>
        <w:pStyle w:val="Bezriadkovania"/>
        <w:ind w:left="2124" w:firstLine="708"/>
        <w:rPr>
          <w:b/>
        </w:rPr>
      </w:pPr>
      <w:r w:rsidRPr="004C4459">
        <w:rPr>
          <w:b/>
        </w:rPr>
        <w:t>Ústavnoprávny výbor NR SR</w:t>
      </w:r>
    </w:p>
    <w:p w:rsidR="00A93627" w:rsidRPr="004C4459" w:rsidRDefault="00A93627" w:rsidP="00A93627">
      <w:pPr>
        <w:pStyle w:val="Bezriadkovania"/>
        <w:ind w:left="2124" w:firstLine="708"/>
        <w:rPr>
          <w:b/>
        </w:rPr>
      </w:pPr>
    </w:p>
    <w:p w:rsidR="00A93627" w:rsidRPr="004C4459" w:rsidRDefault="00A93627" w:rsidP="00A93627">
      <w:pPr>
        <w:pStyle w:val="Bezriadkovania"/>
        <w:rPr>
          <w:b/>
        </w:rPr>
      </w:pPr>
      <w:r w:rsidRPr="004C4459">
        <w:rPr>
          <w:b/>
        </w:rPr>
        <w:tab/>
      </w:r>
      <w:r w:rsidRPr="004C4459">
        <w:rPr>
          <w:b/>
        </w:rPr>
        <w:tab/>
      </w:r>
      <w:r w:rsidRPr="004C4459">
        <w:rPr>
          <w:b/>
        </w:rPr>
        <w:tab/>
      </w:r>
      <w:r w:rsidRPr="004C4459">
        <w:rPr>
          <w:b/>
        </w:rPr>
        <w:tab/>
        <w:t>Gestorský výbor odporúča schváliť.</w:t>
      </w:r>
    </w:p>
    <w:p w:rsidR="00FC5A44" w:rsidRPr="0042407C" w:rsidRDefault="00FC5A44" w:rsidP="00F13AA1">
      <w:pPr>
        <w:jc w:val="both"/>
      </w:pPr>
    </w:p>
    <w:p w:rsidR="0042407C" w:rsidRPr="0042407C" w:rsidRDefault="00546B4C" w:rsidP="0042407C">
      <w:pPr>
        <w:spacing w:before="120" w:line="276" w:lineRule="auto"/>
        <w:jc w:val="both"/>
      </w:pPr>
      <w:r>
        <w:rPr>
          <w:b/>
        </w:rPr>
        <w:t>2</w:t>
      </w:r>
      <w:r w:rsidR="004602B2">
        <w:rPr>
          <w:b/>
        </w:rPr>
        <w:t>2</w:t>
      </w:r>
      <w:r w:rsidR="0042407C" w:rsidRPr="0042407C">
        <w:rPr>
          <w:b/>
        </w:rPr>
        <w:t>. V </w:t>
      </w:r>
      <w:r w:rsidR="007F4AB9">
        <w:rPr>
          <w:b/>
        </w:rPr>
        <w:t>č</w:t>
      </w:r>
      <w:r w:rsidR="0042407C" w:rsidRPr="0042407C">
        <w:rPr>
          <w:b/>
        </w:rPr>
        <w:t>l. X sa za bod 5</w:t>
      </w:r>
      <w:r w:rsidR="0042407C" w:rsidRPr="0042407C">
        <w:t xml:space="preserve"> vkladá nový bod 6, ktorý znie:</w:t>
      </w:r>
    </w:p>
    <w:p w:rsidR="0042407C" w:rsidRPr="0042407C" w:rsidRDefault="0042407C" w:rsidP="0042407C">
      <w:pPr>
        <w:spacing w:before="120"/>
        <w:jc w:val="both"/>
        <w:rPr>
          <w:rStyle w:val="awspan"/>
          <w:color w:val="000000"/>
        </w:rPr>
      </w:pPr>
      <w:r w:rsidRPr="0042407C">
        <w:lastRenderedPageBreak/>
        <w:t>„6. V § 125 ods. 1 sa na konci pripája táto veta: „</w:t>
      </w:r>
      <w:r w:rsidRPr="0042407C">
        <w:rPr>
          <w:rStyle w:val="awspan"/>
          <w:color w:val="000000"/>
        </w:rPr>
        <w:t>Ak</w:t>
      </w:r>
      <w:r w:rsidRPr="0042407C">
        <w:rPr>
          <w:rStyle w:val="awspan"/>
          <w:color w:val="000000"/>
          <w:spacing w:val="26"/>
        </w:rPr>
        <w:t xml:space="preserve"> </w:t>
      </w:r>
      <w:r w:rsidRPr="0042407C">
        <w:rPr>
          <w:rStyle w:val="awspan"/>
          <w:color w:val="000000"/>
        </w:rPr>
        <w:t>je</w:t>
      </w:r>
      <w:r w:rsidRPr="0042407C">
        <w:rPr>
          <w:rStyle w:val="awspan"/>
          <w:color w:val="000000"/>
          <w:spacing w:val="26"/>
        </w:rPr>
        <w:t xml:space="preserve"> </w:t>
      </w:r>
      <w:r w:rsidRPr="0042407C">
        <w:rPr>
          <w:rStyle w:val="awspan"/>
          <w:color w:val="000000"/>
        </w:rPr>
        <w:t>v</w:t>
      </w:r>
      <w:r w:rsidRPr="0042407C">
        <w:rPr>
          <w:rStyle w:val="awspan"/>
          <w:color w:val="000000"/>
          <w:spacing w:val="26"/>
        </w:rPr>
        <w:t xml:space="preserve"> </w:t>
      </w:r>
      <w:r w:rsidRPr="0042407C">
        <w:rPr>
          <w:rStyle w:val="awspan"/>
          <w:color w:val="000000"/>
        </w:rPr>
        <w:t>čase</w:t>
      </w:r>
      <w:r w:rsidRPr="0042407C">
        <w:rPr>
          <w:rStyle w:val="awspan"/>
          <w:color w:val="000000"/>
          <w:spacing w:val="26"/>
        </w:rPr>
        <w:t xml:space="preserve"> </w:t>
      </w:r>
      <w:r w:rsidRPr="0042407C">
        <w:rPr>
          <w:rStyle w:val="awspan"/>
          <w:color w:val="000000"/>
        </w:rPr>
        <w:t>skončenia</w:t>
      </w:r>
      <w:r w:rsidRPr="0042407C">
        <w:rPr>
          <w:rStyle w:val="awspan"/>
          <w:color w:val="000000"/>
          <w:spacing w:val="26"/>
        </w:rPr>
        <w:t xml:space="preserve"> </w:t>
      </w:r>
      <w:r w:rsidRPr="0042407C">
        <w:rPr>
          <w:rStyle w:val="awspan"/>
          <w:color w:val="000000"/>
        </w:rPr>
        <w:t>výkonu</w:t>
      </w:r>
      <w:r w:rsidRPr="0042407C">
        <w:rPr>
          <w:rStyle w:val="awspan"/>
          <w:color w:val="000000"/>
          <w:spacing w:val="26"/>
        </w:rPr>
        <w:t xml:space="preserve"> </w:t>
      </w:r>
      <w:r w:rsidRPr="0042407C">
        <w:rPr>
          <w:rStyle w:val="awspan"/>
          <w:color w:val="000000"/>
        </w:rPr>
        <w:t>funkcie</w:t>
      </w:r>
      <w:r w:rsidRPr="0042407C">
        <w:rPr>
          <w:rStyle w:val="awspan"/>
          <w:color w:val="000000"/>
          <w:spacing w:val="26"/>
        </w:rPr>
        <w:t xml:space="preserve"> </w:t>
      </w:r>
      <w:r w:rsidRPr="0042407C">
        <w:rPr>
          <w:rStyle w:val="awspan"/>
          <w:color w:val="000000"/>
        </w:rPr>
        <w:t>proti</w:t>
      </w:r>
      <w:r w:rsidRPr="0042407C">
        <w:rPr>
          <w:rStyle w:val="awspan"/>
          <w:color w:val="000000"/>
          <w:spacing w:val="26"/>
        </w:rPr>
        <w:t xml:space="preserve"> </w:t>
      </w:r>
      <w:r w:rsidRPr="0042407C">
        <w:rPr>
          <w:rStyle w:val="awspan"/>
          <w:color w:val="000000"/>
        </w:rPr>
        <w:t>prokurátorovi</w:t>
      </w:r>
      <w:r w:rsidRPr="0042407C">
        <w:rPr>
          <w:rStyle w:val="awspan"/>
          <w:color w:val="000000"/>
          <w:spacing w:val="26"/>
        </w:rPr>
        <w:t xml:space="preserve"> </w:t>
      </w:r>
      <w:r w:rsidRPr="0042407C">
        <w:rPr>
          <w:rStyle w:val="awspan"/>
          <w:color w:val="000000"/>
        </w:rPr>
        <w:t>vznesené</w:t>
      </w:r>
      <w:r w:rsidRPr="0042407C">
        <w:rPr>
          <w:rStyle w:val="awspan"/>
          <w:color w:val="000000"/>
          <w:spacing w:val="26"/>
        </w:rPr>
        <w:t xml:space="preserve"> </w:t>
      </w:r>
      <w:r w:rsidRPr="0042407C">
        <w:rPr>
          <w:rStyle w:val="awspan"/>
          <w:color w:val="000000"/>
        </w:rPr>
        <w:t>obvinenie</w:t>
      </w:r>
      <w:r w:rsidRPr="0042407C">
        <w:rPr>
          <w:rStyle w:val="awspan"/>
          <w:color w:val="000000"/>
          <w:spacing w:val="26"/>
        </w:rPr>
        <w:t xml:space="preserve"> </w:t>
      </w:r>
      <w:r w:rsidRPr="0042407C">
        <w:rPr>
          <w:rStyle w:val="awspan"/>
          <w:color w:val="000000"/>
        </w:rPr>
        <w:t>za</w:t>
      </w:r>
      <w:r w:rsidRPr="0042407C">
        <w:rPr>
          <w:rStyle w:val="awspan"/>
          <w:color w:val="000000"/>
          <w:spacing w:val="26"/>
        </w:rPr>
        <w:t xml:space="preserve"> </w:t>
      </w:r>
      <w:r w:rsidRPr="0042407C">
        <w:rPr>
          <w:rStyle w:val="awspan"/>
          <w:color w:val="000000"/>
        </w:rPr>
        <w:t>úmyselný trestný</w:t>
      </w:r>
      <w:r w:rsidRPr="0042407C">
        <w:rPr>
          <w:rStyle w:val="awspan"/>
          <w:color w:val="000000"/>
          <w:spacing w:val="27"/>
        </w:rPr>
        <w:t xml:space="preserve"> </w:t>
      </w:r>
      <w:r w:rsidRPr="0042407C">
        <w:rPr>
          <w:rStyle w:val="awspan"/>
          <w:color w:val="000000"/>
        </w:rPr>
        <w:t>čin,</w:t>
      </w:r>
      <w:r w:rsidRPr="0042407C">
        <w:rPr>
          <w:rStyle w:val="awspan"/>
          <w:color w:val="000000"/>
          <w:spacing w:val="27"/>
        </w:rPr>
        <w:t xml:space="preserve"> </w:t>
      </w:r>
      <w:r w:rsidRPr="0042407C">
        <w:rPr>
          <w:rStyle w:val="awspan"/>
          <w:color w:val="000000"/>
        </w:rPr>
        <w:t>odchodné</w:t>
      </w:r>
      <w:r w:rsidRPr="0042407C">
        <w:rPr>
          <w:rStyle w:val="awspan"/>
          <w:color w:val="000000"/>
          <w:spacing w:val="27"/>
        </w:rPr>
        <w:t xml:space="preserve"> </w:t>
      </w:r>
      <w:r w:rsidRPr="0042407C">
        <w:rPr>
          <w:rStyle w:val="awspan"/>
          <w:color w:val="000000"/>
        </w:rPr>
        <w:t>sa</w:t>
      </w:r>
      <w:r w:rsidRPr="0042407C">
        <w:rPr>
          <w:rStyle w:val="awspan"/>
          <w:color w:val="000000"/>
          <w:spacing w:val="27"/>
        </w:rPr>
        <w:t xml:space="preserve"> </w:t>
      </w:r>
      <w:r w:rsidRPr="0042407C">
        <w:rPr>
          <w:rStyle w:val="awspan"/>
          <w:color w:val="000000"/>
        </w:rPr>
        <w:t>vyplatí</w:t>
      </w:r>
      <w:r w:rsidRPr="0042407C">
        <w:rPr>
          <w:rStyle w:val="awspan"/>
          <w:color w:val="000000"/>
          <w:spacing w:val="27"/>
        </w:rPr>
        <w:t xml:space="preserve"> </w:t>
      </w:r>
      <w:r w:rsidRPr="0042407C">
        <w:rPr>
          <w:rStyle w:val="awspan"/>
          <w:color w:val="000000"/>
        </w:rPr>
        <w:t>po</w:t>
      </w:r>
      <w:r w:rsidRPr="0042407C">
        <w:rPr>
          <w:rStyle w:val="awspan"/>
          <w:color w:val="000000"/>
          <w:spacing w:val="27"/>
        </w:rPr>
        <w:t xml:space="preserve"> </w:t>
      </w:r>
      <w:r w:rsidRPr="0042407C">
        <w:rPr>
          <w:rStyle w:val="awspan"/>
          <w:color w:val="000000"/>
        </w:rPr>
        <w:t>právoplatnom</w:t>
      </w:r>
      <w:r w:rsidRPr="0042407C">
        <w:rPr>
          <w:rStyle w:val="awspan"/>
          <w:color w:val="000000"/>
          <w:spacing w:val="27"/>
        </w:rPr>
        <w:t xml:space="preserve"> </w:t>
      </w:r>
      <w:r w:rsidRPr="0042407C">
        <w:rPr>
          <w:rStyle w:val="awspan"/>
          <w:color w:val="000000"/>
        </w:rPr>
        <w:t>skončení</w:t>
      </w:r>
      <w:r w:rsidRPr="0042407C">
        <w:rPr>
          <w:rStyle w:val="awspan"/>
          <w:color w:val="000000"/>
          <w:spacing w:val="27"/>
        </w:rPr>
        <w:t xml:space="preserve"> </w:t>
      </w:r>
      <w:r w:rsidRPr="0042407C">
        <w:rPr>
          <w:rStyle w:val="awspan"/>
          <w:color w:val="000000"/>
        </w:rPr>
        <w:t>trestného</w:t>
      </w:r>
      <w:r w:rsidRPr="0042407C">
        <w:rPr>
          <w:rStyle w:val="awspan"/>
          <w:color w:val="000000"/>
          <w:spacing w:val="27"/>
        </w:rPr>
        <w:t xml:space="preserve"> </w:t>
      </w:r>
      <w:r w:rsidRPr="0042407C">
        <w:rPr>
          <w:rStyle w:val="awspan"/>
          <w:color w:val="000000"/>
        </w:rPr>
        <w:t>stíhania;</w:t>
      </w:r>
      <w:r w:rsidRPr="0042407C">
        <w:rPr>
          <w:rStyle w:val="awspan"/>
          <w:color w:val="000000"/>
          <w:spacing w:val="27"/>
        </w:rPr>
        <w:t xml:space="preserve"> </w:t>
      </w:r>
      <w:r w:rsidRPr="0042407C">
        <w:rPr>
          <w:rStyle w:val="awspan"/>
          <w:color w:val="000000"/>
        </w:rPr>
        <w:t>prokurátorovi</w:t>
      </w:r>
      <w:r w:rsidRPr="0042407C">
        <w:rPr>
          <w:rStyle w:val="awspan"/>
          <w:color w:val="000000"/>
          <w:spacing w:val="27"/>
        </w:rPr>
        <w:t xml:space="preserve"> </w:t>
      </w:r>
      <w:r w:rsidRPr="0042407C">
        <w:rPr>
          <w:rStyle w:val="awspan"/>
          <w:color w:val="000000"/>
        </w:rPr>
        <w:t>však odchodné nepatrí, ak bol právoplatne odsúdený za úmyselný trestný čin.“.“.</w:t>
      </w:r>
    </w:p>
    <w:p w:rsidR="0042407C" w:rsidRDefault="00241370" w:rsidP="0042407C">
      <w:pPr>
        <w:spacing w:before="120" w:line="276" w:lineRule="auto"/>
        <w:jc w:val="both"/>
        <w:rPr>
          <w:rStyle w:val="awspan"/>
          <w:color w:val="000000"/>
        </w:rPr>
      </w:pPr>
      <w:r>
        <w:rPr>
          <w:rStyle w:val="awspan"/>
          <w:color w:val="000000"/>
        </w:rPr>
        <w:t>Nasledujúci bod</w:t>
      </w:r>
      <w:r w:rsidR="0042407C" w:rsidRPr="0042407C">
        <w:rPr>
          <w:rStyle w:val="awspan"/>
          <w:color w:val="000000"/>
        </w:rPr>
        <w:t xml:space="preserve"> sa primerane prečísluj</w:t>
      </w:r>
      <w:r>
        <w:rPr>
          <w:rStyle w:val="awspan"/>
          <w:color w:val="000000"/>
        </w:rPr>
        <w:t>e</w:t>
      </w:r>
      <w:r w:rsidR="0042407C" w:rsidRPr="0042407C">
        <w:rPr>
          <w:rStyle w:val="awspan"/>
          <w:color w:val="000000"/>
        </w:rPr>
        <w:t>.</w:t>
      </w:r>
    </w:p>
    <w:p w:rsidR="0042407C" w:rsidRPr="0042407C" w:rsidRDefault="0042407C" w:rsidP="0042407C">
      <w:pPr>
        <w:spacing w:before="120"/>
        <w:ind w:left="2832"/>
        <w:jc w:val="both"/>
        <w:rPr>
          <w:rStyle w:val="awspan"/>
          <w:color w:val="000000"/>
        </w:rPr>
      </w:pPr>
      <w:r w:rsidRPr="0042407C">
        <w:rPr>
          <w:rStyle w:val="awspan"/>
          <w:color w:val="000000"/>
        </w:rPr>
        <w:t>Identicky, ako v Čl. VII bode 14 v novom znení § 21 ods. 6 zákona č. 385/2000 Z. z. o sudcoch a prísediacich a o zmene a doplnení niektorých zákonov v znení neskorších predpisov, sa upravuje pozastavenie vyplatenia a následné nevyplatenie odchodného aj v prípade prokurátora, voči ktorému bolo v čase skončenia výkonu funkcie vznesené obvinenie za úmyselný trestný čin, za ktorý bol následne aj právoplatne odsúdený.</w:t>
      </w:r>
    </w:p>
    <w:p w:rsidR="0042407C" w:rsidRPr="0042407C" w:rsidRDefault="0042407C" w:rsidP="00CF5349">
      <w:pPr>
        <w:jc w:val="both"/>
      </w:pPr>
    </w:p>
    <w:p w:rsidR="0042407C" w:rsidRPr="004C4459" w:rsidRDefault="0042407C" w:rsidP="0042407C">
      <w:pPr>
        <w:pStyle w:val="Bezriadkovania"/>
        <w:ind w:left="2124" w:firstLine="708"/>
        <w:rPr>
          <w:b/>
        </w:rPr>
      </w:pPr>
      <w:r w:rsidRPr="004C4459">
        <w:rPr>
          <w:b/>
        </w:rPr>
        <w:t>Ústavnoprávny výbor NR SR</w:t>
      </w:r>
    </w:p>
    <w:p w:rsidR="0042407C" w:rsidRPr="004C4459" w:rsidRDefault="0042407C" w:rsidP="0042407C">
      <w:pPr>
        <w:pStyle w:val="Bezriadkovania"/>
        <w:ind w:left="2124" w:firstLine="708"/>
        <w:rPr>
          <w:b/>
        </w:rPr>
      </w:pPr>
    </w:p>
    <w:p w:rsidR="0042407C" w:rsidRPr="004C4459" w:rsidRDefault="0042407C" w:rsidP="0042407C">
      <w:pPr>
        <w:pStyle w:val="Bezriadkovania"/>
        <w:rPr>
          <w:b/>
        </w:rPr>
      </w:pPr>
      <w:r w:rsidRPr="004C4459">
        <w:rPr>
          <w:b/>
        </w:rPr>
        <w:tab/>
      </w:r>
      <w:r w:rsidRPr="004C4459">
        <w:rPr>
          <w:b/>
        </w:rPr>
        <w:tab/>
      </w:r>
      <w:r w:rsidRPr="004C4459">
        <w:rPr>
          <w:b/>
        </w:rPr>
        <w:tab/>
      </w:r>
      <w:r w:rsidRPr="004C4459">
        <w:rPr>
          <w:b/>
        </w:rPr>
        <w:tab/>
        <w:t>Gestorský výbor odporúča schváliť.</w:t>
      </w:r>
    </w:p>
    <w:p w:rsidR="0042407C" w:rsidRDefault="0042407C" w:rsidP="00CF5349">
      <w:pPr>
        <w:jc w:val="both"/>
      </w:pPr>
    </w:p>
    <w:p w:rsidR="005F5C38" w:rsidRPr="007201FA" w:rsidRDefault="00546B4C" w:rsidP="00B14BCE">
      <w:pPr>
        <w:jc w:val="both"/>
      </w:pPr>
      <w:r>
        <w:rPr>
          <w:b/>
        </w:rPr>
        <w:t>2</w:t>
      </w:r>
      <w:r w:rsidR="004602B2">
        <w:rPr>
          <w:b/>
        </w:rPr>
        <w:t>3</w:t>
      </w:r>
      <w:r w:rsidR="005F5C38" w:rsidRPr="00AC5BDD">
        <w:rPr>
          <w:b/>
        </w:rPr>
        <w:t>. V čl. X</w:t>
      </w:r>
      <w:r w:rsidR="005F5C38">
        <w:rPr>
          <w:b/>
        </w:rPr>
        <w:t xml:space="preserve"> sa dopĺňa bodmi 7 a 8</w:t>
      </w:r>
      <w:r w:rsidR="005F5C38" w:rsidRPr="007201FA">
        <w:t xml:space="preserve">, ktoré znejú: </w:t>
      </w:r>
    </w:p>
    <w:p w:rsidR="005F5C38" w:rsidRDefault="005F5C38" w:rsidP="00B14BCE">
      <w:pPr>
        <w:jc w:val="both"/>
      </w:pPr>
      <w:r>
        <w:t>„7. V § 189 ods. 4 sa slová „</w:t>
      </w:r>
      <w:r w:rsidRPr="00191667">
        <w:t>Ústavný súd Slovenskej republiky rozhodne</w:t>
      </w:r>
      <w:r>
        <w:t>“ nahrádzajú slovami „v disciplinárnom konaní bolo rozhodnuté“.</w:t>
      </w:r>
    </w:p>
    <w:p w:rsidR="005F5C38" w:rsidRDefault="005F5C38" w:rsidP="00B14BCE">
      <w:pPr>
        <w:jc w:val="both"/>
      </w:pPr>
    </w:p>
    <w:p w:rsidR="005F5C38" w:rsidRDefault="005F5C38" w:rsidP="00B14BCE">
      <w:pPr>
        <w:jc w:val="both"/>
      </w:pPr>
      <w:r>
        <w:t xml:space="preserve">8. V § 192 sa vypúšťa odsek 12.“.  </w:t>
      </w:r>
    </w:p>
    <w:p w:rsidR="005F5C38" w:rsidRDefault="005F5C38" w:rsidP="00B14BCE">
      <w:pPr>
        <w:jc w:val="both"/>
      </w:pPr>
    </w:p>
    <w:p w:rsidR="005F5C38" w:rsidRDefault="005F5C38" w:rsidP="00B14BCE">
      <w:pPr>
        <w:jc w:val="both"/>
      </w:pPr>
      <w:r>
        <w:t xml:space="preserve">Bod 8 nadobudne účinnosť 1. augusta 2021, čo sa premietne do ustanovenia o účinnosti. </w:t>
      </w:r>
    </w:p>
    <w:p w:rsidR="005F5C38" w:rsidRDefault="005F5C38" w:rsidP="005F5C38">
      <w:pPr>
        <w:jc w:val="both"/>
      </w:pPr>
    </w:p>
    <w:p w:rsidR="005F5C38" w:rsidRPr="005F5C38" w:rsidRDefault="005F5C38" w:rsidP="005F5C38">
      <w:pPr>
        <w:ind w:left="2832" w:hanging="2832"/>
        <w:jc w:val="both"/>
      </w:pPr>
      <w:r w:rsidRPr="00AC5BDD">
        <w:rPr>
          <w:i/>
        </w:rPr>
        <w:tab/>
      </w:r>
      <w:r w:rsidRPr="005F5C38">
        <w:t xml:space="preserve">Novela zákona o prokurátoroch a právnych čakateľoch prokuratúry sa rozširuje aj o zmeny vyvolané novelizáciou Ústavy Slovenskej republiky vo veciach disciplinárneho stíhania generálneho prokurátora.  </w:t>
      </w:r>
    </w:p>
    <w:p w:rsidR="005F5C38" w:rsidRDefault="005F5C38" w:rsidP="005F5C38">
      <w:pPr>
        <w:pStyle w:val="Bezriadkovania"/>
        <w:ind w:left="2124" w:firstLine="708"/>
        <w:rPr>
          <w:b/>
        </w:rPr>
      </w:pPr>
    </w:p>
    <w:p w:rsidR="005F5C38" w:rsidRPr="004C4459" w:rsidRDefault="005F5C38" w:rsidP="005F5C38">
      <w:pPr>
        <w:pStyle w:val="Bezriadkovania"/>
        <w:ind w:left="2124" w:firstLine="708"/>
        <w:rPr>
          <w:b/>
        </w:rPr>
      </w:pPr>
      <w:r w:rsidRPr="004C4459">
        <w:rPr>
          <w:b/>
        </w:rPr>
        <w:t>Ústavnoprávny výbor NR SR</w:t>
      </w:r>
    </w:p>
    <w:p w:rsidR="005F5C38" w:rsidRPr="004C4459" w:rsidRDefault="005F5C38" w:rsidP="005F5C38">
      <w:pPr>
        <w:pStyle w:val="Bezriadkovania"/>
        <w:ind w:left="2124" w:firstLine="708"/>
        <w:rPr>
          <w:b/>
        </w:rPr>
      </w:pPr>
    </w:p>
    <w:p w:rsidR="005F5C38" w:rsidRPr="004C4459" w:rsidRDefault="005F5C38" w:rsidP="005F5C38">
      <w:pPr>
        <w:pStyle w:val="Bezriadkovania"/>
        <w:rPr>
          <w:b/>
        </w:rPr>
      </w:pPr>
      <w:r w:rsidRPr="004C4459">
        <w:rPr>
          <w:b/>
        </w:rPr>
        <w:tab/>
      </w:r>
      <w:r w:rsidRPr="004C4459">
        <w:rPr>
          <w:b/>
        </w:rPr>
        <w:tab/>
      </w:r>
      <w:r w:rsidRPr="004C4459">
        <w:rPr>
          <w:b/>
        </w:rPr>
        <w:tab/>
      </w:r>
      <w:r w:rsidRPr="004C4459">
        <w:rPr>
          <w:b/>
        </w:rPr>
        <w:tab/>
        <w:t>Gestorský výbor odporúča schváliť.</w:t>
      </w:r>
    </w:p>
    <w:p w:rsidR="0042407C" w:rsidRPr="00714E50" w:rsidRDefault="0042407C" w:rsidP="00714E50">
      <w:pPr>
        <w:jc w:val="both"/>
      </w:pPr>
    </w:p>
    <w:p w:rsidR="00714E50" w:rsidRPr="00714E50" w:rsidRDefault="00546B4C" w:rsidP="00714E50">
      <w:pPr>
        <w:spacing w:before="120"/>
        <w:jc w:val="both"/>
        <w:rPr>
          <w:i/>
          <w:u w:val="single"/>
        </w:rPr>
      </w:pPr>
      <w:r>
        <w:rPr>
          <w:b/>
        </w:rPr>
        <w:t>2</w:t>
      </w:r>
      <w:r w:rsidR="004602B2">
        <w:rPr>
          <w:b/>
        </w:rPr>
        <w:t>4</w:t>
      </w:r>
      <w:r w:rsidR="00714E50" w:rsidRPr="00714E50">
        <w:rPr>
          <w:b/>
        </w:rPr>
        <w:t>. V </w:t>
      </w:r>
      <w:r w:rsidR="007F4AB9">
        <w:rPr>
          <w:b/>
        </w:rPr>
        <w:t>č</w:t>
      </w:r>
      <w:r w:rsidR="00714E50" w:rsidRPr="00714E50">
        <w:rPr>
          <w:b/>
        </w:rPr>
        <w:t>l. XIII sa za bod 5</w:t>
      </w:r>
      <w:r w:rsidR="00B14BCE">
        <w:t xml:space="preserve"> vk</w:t>
      </w:r>
      <w:r w:rsidR="00714E50" w:rsidRPr="00714E50">
        <w:t>ladá nový bod 6, ktorý znie:</w:t>
      </w:r>
    </w:p>
    <w:p w:rsidR="00714E50" w:rsidRPr="00714E50" w:rsidRDefault="00714E50" w:rsidP="00B14BCE">
      <w:pPr>
        <w:spacing w:before="120"/>
        <w:ind w:left="851"/>
        <w:jc w:val="both"/>
        <w:rPr>
          <w:i/>
          <w:u w:val="single"/>
        </w:rPr>
      </w:pPr>
      <w:r w:rsidRPr="00714E50">
        <w:t>„6. V § 4 sa odsek 1 dopĺňa písmenom k), ktoré znie:</w:t>
      </w:r>
    </w:p>
    <w:p w:rsidR="00714E50" w:rsidRPr="00714E50" w:rsidRDefault="00714E50" w:rsidP="00B14BCE">
      <w:pPr>
        <w:spacing w:before="120"/>
        <w:ind w:left="851"/>
        <w:jc w:val="both"/>
        <w:rPr>
          <w:i/>
          <w:u w:val="single"/>
        </w:rPr>
      </w:pPr>
      <w:r w:rsidRPr="00714E50">
        <w:t xml:space="preserve">„k) rozhodovať o vyslovení nesúhlasu s trestným stíhaním sudcu pre trestný čin ohýbania práva podľa § 326a Trestného zákona.“.“. </w:t>
      </w:r>
    </w:p>
    <w:p w:rsidR="00714E50" w:rsidRPr="00714E50" w:rsidRDefault="00714E50" w:rsidP="00B14BCE">
      <w:pPr>
        <w:spacing w:before="120"/>
        <w:ind w:left="851"/>
        <w:jc w:val="both"/>
      </w:pPr>
      <w:r w:rsidRPr="00714E50">
        <w:t>Nasledujúce body sa primerane prečíslujú.</w:t>
      </w:r>
    </w:p>
    <w:p w:rsidR="00714E50" w:rsidRDefault="00714E50" w:rsidP="00B14BCE">
      <w:pPr>
        <w:spacing w:before="120"/>
        <w:jc w:val="both"/>
      </w:pPr>
      <w:r w:rsidRPr="00714E50">
        <w:t>Bod 6 v čl. XIII stráca účinnosť 1. januára 2024, čo sa premietne do článku upravujúceho účinnosť zákona doplnením novej vety: „Čl. XIII bod 6 stráca účinnosť 1. januára 2024.“.</w:t>
      </w:r>
    </w:p>
    <w:p w:rsidR="00714E50" w:rsidRPr="00714E50" w:rsidRDefault="00714E50" w:rsidP="00714E50">
      <w:pPr>
        <w:spacing w:before="120"/>
        <w:ind w:left="2832"/>
        <w:jc w:val="both"/>
        <w:rPr>
          <w:color w:val="FF0000"/>
        </w:rPr>
      </w:pPr>
      <w:r w:rsidRPr="00714E50">
        <w:t xml:space="preserve">V príslušnom ustanovení sa konštituuje zákonná pôsobnosť Súdnej rady Slovenskej republiky rozhodovať o vyslovení nesúhlasu s trestným stíhaním sudcu obvineného pre trestný čin ohýbania práva. Navrhuje sa, aby mechanizmus vyslovovania súhlasu s trestným stíhaním sudcu pre trestný čin ohýbania práva tak ako sa navrhuje mal dočasný charakter a uplatňovala sa 3 </w:t>
      </w:r>
      <w:r w:rsidRPr="00714E50">
        <w:lastRenderedPageBreak/>
        <w:t>roky. Na tento účel sa navrhuje, aby tieto ustanovenia stratili účinnosť 1. januára 2024</w:t>
      </w:r>
      <w:r w:rsidRPr="00714E50">
        <w:rPr>
          <w:color w:val="FF0000"/>
        </w:rPr>
        <w:t xml:space="preserve">.  </w:t>
      </w:r>
    </w:p>
    <w:p w:rsidR="00546B4C" w:rsidRDefault="00546B4C" w:rsidP="00B14BCE">
      <w:pPr>
        <w:pStyle w:val="Bezriadkovania"/>
        <w:ind w:left="2124" w:firstLine="708"/>
        <w:rPr>
          <w:b/>
        </w:rPr>
      </w:pPr>
    </w:p>
    <w:p w:rsidR="00B14BCE" w:rsidRPr="004C4459" w:rsidRDefault="00B14BCE" w:rsidP="00B14BCE">
      <w:pPr>
        <w:pStyle w:val="Bezriadkovania"/>
        <w:ind w:left="2124" w:firstLine="708"/>
        <w:rPr>
          <w:b/>
        </w:rPr>
      </w:pPr>
      <w:r w:rsidRPr="004C4459">
        <w:rPr>
          <w:b/>
        </w:rPr>
        <w:t>Ústavnoprávny výbor NR SR</w:t>
      </w:r>
    </w:p>
    <w:p w:rsidR="00B14BCE" w:rsidRPr="004C4459" w:rsidRDefault="00B14BCE" w:rsidP="00B14BCE">
      <w:pPr>
        <w:pStyle w:val="Bezriadkovania"/>
        <w:ind w:left="2124" w:firstLine="708"/>
        <w:rPr>
          <w:b/>
        </w:rPr>
      </w:pPr>
    </w:p>
    <w:p w:rsidR="00B14BCE" w:rsidRDefault="00B14BCE" w:rsidP="00B14BCE">
      <w:pPr>
        <w:pStyle w:val="Bezriadkovania"/>
        <w:rPr>
          <w:b/>
        </w:rPr>
      </w:pPr>
      <w:r w:rsidRPr="004C4459">
        <w:rPr>
          <w:b/>
        </w:rPr>
        <w:tab/>
      </w:r>
      <w:r w:rsidRPr="004C4459">
        <w:rPr>
          <w:b/>
        </w:rPr>
        <w:tab/>
      </w:r>
      <w:r w:rsidRPr="004C4459">
        <w:rPr>
          <w:b/>
        </w:rPr>
        <w:tab/>
      </w:r>
      <w:r w:rsidRPr="004C4459">
        <w:rPr>
          <w:b/>
        </w:rPr>
        <w:tab/>
        <w:t>Gestorský výbor odporúča schváliť.</w:t>
      </w:r>
    </w:p>
    <w:p w:rsidR="00546B4C" w:rsidRDefault="00546B4C" w:rsidP="00546B4C">
      <w:pPr>
        <w:spacing w:line="360" w:lineRule="auto"/>
      </w:pPr>
    </w:p>
    <w:p w:rsidR="00546B4C" w:rsidRPr="00546B4C" w:rsidRDefault="00546B4C" w:rsidP="00546B4C">
      <w:pPr>
        <w:spacing w:line="360" w:lineRule="auto"/>
      </w:pPr>
      <w:r w:rsidRPr="00546B4C">
        <w:rPr>
          <w:b/>
        </w:rPr>
        <w:t>2</w:t>
      </w:r>
      <w:r w:rsidR="004602B2">
        <w:rPr>
          <w:b/>
        </w:rPr>
        <w:t>5</w:t>
      </w:r>
      <w:r w:rsidRPr="00546B4C">
        <w:rPr>
          <w:b/>
        </w:rPr>
        <w:t>. V čl. XIII bod 7</w:t>
      </w:r>
      <w:r w:rsidRPr="00546B4C">
        <w:t xml:space="preserve"> sa slová „§ 5 ods. 1“ nahrádzajú slovami „§ 5 ods. 2“.</w:t>
      </w:r>
    </w:p>
    <w:p w:rsidR="00546B4C" w:rsidRDefault="00546B4C" w:rsidP="00546B4C">
      <w:pPr>
        <w:ind w:left="2832"/>
        <w:jc w:val="both"/>
        <w:rPr>
          <w:lang w:eastAsia="en-US"/>
        </w:rPr>
      </w:pPr>
    </w:p>
    <w:p w:rsidR="00546B4C" w:rsidRPr="00546B4C" w:rsidRDefault="00546B4C" w:rsidP="00546B4C">
      <w:pPr>
        <w:ind w:left="2832"/>
        <w:jc w:val="both"/>
      </w:pPr>
      <w:r w:rsidRPr="00546B4C">
        <w:t>Navrhuje so doplnenie predmetnej vety do odseku 2 namiesto odseku 1, ktorý je obsahovo nesúvisiaci s navrhovaným doplnením.</w:t>
      </w:r>
    </w:p>
    <w:p w:rsidR="00546B4C" w:rsidRPr="00546B4C" w:rsidRDefault="00546B4C" w:rsidP="00546B4C">
      <w:pPr>
        <w:spacing w:line="360" w:lineRule="auto"/>
      </w:pPr>
    </w:p>
    <w:p w:rsidR="00546B4C" w:rsidRPr="004C4459" w:rsidRDefault="00546B4C" w:rsidP="00546B4C">
      <w:pPr>
        <w:pStyle w:val="Bezriadkovania"/>
        <w:ind w:left="2124" w:firstLine="708"/>
        <w:rPr>
          <w:b/>
        </w:rPr>
      </w:pPr>
      <w:r w:rsidRPr="004C4459">
        <w:rPr>
          <w:b/>
        </w:rPr>
        <w:t>Ústavnoprávny výbor NR SR</w:t>
      </w:r>
    </w:p>
    <w:p w:rsidR="00546B4C" w:rsidRPr="004C4459" w:rsidRDefault="00546B4C" w:rsidP="00546B4C">
      <w:pPr>
        <w:pStyle w:val="Bezriadkovania"/>
        <w:ind w:left="2124" w:firstLine="708"/>
        <w:rPr>
          <w:b/>
        </w:rPr>
      </w:pPr>
    </w:p>
    <w:p w:rsidR="00546B4C" w:rsidRDefault="00546B4C" w:rsidP="00546B4C">
      <w:pPr>
        <w:pStyle w:val="Bezriadkovania"/>
        <w:rPr>
          <w:b/>
        </w:rPr>
      </w:pPr>
      <w:r w:rsidRPr="004C4459">
        <w:rPr>
          <w:b/>
        </w:rPr>
        <w:tab/>
      </w:r>
      <w:r w:rsidRPr="004C4459">
        <w:rPr>
          <w:b/>
        </w:rPr>
        <w:tab/>
      </w:r>
      <w:r w:rsidRPr="004C4459">
        <w:rPr>
          <w:b/>
        </w:rPr>
        <w:tab/>
      </w:r>
      <w:r w:rsidRPr="004C4459">
        <w:rPr>
          <w:b/>
        </w:rPr>
        <w:tab/>
        <w:t>Gestorský výbor odporúča schváliť.</w:t>
      </w:r>
    </w:p>
    <w:p w:rsidR="00546B4C" w:rsidRDefault="00546B4C" w:rsidP="00546B4C">
      <w:pPr>
        <w:spacing w:line="360" w:lineRule="auto"/>
      </w:pPr>
    </w:p>
    <w:p w:rsidR="00546B4C" w:rsidRPr="00546B4C" w:rsidRDefault="004602B2" w:rsidP="00546B4C">
      <w:r>
        <w:rPr>
          <w:b/>
          <w:lang w:eastAsia="en-US"/>
        </w:rPr>
        <w:t>26.</w:t>
      </w:r>
      <w:r w:rsidR="00546B4C" w:rsidRPr="00546B4C">
        <w:rPr>
          <w:b/>
          <w:lang w:eastAsia="en-US"/>
        </w:rPr>
        <w:t xml:space="preserve"> </w:t>
      </w:r>
      <w:r w:rsidR="00546B4C" w:rsidRPr="00546B4C">
        <w:rPr>
          <w:b/>
        </w:rPr>
        <w:t>V čl. XIII sa za bod 34</w:t>
      </w:r>
      <w:r w:rsidR="00546B4C" w:rsidRPr="00546B4C">
        <w:t xml:space="preserve"> vkladá nový bod 35, ktorý znie:</w:t>
      </w:r>
    </w:p>
    <w:p w:rsidR="00546B4C" w:rsidRPr="002C228F" w:rsidRDefault="00546B4C" w:rsidP="00546B4C">
      <w:pPr>
        <w:pStyle w:val="Odsekzoznamu"/>
        <w:spacing w:line="240" w:lineRule="auto"/>
        <w:ind w:left="284"/>
        <w:jc w:val="both"/>
        <w:rPr>
          <w:rFonts w:ascii="Times New Roman" w:hAnsi="Times New Roman"/>
          <w:sz w:val="24"/>
          <w:szCs w:val="24"/>
        </w:rPr>
      </w:pPr>
      <w:r w:rsidRPr="002C228F">
        <w:rPr>
          <w:rFonts w:ascii="Times New Roman" w:hAnsi="Times New Roman"/>
          <w:sz w:val="24"/>
          <w:szCs w:val="24"/>
        </w:rPr>
        <w:t>„35. V § 27g ods. 3 písm. b) sa vypúšťajú slová „zložil odbornú justičnú skúšku, advokátsku skúšku, prokurátorskú skúšku alebo notársku skúšku a že“.“.</w:t>
      </w:r>
    </w:p>
    <w:p w:rsidR="00546B4C" w:rsidRPr="002C228F" w:rsidRDefault="00546B4C" w:rsidP="00546B4C">
      <w:pPr>
        <w:pStyle w:val="Odsekzoznamu"/>
        <w:spacing w:line="240" w:lineRule="auto"/>
        <w:ind w:left="284"/>
        <w:jc w:val="both"/>
        <w:rPr>
          <w:rFonts w:ascii="Times New Roman" w:hAnsi="Times New Roman"/>
          <w:sz w:val="24"/>
          <w:szCs w:val="24"/>
        </w:rPr>
      </w:pPr>
    </w:p>
    <w:p w:rsidR="00546B4C" w:rsidRPr="002C228F" w:rsidRDefault="00546B4C" w:rsidP="00546B4C">
      <w:pPr>
        <w:pStyle w:val="Odsekzoznamu"/>
        <w:spacing w:line="240" w:lineRule="auto"/>
        <w:ind w:left="284"/>
        <w:jc w:val="both"/>
        <w:rPr>
          <w:rFonts w:ascii="Times New Roman" w:hAnsi="Times New Roman"/>
          <w:sz w:val="24"/>
          <w:szCs w:val="24"/>
        </w:rPr>
      </w:pPr>
      <w:r w:rsidRPr="002C228F">
        <w:rPr>
          <w:rFonts w:ascii="Times New Roman" w:hAnsi="Times New Roman"/>
          <w:sz w:val="24"/>
          <w:szCs w:val="24"/>
        </w:rPr>
        <w:t>Nasledujúce body sa primerane prečíslujú.</w:t>
      </w:r>
    </w:p>
    <w:p w:rsidR="00546B4C" w:rsidRPr="00546B4C" w:rsidRDefault="00546B4C" w:rsidP="00546B4C">
      <w:pPr>
        <w:ind w:left="2832"/>
        <w:jc w:val="both"/>
      </w:pPr>
      <w:r w:rsidRPr="00546B4C">
        <w:t>Navrhuje sa vypustenie podmienky odbornej skúšky aj v uvedenom ustanovení v súlade s návrhom zmeny v čl. XIII bod 34.</w:t>
      </w:r>
    </w:p>
    <w:p w:rsidR="00546B4C" w:rsidRPr="002C228F" w:rsidRDefault="00546B4C" w:rsidP="00546B4C">
      <w:pPr>
        <w:spacing w:line="360" w:lineRule="auto"/>
        <w:rPr>
          <w:u w:val="single"/>
        </w:rPr>
      </w:pPr>
    </w:p>
    <w:p w:rsidR="00546B4C" w:rsidRPr="004C4459" w:rsidRDefault="00546B4C" w:rsidP="00546B4C">
      <w:pPr>
        <w:pStyle w:val="Bezriadkovania"/>
        <w:ind w:left="2124" w:firstLine="708"/>
        <w:rPr>
          <w:b/>
        </w:rPr>
      </w:pPr>
      <w:r w:rsidRPr="004C4459">
        <w:rPr>
          <w:b/>
        </w:rPr>
        <w:t>Ústavnoprávny výbor NR SR</w:t>
      </w:r>
    </w:p>
    <w:p w:rsidR="00546B4C" w:rsidRPr="004C4459" w:rsidRDefault="00546B4C" w:rsidP="00546B4C">
      <w:pPr>
        <w:pStyle w:val="Bezriadkovania"/>
        <w:ind w:left="2124" w:firstLine="708"/>
        <w:rPr>
          <w:b/>
        </w:rPr>
      </w:pPr>
    </w:p>
    <w:p w:rsidR="00546B4C" w:rsidRDefault="00546B4C" w:rsidP="00546B4C">
      <w:pPr>
        <w:pStyle w:val="Bezriadkovania"/>
        <w:rPr>
          <w:b/>
        </w:rPr>
      </w:pPr>
      <w:r w:rsidRPr="004C4459">
        <w:rPr>
          <w:b/>
        </w:rPr>
        <w:tab/>
      </w:r>
      <w:r w:rsidRPr="004C4459">
        <w:rPr>
          <w:b/>
        </w:rPr>
        <w:tab/>
      </w:r>
      <w:r w:rsidRPr="004C4459">
        <w:rPr>
          <w:b/>
        </w:rPr>
        <w:tab/>
      </w:r>
      <w:r w:rsidRPr="004C4459">
        <w:rPr>
          <w:b/>
        </w:rPr>
        <w:tab/>
        <w:t>Gestorský výbor odporúča schváliť.</w:t>
      </w:r>
    </w:p>
    <w:p w:rsidR="00546B4C" w:rsidRPr="00B14BCE" w:rsidRDefault="00546B4C" w:rsidP="00B14BCE">
      <w:pPr>
        <w:pStyle w:val="Bezriadkovania"/>
        <w:rPr>
          <w:b/>
        </w:rPr>
      </w:pPr>
    </w:p>
    <w:p w:rsidR="00714E50" w:rsidRPr="00714E50" w:rsidRDefault="00B14BCE" w:rsidP="00996244">
      <w:pPr>
        <w:spacing w:before="120" w:after="120"/>
        <w:jc w:val="both"/>
        <w:rPr>
          <w:i/>
          <w:u w:val="single"/>
        </w:rPr>
      </w:pPr>
      <w:r w:rsidRPr="00B14BCE">
        <w:rPr>
          <w:b/>
        </w:rPr>
        <w:t>2</w:t>
      </w:r>
      <w:r w:rsidR="004602B2">
        <w:rPr>
          <w:b/>
        </w:rPr>
        <w:t>7</w:t>
      </w:r>
      <w:r w:rsidRPr="00B14BCE">
        <w:rPr>
          <w:b/>
        </w:rPr>
        <w:t xml:space="preserve">. </w:t>
      </w:r>
      <w:r w:rsidR="00714E50" w:rsidRPr="00B14BCE">
        <w:rPr>
          <w:b/>
        </w:rPr>
        <w:t>V </w:t>
      </w:r>
      <w:r w:rsidR="007F4AB9">
        <w:rPr>
          <w:b/>
        </w:rPr>
        <w:t>č</w:t>
      </w:r>
      <w:r w:rsidR="00714E50" w:rsidRPr="00B14BCE">
        <w:rPr>
          <w:b/>
        </w:rPr>
        <w:t>l. XIII bode 36</w:t>
      </w:r>
      <w:r w:rsidR="00714E50" w:rsidRPr="00714E50">
        <w:t xml:space="preserve"> úvodnej vete sa slová „až 27h</w:t>
      </w:r>
      <w:r w:rsidR="00E1736C">
        <w:t xml:space="preserve">h“ nahrádzajú slovami „až 27hi“ </w:t>
      </w:r>
      <w:r w:rsidR="00714E50" w:rsidRPr="00714E50">
        <w:t xml:space="preserve">a na </w:t>
      </w:r>
      <w:r w:rsidR="00E1736C">
        <w:t> </w:t>
      </w:r>
      <w:r w:rsidR="00714E50" w:rsidRPr="00714E50">
        <w:t>konci sa</w:t>
      </w:r>
      <w:r w:rsidR="00714E50" w:rsidRPr="00714E50">
        <w:rPr>
          <w:color w:val="FF0000"/>
        </w:rPr>
        <w:t xml:space="preserve"> </w:t>
      </w:r>
      <w:r w:rsidR="00714E50" w:rsidRPr="00714E50">
        <w:t>vkladá § 27hi, ktorý vrátane nadpisu znie:</w:t>
      </w:r>
    </w:p>
    <w:p w:rsidR="00714E50" w:rsidRPr="00714E50" w:rsidRDefault="00714E50" w:rsidP="00714E50">
      <w:pPr>
        <w:spacing w:before="120"/>
        <w:ind w:left="851"/>
        <w:jc w:val="center"/>
        <w:rPr>
          <w:b/>
          <w:i/>
          <w:u w:val="single"/>
        </w:rPr>
      </w:pPr>
      <w:r w:rsidRPr="00714E50">
        <w:t>„</w:t>
      </w:r>
      <w:r w:rsidRPr="00714E50">
        <w:rPr>
          <w:b/>
        </w:rPr>
        <w:t>§ 27hi</w:t>
      </w:r>
    </w:p>
    <w:p w:rsidR="00714E50" w:rsidRPr="00714E50" w:rsidRDefault="00714E50" w:rsidP="00714E50">
      <w:pPr>
        <w:spacing w:before="120"/>
        <w:ind w:left="851"/>
        <w:jc w:val="center"/>
        <w:rPr>
          <w:b/>
          <w:i/>
          <w:u w:val="single"/>
        </w:rPr>
      </w:pPr>
      <w:r w:rsidRPr="00714E50">
        <w:rPr>
          <w:b/>
        </w:rPr>
        <w:t>Rozhodovanie o nesúhlase s trestným stíhaním sudcu</w:t>
      </w:r>
    </w:p>
    <w:p w:rsidR="00714E50" w:rsidRPr="00714E50" w:rsidRDefault="00714E50" w:rsidP="00714E50">
      <w:pPr>
        <w:spacing w:before="120"/>
        <w:ind w:left="1418" w:hanging="567"/>
        <w:jc w:val="both"/>
      </w:pPr>
      <w:r w:rsidRPr="00714E50">
        <w:t xml:space="preserve">(1) </w:t>
      </w:r>
      <w:r w:rsidRPr="00714E50">
        <w:tab/>
        <w:t xml:space="preserve">Súdna rada na návrh sudcu obvineného pre trestný čin ohýbania práva podľa  § </w:t>
      </w:r>
      <w:r w:rsidR="00E1736C">
        <w:t> </w:t>
      </w:r>
      <w:r w:rsidRPr="00714E50">
        <w:t>326a Trestného zákona rozhodne o tom, či vysloví nesúhlas s trestným stíhaním sudcu pre tento trestný čin; svoje rozhodnutie musí súdna rada odôvodniť.</w:t>
      </w:r>
    </w:p>
    <w:p w:rsidR="00714E50" w:rsidRPr="00714E50" w:rsidRDefault="00714E50" w:rsidP="00714E50">
      <w:pPr>
        <w:spacing w:before="120"/>
        <w:ind w:left="1418" w:hanging="567"/>
        <w:jc w:val="both"/>
        <w:rPr>
          <w:i/>
          <w:u w:val="single"/>
        </w:rPr>
      </w:pPr>
      <w:r w:rsidRPr="00714E50">
        <w:t xml:space="preserve">(2) </w:t>
      </w:r>
      <w:r w:rsidRPr="00714E50">
        <w:tab/>
        <w:t>Súdna rada rozhoduje o tom, či vysloví nes</w:t>
      </w:r>
      <w:r w:rsidR="00E1736C">
        <w:t xml:space="preserve">úhlas s trestným stíhaním sudcu </w:t>
      </w:r>
      <w:r w:rsidRPr="00714E50">
        <w:t xml:space="preserve">na </w:t>
      </w:r>
      <w:r w:rsidR="00E1736C">
        <w:t> </w:t>
      </w:r>
      <w:r w:rsidRPr="00714E50">
        <w:t xml:space="preserve">neverejnom zasadnutí, na ktorom sa môžu zúčastniť len členovia súdnej rady, dotknutý sudca, obhajca sudcu a prokurátor; ďalšie osoby sa ho môžu zúčastniť len so súhlasom súdnej rady. </w:t>
      </w:r>
    </w:p>
    <w:p w:rsidR="00714E50" w:rsidRPr="00714E50" w:rsidRDefault="00714E50" w:rsidP="00714E50">
      <w:pPr>
        <w:spacing w:before="120"/>
        <w:ind w:left="1418" w:hanging="567"/>
        <w:jc w:val="both"/>
        <w:rPr>
          <w:i/>
          <w:u w:val="single"/>
        </w:rPr>
      </w:pPr>
      <w:r w:rsidRPr="00714E50">
        <w:lastRenderedPageBreak/>
        <w:t xml:space="preserve">(3) </w:t>
      </w:r>
      <w:r w:rsidRPr="00714E50">
        <w:tab/>
        <w:t xml:space="preserve">O návrhu sudcu podľa odseku 1 musí súdna rada rozhodnúť do 30 dní od jeho doručenia na zasadnutí súdnej rady, na ktorom umožní vyjadriť sa sudcovi, jeho obhajcovi a prokurátorovi.  </w:t>
      </w:r>
    </w:p>
    <w:p w:rsidR="00714E50" w:rsidRPr="00714E50" w:rsidRDefault="00714E50" w:rsidP="00714E50">
      <w:pPr>
        <w:spacing w:before="120"/>
        <w:ind w:left="1418" w:hanging="567"/>
        <w:jc w:val="both"/>
      </w:pPr>
      <w:r w:rsidRPr="00714E50">
        <w:t xml:space="preserve">(4) </w:t>
      </w:r>
      <w:r w:rsidRPr="00714E50">
        <w:tab/>
        <w:t xml:space="preserve">Ak súdna rada rozhodla, že nevysloví nesúhlas s trestným stíhaním sudcu podľa odseku 1, nový návrh dotknutého sudcu v tej istej veci je vylúčený.“.   </w:t>
      </w:r>
    </w:p>
    <w:p w:rsidR="00B14BCE" w:rsidRPr="00714E50" w:rsidRDefault="00714E50" w:rsidP="00714E50">
      <w:pPr>
        <w:spacing w:before="120"/>
        <w:jc w:val="both"/>
      </w:pPr>
      <w:r w:rsidRPr="00714E50">
        <w:t>Ustanovenie § 27hi stráca účinnosť 1. januára 2024, čo sa premietne do článku upravujúceho účinnosť zákona doplnením novej vety: „Čl. XIII § 27hi v bode 36 stráca účinnosť 1. januára 2024.“.</w:t>
      </w:r>
    </w:p>
    <w:p w:rsidR="00714E50" w:rsidRPr="00B14BCE" w:rsidRDefault="00714E50" w:rsidP="00B14BCE">
      <w:pPr>
        <w:spacing w:before="120"/>
        <w:ind w:left="2832"/>
        <w:jc w:val="both"/>
      </w:pPr>
      <w:r w:rsidRPr="00B14BCE">
        <w:t xml:space="preserve">Dopĺňa sa postup rozhodovania Súdnej rady Slovenskej republiky o vyslovení nesúhlasu s trestným stíhaním sudcu pre trestný čin ohýbania práva. Súdna rada Slovenskej republiky bude rozhodovať na návrh sudcu; bez návrhu sudcu nie je možné vysloviť takýto nesúhlas. Súdna rada Slovenskej republiky bude musieť rozhodovať do 30 dní a svoje rozhodnutie bude musieť odôvodniť. Podkladom pre rozhodnutie Súdnej rady Slovenskej republiky je okrem návrhu sudcu aj vyjadrenie dotknutého sudcu, jeho obhajcu a prokurátora priamo na zasadnutí Súdnej rady Slovenskej republiky, ktoré bude vzhľadom na citlivosť problematiky neverejné. V odseku 4 sa upravuje to, že ak Súdna rada Slovenskej republiky meritórne rozhodne a „povolí“ stíhanie sudcu, tak pôjde v konkrétnom prípade o prekážku rozhodnutej veci bez možnosti opakovať návrh zo strany sudcu. Navrhuje sa, aby mechanizmus vyslovovania súhlasu s trestným stíhaním sudcu pre trestný čin ohýbania práva tak ako sa navrhuje mal dočasný charakter a uplatňovala sa 3 roky. Na tento účel sa navrhuje, aby tieto ustanovenia stratili účinnosť 1. januára 2024.  </w:t>
      </w:r>
    </w:p>
    <w:p w:rsidR="00714E50" w:rsidRPr="00714E50" w:rsidRDefault="00714E50" w:rsidP="00714E50">
      <w:pPr>
        <w:jc w:val="both"/>
      </w:pPr>
    </w:p>
    <w:p w:rsidR="00B14BCE" w:rsidRPr="004C4459" w:rsidRDefault="00B14BCE" w:rsidP="00B14BCE">
      <w:pPr>
        <w:pStyle w:val="Bezriadkovania"/>
        <w:ind w:left="2124" w:firstLine="708"/>
        <w:rPr>
          <w:b/>
        </w:rPr>
      </w:pPr>
      <w:r w:rsidRPr="004C4459">
        <w:rPr>
          <w:b/>
        </w:rPr>
        <w:t>Ústavnoprávny výbor NR SR</w:t>
      </w:r>
    </w:p>
    <w:p w:rsidR="00B14BCE" w:rsidRPr="004C4459" w:rsidRDefault="00B14BCE" w:rsidP="00B14BCE">
      <w:pPr>
        <w:pStyle w:val="Bezriadkovania"/>
        <w:ind w:left="2124" w:firstLine="708"/>
        <w:rPr>
          <w:b/>
        </w:rPr>
      </w:pPr>
    </w:p>
    <w:p w:rsidR="00714E50" w:rsidRDefault="00B14BCE" w:rsidP="00B14BCE">
      <w:pPr>
        <w:pStyle w:val="Bezriadkovania"/>
        <w:rPr>
          <w:b/>
        </w:rPr>
      </w:pPr>
      <w:r w:rsidRPr="004C4459">
        <w:rPr>
          <w:b/>
        </w:rPr>
        <w:tab/>
      </w:r>
      <w:r w:rsidRPr="004C4459">
        <w:rPr>
          <w:b/>
        </w:rPr>
        <w:tab/>
      </w:r>
      <w:r w:rsidRPr="004C4459">
        <w:rPr>
          <w:b/>
        </w:rPr>
        <w:tab/>
      </w:r>
      <w:r w:rsidRPr="004C4459">
        <w:rPr>
          <w:b/>
        </w:rPr>
        <w:tab/>
        <w:t>Gestorský výbor odporúča schváliť.</w:t>
      </w:r>
    </w:p>
    <w:p w:rsidR="000A364C" w:rsidRDefault="000A364C" w:rsidP="00B14BCE">
      <w:pPr>
        <w:pStyle w:val="Bezriadkovania"/>
        <w:rPr>
          <w:b/>
        </w:rPr>
      </w:pPr>
    </w:p>
    <w:p w:rsidR="00546B4C" w:rsidRDefault="00546B4C" w:rsidP="00546B4C">
      <w:pPr>
        <w:spacing w:line="360" w:lineRule="auto"/>
        <w:rPr>
          <w:b/>
        </w:rPr>
      </w:pPr>
    </w:p>
    <w:p w:rsidR="00546B4C" w:rsidRPr="00546B4C" w:rsidRDefault="00546B4C" w:rsidP="00546B4C">
      <w:pPr>
        <w:spacing w:line="360" w:lineRule="auto"/>
      </w:pPr>
      <w:r w:rsidRPr="00546B4C">
        <w:rPr>
          <w:b/>
        </w:rPr>
        <w:t>2</w:t>
      </w:r>
      <w:r w:rsidR="004602B2">
        <w:rPr>
          <w:b/>
        </w:rPr>
        <w:t>8</w:t>
      </w:r>
      <w:r w:rsidRPr="00546B4C">
        <w:rPr>
          <w:b/>
        </w:rPr>
        <w:t xml:space="preserve">. V čl. XIII bod 37 § 34 ods. 4 </w:t>
      </w:r>
      <w:r w:rsidRPr="00546B4C">
        <w:t>sa slová „ods. 1“ nahrádzajú slovami „ods. 2“.</w:t>
      </w:r>
    </w:p>
    <w:p w:rsidR="00546B4C" w:rsidRDefault="00546B4C" w:rsidP="00546B4C">
      <w:pPr>
        <w:ind w:left="2832"/>
        <w:jc w:val="both"/>
        <w:rPr>
          <w:lang w:eastAsia="en-US"/>
        </w:rPr>
      </w:pPr>
    </w:p>
    <w:p w:rsidR="00546B4C" w:rsidRPr="00546B4C" w:rsidRDefault="00546B4C" w:rsidP="00546B4C">
      <w:pPr>
        <w:ind w:left="2832"/>
        <w:jc w:val="both"/>
      </w:pPr>
      <w:r w:rsidRPr="00546B4C">
        <w:t>Opravuje sa nesprávny odkaz na príslušné ustanovenie Ústavy SR, ktorá sa novelizuje v tlači 270</w:t>
      </w:r>
      <w:r w:rsidRPr="00546B4C">
        <w:rPr>
          <w:color w:val="000000"/>
        </w:rPr>
        <w:t xml:space="preserve"> (čl. I bod 16)</w:t>
      </w:r>
      <w:r w:rsidRPr="00546B4C">
        <w:t>.</w:t>
      </w:r>
    </w:p>
    <w:p w:rsidR="00546B4C" w:rsidRDefault="00546B4C" w:rsidP="00B14BCE">
      <w:pPr>
        <w:pStyle w:val="Bezriadkovania"/>
        <w:rPr>
          <w:b/>
        </w:rPr>
      </w:pPr>
    </w:p>
    <w:p w:rsidR="00546B4C" w:rsidRPr="004C4459" w:rsidRDefault="00546B4C" w:rsidP="00546B4C">
      <w:pPr>
        <w:pStyle w:val="Bezriadkovania"/>
        <w:ind w:left="2124" w:firstLine="708"/>
        <w:rPr>
          <w:b/>
        </w:rPr>
      </w:pPr>
      <w:r w:rsidRPr="004C4459">
        <w:rPr>
          <w:b/>
        </w:rPr>
        <w:t>Ústavnoprávny výbor NR SR</w:t>
      </w:r>
    </w:p>
    <w:p w:rsidR="00546B4C" w:rsidRPr="004C4459" w:rsidRDefault="00546B4C" w:rsidP="00546B4C">
      <w:pPr>
        <w:pStyle w:val="Bezriadkovania"/>
        <w:ind w:left="2124" w:firstLine="708"/>
        <w:rPr>
          <w:b/>
        </w:rPr>
      </w:pPr>
    </w:p>
    <w:p w:rsidR="00546B4C" w:rsidRDefault="00546B4C" w:rsidP="00546B4C">
      <w:pPr>
        <w:pStyle w:val="Bezriadkovania"/>
        <w:rPr>
          <w:b/>
        </w:rPr>
      </w:pPr>
      <w:r w:rsidRPr="004C4459">
        <w:rPr>
          <w:b/>
        </w:rPr>
        <w:tab/>
      </w:r>
      <w:r w:rsidRPr="004C4459">
        <w:rPr>
          <w:b/>
        </w:rPr>
        <w:tab/>
      </w:r>
      <w:r w:rsidRPr="004C4459">
        <w:rPr>
          <w:b/>
        </w:rPr>
        <w:tab/>
      </w:r>
      <w:r w:rsidRPr="004C4459">
        <w:rPr>
          <w:b/>
        </w:rPr>
        <w:tab/>
        <w:t>Gestorský výbor odporúča schváliť.</w:t>
      </w:r>
    </w:p>
    <w:p w:rsidR="00546B4C" w:rsidRDefault="00546B4C" w:rsidP="00B14BCE">
      <w:pPr>
        <w:pStyle w:val="Bezriadkovania"/>
        <w:rPr>
          <w:b/>
        </w:rPr>
      </w:pPr>
    </w:p>
    <w:p w:rsidR="00546B4C" w:rsidRDefault="00546B4C" w:rsidP="00B14BCE">
      <w:pPr>
        <w:pStyle w:val="Bezriadkovania"/>
        <w:rPr>
          <w:b/>
        </w:rPr>
      </w:pPr>
    </w:p>
    <w:p w:rsidR="00546B4C" w:rsidRPr="00546B4C" w:rsidRDefault="00546B4C" w:rsidP="00546B4C">
      <w:pPr>
        <w:spacing w:after="200"/>
        <w:contextualSpacing/>
        <w:jc w:val="both"/>
        <w:rPr>
          <w:lang w:eastAsia="en-US"/>
        </w:rPr>
      </w:pPr>
      <w:r>
        <w:rPr>
          <w:b/>
        </w:rPr>
        <w:t>2</w:t>
      </w:r>
      <w:r w:rsidR="004602B2">
        <w:rPr>
          <w:b/>
        </w:rPr>
        <w:t>9</w:t>
      </w:r>
      <w:r w:rsidRPr="00546B4C">
        <w:rPr>
          <w:b/>
        </w:rPr>
        <w:t xml:space="preserve">. </w:t>
      </w:r>
      <w:r w:rsidRPr="00546B4C">
        <w:rPr>
          <w:b/>
          <w:lang w:eastAsia="en-US"/>
        </w:rPr>
        <w:t>V čl. XIX bod 8</w:t>
      </w:r>
      <w:r w:rsidRPr="00546B4C">
        <w:rPr>
          <w:lang w:eastAsia="en-US"/>
        </w:rPr>
        <w:t xml:space="preserve"> § 24e ods. 3 písm. c) sa vypúšťa čiarka a  slová „Súdu prvého stupňa Európskych spoločenstiev“.</w:t>
      </w:r>
    </w:p>
    <w:p w:rsidR="00546B4C" w:rsidRDefault="00546B4C" w:rsidP="00546B4C">
      <w:pPr>
        <w:spacing w:after="200" w:line="276" w:lineRule="auto"/>
        <w:contextualSpacing/>
        <w:jc w:val="both"/>
        <w:rPr>
          <w:lang w:eastAsia="en-US"/>
        </w:rPr>
      </w:pPr>
    </w:p>
    <w:p w:rsidR="00546B4C" w:rsidRPr="00546B4C" w:rsidRDefault="00546B4C" w:rsidP="00546B4C">
      <w:pPr>
        <w:spacing w:after="200" w:line="276" w:lineRule="auto"/>
        <w:ind w:left="2832"/>
        <w:contextualSpacing/>
        <w:jc w:val="both"/>
        <w:rPr>
          <w:lang w:eastAsia="en-US"/>
        </w:rPr>
      </w:pPr>
      <w:r w:rsidRPr="00546B4C">
        <w:rPr>
          <w:lang w:eastAsia="en-US"/>
        </w:rPr>
        <w:lastRenderedPageBreak/>
        <w:t>Keďže Súd prvého stupňa Európskych spoločenstiev bol nahradený Všeobecným súdom, ktorý je súčasťou Súdneho dvora EÚ, je uvedenie predmetného súdu neaktuálne a nadbytočné.</w:t>
      </w:r>
    </w:p>
    <w:p w:rsidR="00546B4C" w:rsidRPr="004C4459" w:rsidRDefault="00546B4C" w:rsidP="00546B4C">
      <w:pPr>
        <w:pStyle w:val="Bezriadkovania"/>
        <w:ind w:left="2124" w:firstLine="708"/>
        <w:rPr>
          <w:b/>
        </w:rPr>
      </w:pPr>
      <w:r w:rsidRPr="004C4459">
        <w:rPr>
          <w:b/>
        </w:rPr>
        <w:t>Ústavnoprávny výbor NR SR</w:t>
      </w:r>
    </w:p>
    <w:p w:rsidR="00546B4C" w:rsidRPr="004C4459" w:rsidRDefault="00546B4C" w:rsidP="00546B4C">
      <w:pPr>
        <w:pStyle w:val="Bezriadkovania"/>
        <w:ind w:left="2124" w:firstLine="708"/>
        <w:rPr>
          <w:b/>
        </w:rPr>
      </w:pPr>
    </w:p>
    <w:p w:rsidR="00546B4C" w:rsidRDefault="00546B4C" w:rsidP="00546B4C">
      <w:pPr>
        <w:pStyle w:val="Bezriadkovania"/>
        <w:rPr>
          <w:b/>
        </w:rPr>
      </w:pPr>
      <w:r w:rsidRPr="004C4459">
        <w:rPr>
          <w:b/>
        </w:rPr>
        <w:tab/>
      </w:r>
      <w:r w:rsidRPr="004C4459">
        <w:rPr>
          <w:b/>
        </w:rPr>
        <w:tab/>
      </w:r>
      <w:r w:rsidRPr="004C4459">
        <w:rPr>
          <w:b/>
        </w:rPr>
        <w:tab/>
      </w:r>
      <w:r w:rsidRPr="004C4459">
        <w:rPr>
          <w:b/>
        </w:rPr>
        <w:tab/>
        <w:t>Gestorský výbor odporúča schváliť.</w:t>
      </w:r>
    </w:p>
    <w:p w:rsidR="00546B4C" w:rsidRPr="00B14BCE" w:rsidRDefault="00546B4C" w:rsidP="00B14BCE">
      <w:pPr>
        <w:pStyle w:val="Bezriadkovania"/>
        <w:rPr>
          <w:b/>
        </w:rPr>
      </w:pPr>
    </w:p>
    <w:p w:rsidR="00B14BCE" w:rsidRPr="00B14BCE" w:rsidRDefault="004602B2" w:rsidP="00B14BCE">
      <w:pPr>
        <w:spacing w:before="120" w:line="276" w:lineRule="auto"/>
        <w:jc w:val="both"/>
      </w:pPr>
      <w:r>
        <w:rPr>
          <w:b/>
        </w:rPr>
        <w:t>30</w:t>
      </w:r>
      <w:r w:rsidR="00B14BCE" w:rsidRPr="00B14BCE">
        <w:rPr>
          <w:b/>
        </w:rPr>
        <w:t>. V </w:t>
      </w:r>
      <w:r w:rsidR="007F4AB9">
        <w:rPr>
          <w:b/>
        </w:rPr>
        <w:t>č</w:t>
      </w:r>
      <w:r w:rsidR="00B14BCE" w:rsidRPr="00B14BCE">
        <w:rPr>
          <w:b/>
        </w:rPr>
        <w:t>l. XIX sa za bod 12</w:t>
      </w:r>
      <w:r w:rsidR="00B14BCE" w:rsidRPr="00B14BCE">
        <w:t xml:space="preserve"> vkladajú nové body 13 a 14, ktoré znejú:</w:t>
      </w:r>
    </w:p>
    <w:p w:rsidR="00B14BCE" w:rsidRPr="00B14BCE" w:rsidRDefault="00B14BCE" w:rsidP="00B14BCE">
      <w:pPr>
        <w:spacing w:before="120" w:line="276" w:lineRule="auto"/>
        <w:jc w:val="both"/>
      </w:pPr>
      <w:r w:rsidRPr="00B14BCE">
        <w:t>„13. V § 37 ods. 10 sa za prvú vetu vkladá nová druhá veta, ktorá znie: „Ministerstvo oznámi zverejnenie písomností podľa predchádzajúcej vety spolu s príslušným odkazom na webovom sídle ministerstva, kde boli tieto písomnosti zverejnené, v deň ich zverejnenia aj Ústavnoprávnemu výboru Národnej rady Slovenskej republiky.“.</w:t>
      </w:r>
    </w:p>
    <w:p w:rsidR="00B14BCE" w:rsidRPr="00B14BCE" w:rsidRDefault="00B14BCE" w:rsidP="00B14BCE">
      <w:pPr>
        <w:spacing w:before="120" w:line="276" w:lineRule="auto"/>
        <w:jc w:val="both"/>
      </w:pPr>
      <w:r w:rsidRPr="00B14BCE">
        <w:t>14. V § 37 ods. 10 sa slová „od zverejnenia žiadostí podľa prvej vety“ nahrádzajú slovami „od zverejnenia písomností podľa prvej vety“.“.</w:t>
      </w:r>
    </w:p>
    <w:p w:rsidR="00B14BCE" w:rsidRPr="00B14BCE" w:rsidRDefault="00B14BCE" w:rsidP="00B14BCE">
      <w:pPr>
        <w:spacing w:before="120" w:line="276" w:lineRule="auto"/>
        <w:jc w:val="both"/>
      </w:pPr>
      <w:r w:rsidRPr="00B14BCE">
        <w:rPr>
          <w:rStyle w:val="awspan"/>
          <w:color w:val="000000"/>
        </w:rPr>
        <w:t>Doterajšie body sa primerane prečíslujú.</w:t>
      </w:r>
    </w:p>
    <w:p w:rsidR="00B14BCE" w:rsidRDefault="00B14BCE" w:rsidP="00B14BCE">
      <w:pPr>
        <w:spacing w:before="120" w:line="276" w:lineRule="auto"/>
        <w:ind w:left="2832"/>
        <w:jc w:val="both"/>
      </w:pPr>
      <w:r w:rsidRPr="00B14BCE">
        <w:t>Navrhuje sa doplnenie v súlade s Programovým vyhlásením vlády SR na roky 2020 – 2024, a to konkrétne so zámerom uvedeným v časti „Súdnictvo“: „</w:t>
      </w:r>
      <w:r w:rsidRPr="00B14BCE">
        <w:rPr>
          <w:u w:val="single"/>
        </w:rPr>
        <w:t>Vláda ďalej zváži zavedenie adresnej úpravy výhrad Ústavnoprávneho výboru Národnej rady SR v prípade uchádzačov o funkciu predsedu súdu podľa vzoru existujúcej úpravy výhrad verejnosti.</w:t>
      </w:r>
      <w:r w:rsidRPr="00B14BCE">
        <w:t>“. V novom bode 26 ide o legislatívno-technickú úpravu, ktorá bezprostredne súvisí s bodom 25 tohto pozmeňujúceho a doplňujúceho návrhu.</w:t>
      </w:r>
    </w:p>
    <w:p w:rsidR="00B14BCE" w:rsidRPr="00B14BCE" w:rsidRDefault="00B14BCE" w:rsidP="00B14BCE">
      <w:pPr>
        <w:pStyle w:val="Bezriadkovania"/>
        <w:rPr>
          <w:rStyle w:val="awspan"/>
        </w:rPr>
      </w:pPr>
    </w:p>
    <w:p w:rsidR="00B14BCE" w:rsidRPr="004C4459" w:rsidRDefault="00B14BCE" w:rsidP="00B14BCE">
      <w:pPr>
        <w:pStyle w:val="Bezriadkovania"/>
        <w:ind w:left="2124" w:firstLine="708"/>
        <w:rPr>
          <w:b/>
        </w:rPr>
      </w:pPr>
      <w:r w:rsidRPr="004C4459">
        <w:rPr>
          <w:b/>
        </w:rPr>
        <w:t>Ústavnoprávny výbor NR SR</w:t>
      </w:r>
    </w:p>
    <w:p w:rsidR="00B14BCE" w:rsidRPr="004C4459" w:rsidRDefault="00B14BCE" w:rsidP="00B14BCE">
      <w:pPr>
        <w:pStyle w:val="Bezriadkovania"/>
        <w:ind w:left="2124" w:firstLine="708"/>
        <w:rPr>
          <w:b/>
        </w:rPr>
      </w:pPr>
    </w:p>
    <w:p w:rsidR="00B14BCE" w:rsidRPr="00B14BCE" w:rsidRDefault="00B14BCE" w:rsidP="00B14BCE">
      <w:pPr>
        <w:pStyle w:val="Bezriadkovania"/>
        <w:rPr>
          <w:b/>
        </w:rPr>
      </w:pPr>
      <w:r w:rsidRPr="004C4459">
        <w:rPr>
          <w:b/>
        </w:rPr>
        <w:tab/>
      </w:r>
      <w:r w:rsidRPr="004C4459">
        <w:rPr>
          <w:b/>
        </w:rPr>
        <w:tab/>
      </w:r>
      <w:r w:rsidRPr="004C4459">
        <w:rPr>
          <w:b/>
        </w:rPr>
        <w:tab/>
      </w:r>
      <w:r w:rsidRPr="004C4459">
        <w:rPr>
          <w:b/>
        </w:rPr>
        <w:tab/>
        <w:t>Gestorský výbor odporúča schváliť.</w:t>
      </w:r>
    </w:p>
    <w:p w:rsidR="00714E50" w:rsidRDefault="00714E50" w:rsidP="00CF5349">
      <w:pPr>
        <w:jc w:val="both"/>
      </w:pPr>
    </w:p>
    <w:p w:rsidR="00312CA4" w:rsidRDefault="00312CA4" w:rsidP="00CF5349">
      <w:pPr>
        <w:jc w:val="both"/>
      </w:pPr>
    </w:p>
    <w:p w:rsidR="00312CA4" w:rsidRPr="000A364C" w:rsidRDefault="004602B2" w:rsidP="00996244">
      <w:pPr>
        <w:spacing w:after="120"/>
        <w:jc w:val="both"/>
      </w:pPr>
      <w:r>
        <w:rPr>
          <w:b/>
        </w:rPr>
        <w:t>31</w:t>
      </w:r>
      <w:r w:rsidR="00312CA4">
        <w:rPr>
          <w:b/>
        </w:rPr>
        <w:t xml:space="preserve">. </w:t>
      </w:r>
      <w:r w:rsidR="00312CA4" w:rsidRPr="00C4252D">
        <w:rPr>
          <w:b/>
        </w:rPr>
        <w:t xml:space="preserve">V čl. </w:t>
      </w:r>
      <w:r w:rsidR="00312CA4">
        <w:rPr>
          <w:b/>
        </w:rPr>
        <w:t xml:space="preserve">XIX sa za bod 15 </w:t>
      </w:r>
      <w:r w:rsidR="00312CA4" w:rsidRPr="000A364C">
        <w:t>vkladá nový body 16, ktorý znie:</w:t>
      </w:r>
    </w:p>
    <w:p w:rsidR="00312CA4" w:rsidRDefault="00312CA4" w:rsidP="00996244">
      <w:pPr>
        <w:spacing w:after="120"/>
        <w:jc w:val="both"/>
      </w:pPr>
      <w:r>
        <w:t>„16. V § 51 ods. 1 sa vypúšťa druhá veta.“.</w:t>
      </w:r>
    </w:p>
    <w:p w:rsidR="00312CA4" w:rsidRDefault="00312CA4" w:rsidP="00312CA4">
      <w:pPr>
        <w:jc w:val="both"/>
      </w:pPr>
    </w:p>
    <w:p w:rsidR="00312CA4" w:rsidRDefault="00312CA4" w:rsidP="00312CA4">
      <w:pPr>
        <w:jc w:val="both"/>
      </w:pPr>
      <w:r>
        <w:t xml:space="preserve">Nasledujúce body sa primerane prečíslujú. </w:t>
      </w:r>
    </w:p>
    <w:p w:rsidR="00312CA4" w:rsidRDefault="00312CA4" w:rsidP="00312CA4">
      <w:pPr>
        <w:jc w:val="both"/>
      </w:pPr>
    </w:p>
    <w:p w:rsidR="00312CA4" w:rsidRPr="00312CA4" w:rsidRDefault="00312CA4" w:rsidP="00312CA4">
      <w:pPr>
        <w:ind w:left="2832"/>
        <w:jc w:val="both"/>
      </w:pPr>
      <w:r w:rsidRPr="00312CA4">
        <w:t>Navrhovanou zmenu sa umožní využívať kapacity hosťujúcich sudcov aj v trestnoprávnej agende.</w:t>
      </w:r>
    </w:p>
    <w:p w:rsidR="00312CA4" w:rsidRPr="00312CA4" w:rsidRDefault="00312CA4" w:rsidP="00312CA4"/>
    <w:p w:rsidR="00312CA4" w:rsidRPr="004C4459" w:rsidRDefault="00312CA4" w:rsidP="00312CA4">
      <w:pPr>
        <w:pStyle w:val="Bezriadkovania"/>
        <w:ind w:left="2124" w:firstLine="708"/>
        <w:rPr>
          <w:b/>
        </w:rPr>
      </w:pPr>
      <w:r w:rsidRPr="004C4459">
        <w:rPr>
          <w:b/>
        </w:rPr>
        <w:t>Ústavnoprávny výbor NR SR</w:t>
      </w:r>
    </w:p>
    <w:p w:rsidR="00312CA4" w:rsidRPr="004C4459" w:rsidRDefault="00312CA4" w:rsidP="00312CA4">
      <w:pPr>
        <w:pStyle w:val="Bezriadkovania"/>
        <w:ind w:left="2124" w:firstLine="708"/>
        <w:rPr>
          <w:b/>
        </w:rPr>
      </w:pPr>
    </w:p>
    <w:p w:rsidR="00312CA4" w:rsidRPr="00B14BCE" w:rsidRDefault="00312CA4" w:rsidP="00312CA4">
      <w:pPr>
        <w:pStyle w:val="Bezriadkovania"/>
        <w:rPr>
          <w:b/>
        </w:rPr>
      </w:pPr>
      <w:r w:rsidRPr="004C4459">
        <w:rPr>
          <w:b/>
        </w:rPr>
        <w:tab/>
      </w:r>
      <w:r w:rsidRPr="004C4459">
        <w:rPr>
          <w:b/>
        </w:rPr>
        <w:tab/>
      </w:r>
      <w:r w:rsidRPr="004C4459">
        <w:rPr>
          <w:b/>
        </w:rPr>
        <w:tab/>
      </w:r>
      <w:r w:rsidRPr="004C4459">
        <w:rPr>
          <w:b/>
        </w:rPr>
        <w:tab/>
        <w:t>Gestorský výbor odporúča schváliť.</w:t>
      </w:r>
    </w:p>
    <w:p w:rsidR="00312CA4" w:rsidRDefault="00312CA4" w:rsidP="00312CA4">
      <w:pPr>
        <w:jc w:val="both"/>
      </w:pPr>
    </w:p>
    <w:p w:rsidR="00F25F10" w:rsidRDefault="00F25F10" w:rsidP="00312CA4">
      <w:pPr>
        <w:jc w:val="both"/>
      </w:pPr>
    </w:p>
    <w:p w:rsidR="00F25F10" w:rsidRPr="00F25F10" w:rsidRDefault="00F25F10" w:rsidP="00F25F10">
      <w:pPr>
        <w:spacing w:line="360" w:lineRule="auto"/>
      </w:pPr>
      <w:r w:rsidRPr="00F25F10">
        <w:rPr>
          <w:b/>
        </w:rPr>
        <w:t>3</w:t>
      </w:r>
      <w:r w:rsidR="004602B2">
        <w:rPr>
          <w:b/>
        </w:rPr>
        <w:t>2</w:t>
      </w:r>
      <w:r w:rsidRPr="00F25F10">
        <w:rPr>
          <w:b/>
        </w:rPr>
        <w:t>. V čl. XIX bod 27</w:t>
      </w:r>
      <w:r w:rsidRPr="00F25F10">
        <w:t xml:space="preserve"> sa slová „písm. e)“ nahrádzajú slovami „ods. 3 písm. e)“.</w:t>
      </w:r>
    </w:p>
    <w:p w:rsidR="00F25F10" w:rsidRDefault="00F25F10" w:rsidP="00F25F10">
      <w:pPr>
        <w:ind w:left="2124" w:firstLine="708"/>
        <w:jc w:val="both"/>
        <w:rPr>
          <w:lang w:eastAsia="en-US"/>
        </w:rPr>
      </w:pPr>
    </w:p>
    <w:p w:rsidR="00F25F10" w:rsidRPr="00F25F10" w:rsidRDefault="00F25F10" w:rsidP="00F25F10">
      <w:pPr>
        <w:ind w:left="2832"/>
        <w:jc w:val="both"/>
      </w:pPr>
      <w:r w:rsidRPr="00F25F10">
        <w:t>Spresňuje sa ustanovenie, kde sa má vykonať navrhovaná zmena.</w:t>
      </w:r>
    </w:p>
    <w:p w:rsidR="00714E50" w:rsidRDefault="00714E50" w:rsidP="00CF5349">
      <w:pPr>
        <w:jc w:val="both"/>
      </w:pPr>
    </w:p>
    <w:p w:rsidR="00F25F10" w:rsidRPr="004C4459" w:rsidRDefault="00F25F10" w:rsidP="00F25F10">
      <w:pPr>
        <w:pStyle w:val="Bezriadkovania"/>
        <w:ind w:left="2124" w:firstLine="708"/>
        <w:rPr>
          <w:b/>
        </w:rPr>
      </w:pPr>
      <w:r w:rsidRPr="004C4459">
        <w:rPr>
          <w:b/>
        </w:rPr>
        <w:t>Ústavnoprávny výbor NR SR</w:t>
      </w:r>
    </w:p>
    <w:p w:rsidR="00F25F10" w:rsidRPr="004C4459" w:rsidRDefault="00F25F10" w:rsidP="00F25F10">
      <w:pPr>
        <w:pStyle w:val="Bezriadkovania"/>
        <w:ind w:left="2124" w:firstLine="708"/>
        <w:rPr>
          <w:b/>
        </w:rPr>
      </w:pPr>
    </w:p>
    <w:p w:rsidR="00F25F10" w:rsidRPr="00B14BCE" w:rsidRDefault="00F25F10" w:rsidP="00F25F10">
      <w:pPr>
        <w:pStyle w:val="Bezriadkovania"/>
        <w:rPr>
          <w:b/>
        </w:rPr>
      </w:pPr>
      <w:r w:rsidRPr="004C4459">
        <w:rPr>
          <w:b/>
        </w:rPr>
        <w:tab/>
      </w:r>
      <w:r w:rsidRPr="004C4459">
        <w:rPr>
          <w:b/>
        </w:rPr>
        <w:tab/>
      </w:r>
      <w:r w:rsidRPr="004C4459">
        <w:rPr>
          <w:b/>
        </w:rPr>
        <w:tab/>
      </w:r>
      <w:r w:rsidRPr="004C4459">
        <w:rPr>
          <w:b/>
        </w:rPr>
        <w:tab/>
        <w:t>Gestorský výbor odporúča schváliť.</w:t>
      </w:r>
    </w:p>
    <w:p w:rsidR="00F25F10" w:rsidRDefault="00F25F10" w:rsidP="00CF5349">
      <w:pPr>
        <w:jc w:val="both"/>
      </w:pPr>
    </w:p>
    <w:p w:rsidR="00F25F10" w:rsidRPr="00312CA4" w:rsidRDefault="00F25F10" w:rsidP="00CF5349">
      <w:pPr>
        <w:jc w:val="both"/>
      </w:pPr>
    </w:p>
    <w:p w:rsidR="00427D6E" w:rsidRDefault="000A5964" w:rsidP="00427D6E">
      <w:pPr>
        <w:jc w:val="both"/>
        <w:rPr>
          <w:b/>
        </w:rPr>
      </w:pPr>
      <w:r>
        <w:rPr>
          <w:b/>
        </w:rPr>
        <w:t>3</w:t>
      </w:r>
      <w:r w:rsidR="004602B2">
        <w:rPr>
          <w:b/>
        </w:rPr>
        <w:t>3</w:t>
      </w:r>
      <w:r w:rsidR="00427D6E">
        <w:rPr>
          <w:b/>
        </w:rPr>
        <w:t>. Č</w:t>
      </w:r>
      <w:r w:rsidR="00427D6E" w:rsidRPr="005E5FE5">
        <w:rPr>
          <w:b/>
        </w:rPr>
        <w:t>l. XX</w:t>
      </w:r>
      <w:r w:rsidR="00427D6E">
        <w:rPr>
          <w:b/>
        </w:rPr>
        <w:t xml:space="preserve"> znie:</w:t>
      </w:r>
    </w:p>
    <w:p w:rsidR="00427D6E" w:rsidRPr="006770CC" w:rsidRDefault="00427D6E" w:rsidP="00427D6E">
      <w:pPr>
        <w:jc w:val="center"/>
        <w:rPr>
          <w:b/>
        </w:rPr>
      </w:pPr>
      <w:r w:rsidRPr="005E5FE5">
        <w:t>„</w:t>
      </w:r>
      <w:r w:rsidRPr="006770CC">
        <w:rPr>
          <w:b/>
        </w:rPr>
        <w:t>Čl. XX</w:t>
      </w:r>
    </w:p>
    <w:p w:rsidR="00427D6E" w:rsidRPr="006770CC" w:rsidRDefault="00427D6E" w:rsidP="00427D6E">
      <w:pPr>
        <w:jc w:val="both"/>
      </w:pPr>
    </w:p>
    <w:p w:rsidR="00427D6E" w:rsidRPr="006770CC" w:rsidRDefault="00427D6E" w:rsidP="00427D6E">
      <w:pPr>
        <w:ind w:firstLine="708"/>
        <w:jc w:val="both"/>
      </w:pPr>
      <w:r w:rsidRPr="006770CC">
        <w:t>Zákon č. 330/2007 Z. z. o registri trestov a o zmene a doplnení niektorých zákonov v znení zákona č. 519/2007 Z. z., zákona č. 644/2007 Z. z., zákona č. 598/2008 Z. z., zákona č. 59/2009 Z. z., zákona č. 400/2009 Z. z., zákona č. 136/2010 Z. z., zákona č. 224/2010 Z. z., zákona č. 33/2011 Z. z., zákona č. 220/2011 Z. z., zákona č. 334/2012 Z. z., zákona č. 345/2012 Z. z., zákona č. 322/2014 Z. z., zákona č. 78/2015 Z. z., zákona č. 273/2015 Z. z., zákona č. 91/2016 Z. z., zákona č. 125/2016 Z. z., zákona č. 55/2017 Z. z., zákona č. 274/2017 Z. z., zákona č. 177/2018 Z. z., zákona č. 54/2019 Z. z., zákona č. 209/2019 Z. z., zákona č. 221/2019 Z. z. a zákona č. 198/2020 Z. z. sa mení takto:</w:t>
      </w:r>
    </w:p>
    <w:p w:rsidR="00427D6E" w:rsidRPr="006770CC" w:rsidRDefault="00427D6E" w:rsidP="00427D6E">
      <w:pPr>
        <w:jc w:val="both"/>
      </w:pPr>
    </w:p>
    <w:p w:rsidR="00427D6E" w:rsidRDefault="00427D6E" w:rsidP="00427D6E">
      <w:pPr>
        <w:jc w:val="both"/>
      </w:pPr>
    </w:p>
    <w:p w:rsidR="00427D6E" w:rsidRPr="00DD01DA" w:rsidRDefault="00427D6E" w:rsidP="00427D6E">
      <w:pPr>
        <w:jc w:val="both"/>
      </w:pPr>
      <w:r>
        <w:t>1.</w:t>
      </w:r>
      <w:r w:rsidRPr="00DD01DA">
        <w:t xml:space="preserve"> V § 14 ods. 3 písmeno b) znie:</w:t>
      </w:r>
    </w:p>
    <w:p w:rsidR="00427D6E" w:rsidRDefault="00427D6E" w:rsidP="00427D6E">
      <w:pPr>
        <w:jc w:val="both"/>
      </w:pPr>
      <w:r w:rsidRPr="00DD01DA">
        <w:t>„b) Kancelárii Národnej rady Slovenskej republiky na účely ustanovenia do funkcie Národnou radou Slovenskej republiky a na účely voľby kandidátov na funkciu Národnou radou Slovenskej republiky,“.</w:t>
      </w:r>
    </w:p>
    <w:p w:rsidR="00427D6E" w:rsidRDefault="00427D6E" w:rsidP="00427D6E">
      <w:pPr>
        <w:jc w:val="both"/>
      </w:pPr>
    </w:p>
    <w:p w:rsidR="00427D6E" w:rsidRDefault="00427D6E" w:rsidP="00427D6E">
      <w:pPr>
        <w:jc w:val="both"/>
      </w:pPr>
      <w:r>
        <w:t>2. V § 14 ods. 3 písm. e) sa vypúšťa prvý bod.</w:t>
      </w:r>
    </w:p>
    <w:p w:rsidR="00427D6E" w:rsidRDefault="00427D6E" w:rsidP="00427D6E">
      <w:pPr>
        <w:jc w:val="both"/>
      </w:pPr>
    </w:p>
    <w:p w:rsidR="00427D6E" w:rsidRDefault="00427D6E" w:rsidP="00427D6E">
      <w:pPr>
        <w:jc w:val="both"/>
      </w:pPr>
      <w:r>
        <w:t xml:space="preserve">Doterajšie body 2 až 12 sa označujú ako body 1 až 11. </w:t>
      </w:r>
    </w:p>
    <w:p w:rsidR="00427D6E" w:rsidRDefault="00427D6E" w:rsidP="00427D6E">
      <w:pPr>
        <w:jc w:val="both"/>
      </w:pPr>
    </w:p>
    <w:p w:rsidR="00427D6E" w:rsidRPr="006770CC" w:rsidRDefault="00427D6E" w:rsidP="00427D6E">
      <w:pPr>
        <w:jc w:val="both"/>
      </w:pPr>
      <w:r>
        <w:t xml:space="preserve">3. </w:t>
      </w:r>
      <w:r w:rsidRPr="006770CC">
        <w:t xml:space="preserve">V § 14 ods. 3 písm. e) </w:t>
      </w:r>
      <w:r>
        <w:t xml:space="preserve">prvom </w:t>
      </w:r>
      <w:r w:rsidRPr="006770CC">
        <w:t>bode sa slová „justičného čakateľa“ nahrádzajú slovami „odborného justičného stážistu, prísediaceho sudcu z radov občanov“.</w:t>
      </w:r>
      <w:r>
        <w:t xml:space="preserve">“. </w:t>
      </w:r>
    </w:p>
    <w:p w:rsidR="00427D6E" w:rsidRDefault="00427D6E" w:rsidP="00427D6E">
      <w:pPr>
        <w:jc w:val="both"/>
      </w:pPr>
    </w:p>
    <w:p w:rsidR="00427D6E" w:rsidRPr="00427D6E" w:rsidRDefault="00427D6E" w:rsidP="00427D6E">
      <w:pPr>
        <w:ind w:left="2832" w:hanging="2832"/>
        <w:jc w:val="both"/>
      </w:pPr>
      <w:r w:rsidRPr="005E5FE5">
        <w:rPr>
          <w:i/>
        </w:rPr>
        <w:tab/>
      </w:r>
      <w:r w:rsidRPr="00427D6E">
        <w:t xml:space="preserve">Vzhľadom na zavedenie bezúhonnosti sudcov ústavného súdu sa navrhuje rozšíriť oprávnenie Kancelárie Národnej rady SR vyžiadať si odpis z registra trestov na účely voľby kandidátov na sudcov ústavného súdu (nové body 1 a 2). Pôvodne jediný novelizačný bod sa označuje ako bod 3.    </w:t>
      </w:r>
    </w:p>
    <w:p w:rsidR="00427D6E" w:rsidRDefault="00427D6E" w:rsidP="00427D6E">
      <w:pPr>
        <w:jc w:val="both"/>
      </w:pPr>
    </w:p>
    <w:p w:rsidR="00427D6E" w:rsidRPr="004C4459" w:rsidRDefault="00427D6E" w:rsidP="00427D6E">
      <w:pPr>
        <w:pStyle w:val="Bezriadkovania"/>
        <w:ind w:left="2124" w:firstLine="708"/>
        <w:rPr>
          <w:b/>
        </w:rPr>
      </w:pPr>
      <w:r w:rsidRPr="004C4459">
        <w:rPr>
          <w:b/>
        </w:rPr>
        <w:t>Ústavnoprávny výbor NR SR</w:t>
      </w:r>
    </w:p>
    <w:p w:rsidR="00427D6E" w:rsidRPr="004C4459" w:rsidRDefault="00427D6E" w:rsidP="00427D6E">
      <w:pPr>
        <w:pStyle w:val="Bezriadkovania"/>
        <w:ind w:left="2124" w:firstLine="708"/>
        <w:rPr>
          <w:b/>
        </w:rPr>
      </w:pPr>
    </w:p>
    <w:p w:rsidR="00427D6E" w:rsidRPr="00B14BCE" w:rsidRDefault="00427D6E" w:rsidP="00427D6E">
      <w:pPr>
        <w:pStyle w:val="Bezriadkovania"/>
        <w:rPr>
          <w:b/>
        </w:rPr>
      </w:pPr>
      <w:r w:rsidRPr="004C4459">
        <w:rPr>
          <w:b/>
        </w:rPr>
        <w:tab/>
      </w:r>
      <w:r w:rsidRPr="004C4459">
        <w:rPr>
          <w:b/>
        </w:rPr>
        <w:tab/>
      </w:r>
      <w:r w:rsidRPr="004C4459">
        <w:rPr>
          <w:b/>
        </w:rPr>
        <w:tab/>
      </w:r>
      <w:r w:rsidRPr="004C4459">
        <w:rPr>
          <w:b/>
        </w:rPr>
        <w:tab/>
        <w:t>Gestorský výbor odporúča schváliť.</w:t>
      </w:r>
    </w:p>
    <w:p w:rsidR="00427D6E" w:rsidRDefault="00427D6E" w:rsidP="00427D6E">
      <w:pPr>
        <w:jc w:val="both"/>
      </w:pPr>
    </w:p>
    <w:p w:rsidR="00427D6E" w:rsidRPr="00427D6E" w:rsidRDefault="00427D6E" w:rsidP="00427D6E">
      <w:pPr>
        <w:jc w:val="both"/>
      </w:pPr>
    </w:p>
    <w:p w:rsidR="00427D6E" w:rsidRPr="000A364C" w:rsidRDefault="000A5964" w:rsidP="00996244">
      <w:pPr>
        <w:spacing w:after="120"/>
        <w:jc w:val="both"/>
      </w:pPr>
      <w:r>
        <w:rPr>
          <w:b/>
        </w:rPr>
        <w:t>3</w:t>
      </w:r>
      <w:r w:rsidR="004602B2">
        <w:rPr>
          <w:b/>
        </w:rPr>
        <w:t>4</w:t>
      </w:r>
      <w:r w:rsidR="00427D6E">
        <w:rPr>
          <w:b/>
        </w:rPr>
        <w:t xml:space="preserve">. </w:t>
      </w:r>
      <w:r w:rsidR="00D56B5D">
        <w:rPr>
          <w:b/>
        </w:rPr>
        <w:t>Č</w:t>
      </w:r>
      <w:r w:rsidR="00427D6E" w:rsidRPr="00AC5BDD">
        <w:rPr>
          <w:b/>
        </w:rPr>
        <w:t>l. XXI</w:t>
      </w:r>
      <w:r w:rsidR="00427D6E">
        <w:rPr>
          <w:b/>
        </w:rPr>
        <w:t>V sa dopĺňa bodom 3</w:t>
      </w:r>
      <w:r w:rsidR="00427D6E" w:rsidRPr="000A364C">
        <w:t>, ktorý znie:</w:t>
      </w:r>
    </w:p>
    <w:p w:rsidR="00427D6E" w:rsidRDefault="00427D6E" w:rsidP="00996244">
      <w:pPr>
        <w:spacing w:after="120"/>
        <w:jc w:val="both"/>
      </w:pPr>
      <w:r>
        <w:t xml:space="preserve">„3. Za § 219b sa vkladá § 219c, ktorý vrátane nadpisu znie: </w:t>
      </w:r>
    </w:p>
    <w:p w:rsidR="00427D6E" w:rsidRDefault="00427D6E" w:rsidP="00427D6E">
      <w:pPr>
        <w:jc w:val="both"/>
      </w:pPr>
    </w:p>
    <w:p w:rsidR="00427D6E" w:rsidRDefault="00427D6E" w:rsidP="00427D6E">
      <w:pPr>
        <w:jc w:val="center"/>
      </w:pPr>
      <w:r>
        <w:t>„§ 219c</w:t>
      </w:r>
    </w:p>
    <w:p w:rsidR="00427D6E" w:rsidRDefault="00427D6E" w:rsidP="00427D6E">
      <w:pPr>
        <w:jc w:val="center"/>
      </w:pPr>
      <w:r>
        <w:t>Prechodné ustanovenie</w:t>
      </w:r>
    </w:p>
    <w:p w:rsidR="00427D6E" w:rsidRDefault="00427D6E" w:rsidP="00427D6E">
      <w:pPr>
        <w:jc w:val="center"/>
      </w:pPr>
      <w:r>
        <w:lastRenderedPageBreak/>
        <w:t>k úpravám účinným od 1. augusta 2021</w:t>
      </w:r>
    </w:p>
    <w:p w:rsidR="00427D6E" w:rsidRDefault="00427D6E" w:rsidP="00427D6E">
      <w:pPr>
        <w:jc w:val="both"/>
      </w:pPr>
    </w:p>
    <w:p w:rsidR="00427D6E" w:rsidRDefault="00427D6E" w:rsidP="00427D6E">
      <w:pPr>
        <w:ind w:firstLine="708"/>
        <w:jc w:val="both"/>
      </w:pPr>
      <w:r>
        <w:t xml:space="preserve">Člen štátnej komisie delegovaný predsedom Najvyššieho súdu Slovenskej republiky podľa predpisov účinných do 31. júla 2021 sa od 1. augusta 2021 považuje za člena štátnej komisie delegovaného predsedom Najvyššieho správneho súdu Slovenskej republiky.“.“. </w:t>
      </w:r>
    </w:p>
    <w:p w:rsidR="00427D6E" w:rsidRDefault="00427D6E" w:rsidP="00427D6E">
      <w:pPr>
        <w:jc w:val="both"/>
      </w:pPr>
    </w:p>
    <w:p w:rsidR="00427D6E" w:rsidRDefault="00427D6E" w:rsidP="00427D6E">
      <w:pPr>
        <w:jc w:val="both"/>
      </w:pPr>
      <w:r>
        <w:t>Tento bod nadobúda účinnosť 1. augusta 2021, čo sa premietne do ustanovení o účinnosti (čl. XXIX).</w:t>
      </w:r>
    </w:p>
    <w:p w:rsidR="00427D6E" w:rsidRDefault="00427D6E" w:rsidP="00427D6E">
      <w:pPr>
        <w:jc w:val="both"/>
      </w:pPr>
    </w:p>
    <w:p w:rsidR="00427D6E" w:rsidRPr="00427D6E" w:rsidRDefault="00427D6E" w:rsidP="00427D6E">
      <w:pPr>
        <w:ind w:left="2832" w:hanging="2832"/>
        <w:jc w:val="both"/>
      </w:pPr>
      <w:r w:rsidRPr="00AC5BDD">
        <w:rPr>
          <w:i/>
        </w:rPr>
        <w:tab/>
      </w:r>
      <w:r w:rsidRPr="00427D6E">
        <w:t xml:space="preserve">Doplnenie prechodného ustanovenia má za cieľ zohľadniť zmenu § 13 ods. 2, podľa ktorej právo delegovať člena štátnej komisie má namiesto predsedu najvyššieho súdu predseda najvyššieho správneho súdu. Z dôvodu zachovania kontinuity činnosti štátnej komisie sa navrhuje, aby doterajší delegát predsedu najvyššieho súdu zostal vo funkcii a aby sa považoval za delegáta predsedu najvyššieho správneho súdu, </w:t>
      </w:r>
      <w:proofErr w:type="spellStart"/>
      <w:r w:rsidRPr="00427D6E">
        <w:t>t.j</w:t>
      </w:r>
      <w:proofErr w:type="spellEnd"/>
      <w:r w:rsidRPr="00427D6E">
        <w:t xml:space="preserve">. podľa novej právnej úpravy. Tým nie je vylúčené, aby došlo k jeho prípadnej výmene podľa § 13 ods. 6 písm. e) zákona zo strany predsedu najvyššieho správneho súdu, čo vyplýva z toho, že tento delegát sa považuje za člena delegovaného predsedom najvyššieho správneho súdu, a teda predseda najvyššieho správneho súdu je ten, kto môže rozhodnúť o zániku jeho členstva. </w:t>
      </w:r>
    </w:p>
    <w:p w:rsidR="00427D6E" w:rsidRPr="00AC5BDD" w:rsidRDefault="00427D6E" w:rsidP="00427D6E">
      <w:pPr>
        <w:ind w:left="2832" w:hanging="2832"/>
        <w:jc w:val="both"/>
        <w:rPr>
          <w:i/>
        </w:rPr>
      </w:pPr>
    </w:p>
    <w:p w:rsidR="00427D6E" w:rsidRPr="004C4459" w:rsidRDefault="00427D6E" w:rsidP="00427D6E">
      <w:pPr>
        <w:pStyle w:val="Bezriadkovania"/>
        <w:ind w:left="2124" w:firstLine="708"/>
        <w:rPr>
          <w:b/>
        </w:rPr>
      </w:pPr>
      <w:r w:rsidRPr="004C4459">
        <w:rPr>
          <w:b/>
        </w:rPr>
        <w:t>Ústavnoprávny výbor NR SR</w:t>
      </w:r>
    </w:p>
    <w:p w:rsidR="00427D6E" w:rsidRPr="004C4459" w:rsidRDefault="00427D6E" w:rsidP="00427D6E">
      <w:pPr>
        <w:pStyle w:val="Bezriadkovania"/>
        <w:ind w:left="2124" w:firstLine="708"/>
        <w:rPr>
          <w:b/>
        </w:rPr>
      </w:pPr>
    </w:p>
    <w:p w:rsidR="00427D6E" w:rsidRPr="001E1B68" w:rsidRDefault="00427D6E" w:rsidP="00427D6E">
      <w:pPr>
        <w:pStyle w:val="Bezriadkovania"/>
        <w:rPr>
          <w:b/>
        </w:rPr>
      </w:pPr>
      <w:r w:rsidRPr="004C4459">
        <w:rPr>
          <w:b/>
        </w:rPr>
        <w:tab/>
      </w:r>
      <w:r w:rsidRPr="001E1B68">
        <w:rPr>
          <w:b/>
        </w:rPr>
        <w:tab/>
      </w:r>
      <w:r w:rsidRPr="001E1B68">
        <w:rPr>
          <w:b/>
        </w:rPr>
        <w:tab/>
      </w:r>
      <w:r w:rsidRPr="001E1B68">
        <w:rPr>
          <w:b/>
        </w:rPr>
        <w:tab/>
        <w:t>Gestorský výbor odporúča schváliť.</w:t>
      </w:r>
    </w:p>
    <w:p w:rsidR="001E1B68" w:rsidRDefault="001E1B68" w:rsidP="00427D6E">
      <w:pPr>
        <w:pStyle w:val="Bezriadkovania"/>
        <w:rPr>
          <w:b/>
        </w:rPr>
      </w:pPr>
    </w:p>
    <w:p w:rsidR="00647D99" w:rsidRDefault="00647D99" w:rsidP="00647D99">
      <w:pPr>
        <w:spacing w:line="360" w:lineRule="auto"/>
      </w:pPr>
      <w:r w:rsidRPr="00647D99">
        <w:rPr>
          <w:b/>
        </w:rPr>
        <w:t>3</w:t>
      </w:r>
      <w:r w:rsidR="004602B2">
        <w:rPr>
          <w:b/>
        </w:rPr>
        <w:t>5</w:t>
      </w:r>
      <w:r w:rsidRPr="00647D99">
        <w:rPr>
          <w:b/>
        </w:rPr>
        <w:t>. V čl. XXVI bod 5</w:t>
      </w:r>
      <w:r w:rsidRPr="00647D99">
        <w:t xml:space="preserve"> sa slová „ods. 3“ nahrádzajú slovami „ods. 2“.</w:t>
      </w:r>
    </w:p>
    <w:p w:rsidR="00647D99" w:rsidRDefault="00647D99" w:rsidP="00647D99">
      <w:pPr>
        <w:ind w:left="2832"/>
      </w:pPr>
    </w:p>
    <w:p w:rsidR="00647D99" w:rsidRPr="00647D99" w:rsidRDefault="00647D99" w:rsidP="00647D99">
      <w:pPr>
        <w:ind w:left="2832"/>
      </w:pPr>
      <w:r w:rsidRPr="00647D99">
        <w:t>Spresňuje sa ustanovenie, kde sa má vykonať navrhovaná zmena.</w:t>
      </w:r>
    </w:p>
    <w:p w:rsidR="00647D99" w:rsidRDefault="00647D99" w:rsidP="00427D6E">
      <w:pPr>
        <w:pStyle w:val="Bezriadkovania"/>
        <w:rPr>
          <w:b/>
        </w:rPr>
      </w:pPr>
    </w:p>
    <w:p w:rsidR="00647D99" w:rsidRPr="004C4459" w:rsidRDefault="00647D99" w:rsidP="00647D99">
      <w:pPr>
        <w:pStyle w:val="Bezriadkovania"/>
        <w:ind w:left="2124" w:firstLine="708"/>
        <w:rPr>
          <w:b/>
        </w:rPr>
      </w:pPr>
      <w:r w:rsidRPr="004C4459">
        <w:rPr>
          <w:b/>
        </w:rPr>
        <w:t>Ústavnoprávny výbor NR SR</w:t>
      </w:r>
    </w:p>
    <w:p w:rsidR="00647D99" w:rsidRPr="004C4459" w:rsidRDefault="00647D99" w:rsidP="00647D99">
      <w:pPr>
        <w:pStyle w:val="Bezriadkovania"/>
        <w:ind w:left="2124" w:firstLine="708"/>
        <w:rPr>
          <w:b/>
        </w:rPr>
      </w:pPr>
    </w:p>
    <w:p w:rsidR="00647D99" w:rsidRPr="001E1B68" w:rsidRDefault="00647D99" w:rsidP="00647D99">
      <w:pPr>
        <w:pStyle w:val="Bezriadkovania"/>
        <w:rPr>
          <w:b/>
        </w:rPr>
      </w:pPr>
      <w:r w:rsidRPr="004C4459">
        <w:rPr>
          <w:b/>
        </w:rPr>
        <w:tab/>
      </w:r>
      <w:r w:rsidRPr="001E1B68">
        <w:rPr>
          <w:b/>
        </w:rPr>
        <w:tab/>
      </w:r>
      <w:r w:rsidRPr="001E1B68">
        <w:rPr>
          <w:b/>
        </w:rPr>
        <w:tab/>
      </w:r>
      <w:r w:rsidRPr="001E1B68">
        <w:rPr>
          <w:b/>
        </w:rPr>
        <w:tab/>
        <w:t>Gestorský výbor odporúča schváliť.</w:t>
      </w:r>
    </w:p>
    <w:p w:rsidR="00C35DF1" w:rsidRPr="001E1B68" w:rsidRDefault="00C35DF1" w:rsidP="00427D6E">
      <w:pPr>
        <w:pStyle w:val="Bezriadkovania"/>
        <w:rPr>
          <w:b/>
        </w:rPr>
      </w:pPr>
    </w:p>
    <w:p w:rsidR="001E1B68" w:rsidRPr="001E1B68" w:rsidRDefault="005B0F4D" w:rsidP="001E1B68">
      <w:pPr>
        <w:spacing w:before="120" w:line="276" w:lineRule="auto"/>
        <w:jc w:val="both"/>
        <w:rPr>
          <w:b/>
          <w:caps/>
          <w:spacing w:val="30"/>
        </w:rPr>
      </w:pPr>
      <w:r>
        <w:rPr>
          <w:b/>
        </w:rPr>
        <w:t>3</w:t>
      </w:r>
      <w:r w:rsidR="005A685A">
        <w:rPr>
          <w:b/>
        </w:rPr>
        <w:t>6</w:t>
      </w:r>
      <w:r w:rsidR="001E1B68" w:rsidRPr="001E1B68">
        <w:rPr>
          <w:b/>
        </w:rPr>
        <w:t xml:space="preserve">. </w:t>
      </w:r>
      <w:r w:rsidR="001E1B68" w:rsidRPr="001E1B68">
        <w:rPr>
          <w:b/>
          <w:bCs/>
        </w:rPr>
        <w:t>V </w:t>
      </w:r>
      <w:r w:rsidR="006D5C2C">
        <w:rPr>
          <w:b/>
          <w:bCs/>
        </w:rPr>
        <w:t>č</w:t>
      </w:r>
      <w:r w:rsidR="001E1B68" w:rsidRPr="001E1B68">
        <w:rPr>
          <w:b/>
          <w:bCs/>
        </w:rPr>
        <w:t>l. XXVI sa za bod 5</w:t>
      </w:r>
      <w:r w:rsidR="001E1B68" w:rsidRPr="001E1B68">
        <w:rPr>
          <w:bCs/>
        </w:rPr>
        <w:t xml:space="preserve"> vkladá nový bod 6, ktorý znie:</w:t>
      </w:r>
    </w:p>
    <w:p w:rsidR="001E1B68" w:rsidRPr="001E1B68" w:rsidRDefault="001E1B68" w:rsidP="002C610C">
      <w:pPr>
        <w:spacing w:before="120"/>
        <w:jc w:val="both"/>
        <w:rPr>
          <w:b/>
          <w:caps/>
          <w:spacing w:val="30"/>
        </w:rPr>
      </w:pPr>
      <w:r w:rsidRPr="001E1B68">
        <w:rPr>
          <w:bCs/>
        </w:rPr>
        <w:t>„6. V § 7 ods. 7 sa na konci druhej vety pripájajú tieto slová: „a riaditeľ inšpektorátu životného prostredia vymenovaný podľa osobitného predpisu</w:t>
      </w:r>
      <w:r w:rsidRPr="001E1B68">
        <w:rPr>
          <w:bCs/>
          <w:vertAlign w:val="superscript"/>
        </w:rPr>
        <w:t>7b</w:t>
      </w:r>
      <w:r w:rsidRPr="001E1B68">
        <w:rPr>
          <w:bCs/>
        </w:rPr>
        <w:t>)“.</w:t>
      </w:r>
    </w:p>
    <w:p w:rsidR="001E1B68" w:rsidRPr="001E1B68" w:rsidRDefault="001E1B68" w:rsidP="002C610C">
      <w:pPr>
        <w:spacing w:before="120"/>
        <w:jc w:val="both"/>
        <w:rPr>
          <w:b/>
          <w:caps/>
          <w:spacing w:val="30"/>
        </w:rPr>
      </w:pPr>
      <w:r w:rsidRPr="001E1B68">
        <w:rPr>
          <w:bCs/>
        </w:rPr>
        <w:t>Poznámka pod čiarou k odkazu 7b znie:</w:t>
      </w:r>
    </w:p>
    <w:p w:rsidR="001E1B68" w:rsidRPr="001E1B68" w:rsidRDefault="001E1B68" w:rsidP="002C610C">
      <w:pPr>
        <w:spacing w:before="120"/>
        <w:jc w:val="both"/>
        <w:rPr>
          <w:bCs/>
        </w:rPr>
      </w:pPr>
      <w:r w:rsidRPr="001E1B68">
        <w:rPr>
          <w:bCs/>
        </w:rPr>
        <w:t>„</w:t>
      </w:r>
      <w:r w:rsidRPr="001E1B68">
        <w:rPr>
          <w:bCs/>
          <w:vertAlign w:val="superscript"/>
        </w:rPr>
        <w:t>7b</w:t>
      </w:r>
      <w:r w:rsidRPr="001E1B68">
        <w:rPr>
          <w:bCs/>
        </w:rPr>
        <w:t xml:space="preserve">) § 9 ods. 4 zákona č. 525/2003 Z. z. o štátnej správe starostlivosti </w:t>
      </w:r>
      <w:r w:rsidR="002421E4">
        <w:rPr>
          <w:bCs/>
        </w:rPr>
        <w:t>o životné prostredie a o </w:t>
      </w:r>
      <w:r w:rsidRPr="001E1B68">
        <w:rPr>
          <w:bCs/>
        </w:rPr>
        <w:t>zmene a doplnení niektorých zákonov v znení neskorších predpisov.“.</w:t>
      </w:r>
    </w:p>
    <w:p w:rsidR="001E1B68" w:rsidRDefault="001E1B68" w:rsidP="002C610C">
      <w:pPr>
        <w:spacing w:before="120"/>
        <w:jc w:val="both"/>
      </w:pPr>
      <w:r w:rsidRPr="001E1B68">
        <w:t>Nasledujúce body sa primerane prečíslujú.</w:t>
      </w:r>
    </w:p>
    <w:p w:rsidR="00894E82" w:rsidRDefault="00894E82" w:rsidP="00894E82">
      <w:pPr>
        <w:pStyle w:val="Bezriadkovania"/>
      </w:pPr>
    </w:p>
    <w:p w:rsidR="001E1B68" w:rsidRDefault="001E1B68" w:rsidP="007C7B27">
      <w:pPr>
        <w:ind w:left="2829"/>
        <w:jc w:val="both"/>
      </w:pPr>
      <w:r w:rsidRPr="001E1B68">
        <w:t xml:space="preserve">Navrhuje sa odstrániť aplikačný rozpor medzi zákonom </w:t>
      </w:r>
      <w:r w:rsidR="006D5C2C">
        <w:rPr>
          <w:bCs/>
        </w:rPr>
        <w:t>č. </w:t>
      </w:r>
      <w:r w:rsidRPr="001E1B68">
        <w:rPr>
          <w:bCs/>
        </w:rPr>
        <w:t xml:space="preserve">525/2003 Z. z. o štátnej správe starostlivosti o životné prostredie a o zmene a doplnení niektorých zákonov v znení </w:t>
      </w:r>
      <w:r w:rsidRPr="001E1B68">
        <w:rPr>
          <w:bCs/>
        </w:rPr>
        <w:lastRenderedPageBreak/>
        <w:t>neskorších predpisov</w:t>
      </w:r>
      <w:r w:rsidRPr="001E1B68">
        <w:t xml:space="preserve"> a zákonom č. 55/2017 Z. z. o štátnej službe a o zmene a doplnení niektorých zákonov v znení neskorších predpisov. Podľa § 9 ods. 4 a 6 zákona </w:t>
      </w:r>
      <w:r w:rsidRPr="001E1B68">
        <w:rPr>
          <w:bCs/>
        </w:rPr>
        <w:t xml:space="preserve">č. 525/2003 Z. z. </w:t>
      </w:r>
      <w:r w:rsidRPr="001E1B68">
        <w:t>sú inšpektoráty organizačnými útvarmi inšpekcie, ktoré hospodária s prostriedkami inšpe</w:t>
      </w:r>
      <w:r w:rsidR="006D5C2C">
        <w:t>kcie v rozsahu, ktorý im určí v </w:t>
      </w:r>
      <w:r w:rsidRPr="001E1B68">
        <w:t>rámci svojho rozpočtu ústredie inšpekcie. Inšpektoráty nemajú právnu subjektivitu. Na čele inšpektorátu je riaditeľ, ktorého vymenúva a odvoláva generálny riaditeľ. Riaditeľ inšpektorátu tak nemá postavenie štatutárneho orgánu, pretože stojí na čele organizačného útvaru bez právnej subjektivity, avšak pri výkone svojej činnosti v mene inšpektorátu koná samostatne. Z tohto dôvodu sa navrhuje do zákona č. 55/2017 Z. z. doplniť ustanovenie, pod ktoré bude možné štátnozamestnanecký pomer riaditeľa inšpektorátu subsumovať, keďže svojou povahou má najbližšie k postaveniu štat</w:t>
      </w:r>
      <w:r w:rsidR="006D5C2C">
        <w:t>utárneho orgánu podľa zákona č. </w:t>
      </w:r>
      <w:r w:rsidRPr="001E1B68">
        <w:t>55/2017 Z. z. Ide o obdobné riešenie ako v prípade riaditeľov úradov práce, sociálnych vecí a rodiny, rovnako bez právnej subjektivity, ktorí boli taktiež d</w:t>
      </w:r>
      <w:r w:rsidR="006D5C2C">
        <w:t>oplnení do § 7 ods. 7 zákona č. </w:t>
      </w:r>
      <w:r w:rsidRPr="001E1B68">
        <w:t>55/2017 Z. z., a to zákonom č. 126/2020 Z. z., ktorým sa mení a dopĺňa zákon č. 281/2015 Z. z. o štátnej službe profesionálnych vojakov a o zmene a doplnení niektorých zákonov v znení neskoršíc</w:t>
      </w:r>
      <w:r w:rsidR="006D5C2C">
        <w:t>h predpisov a ktorým sa menia a </w:t>
      </w:r>
      <w:r w:rsidRPr="001E1B68">
        <w:t xml:space="preserve">dopĺňajú niektoré zákony.  </w:t>
      </w:r>
    </w:p>
    <w:p w:rsidR="00894E82" w:rsidRDefault="00894E82" w:rsidP="001E1B68">
      <w:pPr>
        <w:pStyle w:val="Bezriadkovania"/>
        <w:ind w:left="2124" w:firstLine="708"/>
      </w:pPr>
    </w:p>
    <w:p w:rsidR="001E1B68" w:rsidRPr="004C4459" w:rsidRDefault="001E1B68" w:rsidP="001E1B68">
      <w:pPr>
        <w:pStyle w:val="Bezriadkovania"/>
        <w:ind w:left="2124" w:firstLine="708"/>
        <w:rPr>
          <w:b/>
        </w:rPr>
      </w:pPr>
      <w:r w:rsidRPr="004C4459">
        <w:rPr>
          <w:b/>
        </w:rPr>
        <w:t>Ústavnoprávny výbor NR SR</w:t>
      </w:r>
    </w:p>
    <w:p w:rsidR="001E1B68" w:rsidRPr="00894E82" w:rsidRDefault="001E1B68" w:rsidP="00894E82">
      <w:pPr>
        <w:pStyle w:val="Bezriadkovania"/>
      </w:pPr>
    </w:p>
    <w:p w:rsidR="001E1B68" w:rsidRDefault="001E1B68" w:rsidP="00894E82">
      <w:pPr>
        <w:spacing w:before="120" w:line="276" w:lineRule="auto"/>
        <w:ind w:left="2832"/>
        <w:jc w:val="both"/>
        <w:rPr>
          <w:b/>
        </w:rPr>
      </w:pPr>
      <w:r w:rsidRPr="001E1B68">
        <w:rPr>
          <w:b/>
        </w:rPr>
        <w:t>Gestorský výbor odporúča schváliť.</w:t>
      </w:r>
    </w:p>
    <w:p w:rsidR="00894E82" w:rsidRDefault="00894E82" w:rsidP="00894E82">
      <w:pPr>
        <w:pStyle w:val="Bezriadkovania"/>
      </w:pPr>
    </w:p>
    <w:p w:rsidR="00AC4212" w:rsidRDefault="00AC4212" w:rsidP="00894E82">
      <w:pPr>
        <w:pStyle w:val="Bezriadkovania"/>
      </w:pPr>
    </w:p>
    <w:p w:rsidR="00AC4212" w:rsidRPr="00C35DF1" w:rsidRDefault="00AC4212" w:rsidP="00AC4212">
      <w:pPr>
        <w:spacing w:line="276" w:lineRule="auto"/>
      </w:pPr>
      <w:r w:rsidRPr="00C35DF1">
        <w:rPr>
          <w:b/>
        </w:rPr>
        <w:t>3</w:t>
      </w:r>
      <w:r>
        <w:rPr>
          <w:b/>
        </w:rPr>
        <w:t>7</w:t>
      </w:r>
      <w:r w:rsidRPr="00C35DF1">
        <w:rPr>
          <w:b/>
        </w:rPr>
        <w:t>. V čl. XXVI sa za bod 5</w:t>
      </w:r>
      <w:r w:rsidRPr="00C35DF1">
        <w:t xml:space="preserve"> vkladá nový bod 6, ktorý znie:</w:t>
      </w:r>
    </w:p>
    <w:p w:rsidR="00AC4212" w:rsidRPr="00C35DF1" w:rsidRDefault="00AC4212" w:rsidP="00AC4212">
      <w:pPr>
        <w:pStyle w:val="Odsekzoznamu"/>
        <w:spacing w:line="240" w:lineRule="auto"/>
        <w:ind w:left="567" w:hanging="283"/>
        <w:rPr>
          <w:rFonts w:ascii="Times New Roman" w:hAnsi="Times New Roman"/>
          <w:sz w:val="24"/>
          <w:szCs w:val="24"/>
        </w:rPr>
      </w:pPr>
      <w:r w:rsidRPr="002C228F">
        <w:rPr>
          <w:rFonts w:ascii="Times New Roman" w:hAnsi="Times New Roman"/>
          <w:sz w:val="24"/>
          <w:szCs w:val="24"/>
        </w:rPr>
        <w:t xml:space="preserve">   „6. V § 7 ods. 12 sa slovo „siedmeho“ nahrádzajú slovom „ôsmeho“.“.</w:t>
      </w:r>
    </w:p>
    <w:p w:rsidR="00AC4212" w:rsidRPr="002C228F" w:rsidRDefault="00AC4212" w:rsidP="00AC4212">
      <w:pPr>
        <w:pStyle w:val="Odsekzoznamu"/>
        <w:spacing w:line="240" w:lineRule="auto"/>
        <w:ind w:left="567" w:hanging="283"/>
        <w:rPr>
          <w:rFonts w:ascii="Times New Roman" w:hAnsi="Times New Roman"/>
          <w:sz w:val="24"/>
          <w:szCs w:val="24"/>
        </w:rPr>
      </w:pPr>
      <w:r w:rsidRPr="002C228F">
        <w:rPr>
          <w:rFonts w:ascii="Times New Roman" w:hAnsi="Times New Roman"/>
          <w:sz w:val="24"/>
          <w:szCs w:val="24"/>
        </w:rPr>
        <w:t xml:space="preserve">   Nasledujúce body sa primerane prečíslujú.</w:t>
      </w:r>
    </w:p>
    <w:p w:rsidR="00AC4212" w:rsidRPr="00C35DF1" w:rsidRDefault="00AC4212" w:rsidP="00AC4212">
      <w:pPr>
        <w:ind w:left="2832"/>
        <w:jc w:val="both"/>
      </w:pPr>
      <w:r w:rsidRPr="00C35DF1">
        <w:t>Legislatívno-technická úprava súvisiaca s vložením nového siedmeho bodu do § 7 ods. 2 písm. b) zákona (čl. XXVI bod 4).</w:t>
      </w:r>
    </w:p>
    <w:p w:rsidR="00AC4212" w:rsidRDefault="00AC4212" w:rsidP="00AC4212">
      <w:pPr>
        <w:pStyle w:val="Bezriadkovania"/>
        <w:rPr>
          <w:b/>
        </w:rPr>
      </w:pPr>
    </w:p>
    <w:p w:rsidR="00AC4212" w:rsidRPr="004C4459" w:rsidRDefault="00AC4212" w:rsidP="00AC4212">
      <w:pPr>
        <w:pStyle w:val="Bezriadkovania"/>
        <w:ind w:left="2124" w:firstLine="708"/>
        <w:rPr>
          <w:b/>
        </w:rPr>
      </w:pPr>
      <w:r w:rsidRPr="004C4459">
        <w:rPr>
          <w:b/>
        </w:rPr>
        <w:t>Ústavnoprávny výbor NR SR</w:t>
      </w:r>
    </w:p>
    <w:p w:rsidR="00AC4212" w:rsidRPr="004C4459" w:rsidRDefault="00AC4212" w:rsidP="00AC4212">
      <w:pPr>
        <w:pStyle w:val="Bezriadkovania"/>
        <w:ind w:left="2124" w:firstLine="708"/>
        <w:rPr>
          <w:b/>
        </w:rPr>
      </w:pPr>
    </w:p>
    <w:p w:rsidR="00AC4212" w:rsidRDefault="00AC4212" w:rsidP="00AC4212">
      <w:pPr>
        <w:pStyle w:val="Bezriadkovania"/>
        <w:rPr>
          <w:b/>
        </w:rPr>
      </w:pPr>
      <w:r w:rsidRPr="004C4459">
        <w:rPr>
          <w:b/>
        </w:rPr>
        <w:tab/>
      </w:r>
      <w:r w:rsidRPr="001E1B68">
        <w:rPr>
          <w:b/>
        </w:rPr>
        <w:tab/>
      </w:r>
      <w:r w:rsidRPr="001E1B68">
        <w:rPr>
          <w:b/>
        </w:rPr>
        <w:tab/>
      </w:r>
      <w:r w:rsidRPr="001E1B68">
        <w:rPr>
          <w:b/>
        </w:rPr>
        <w:tab/>
        <w:t>Gestorský výbor odporúča schváliť.</w:t>
      </w:r>
    </w:p>
    <w:p w:rsidR="00AC4212" w:rsidRDefault="00AC4212" w:rsidP="00894E82">
      <w:pPr>
        <w:pStyle w:val="Bezriadkovania"/>
      </w:pPr>
    </w:p>
    <w:p w:rsidR="00AC4212" w:rsidRPr="00894E82" w:rsidRDefault="00AC4212" w:rsidP="00894E82">
      <w:pPr>
        <w:pStyle w:val="Bezriadkovania"/>
      </w:pPr>
    </w:p>
    <w:p w:rsidR="001E1B68" w:rsidRPr="00894E82" w:rsidRDefault="005B0F4D" w:rsidP="00894E82">
      <w:pPr>
        <w:spacing w:before="120" w:line="276" w:lineRule="auto"/>
        <w:jc w:val="both"/>
      </w:pPr>
      <w:r>
        <w:rPr>
          <w:b/>
        </w:rPr>
        <w:t>3</w:t>
      </w:r>
      <w:r w:rsidR="004602B2">
        <w:rPr>
          <w:b/>
        </w:rPr>
        <w:t>8</w:t>
      </w:r>
      <w:r w:rsidR="00894E82" w:rsidRPr="00894E82">
        <w:rPr>
          <w:b/>
        </w:rPr>
        <w:t xml:space="preserve">. </w:t>
      </w:r>
      <w:r w:rsidR="001E1B68" w:rsidRPr="00894E82">
        <w:rPr>
          <w:b/>
        </w:rPr>
        <w:t>Čl. XXVI sa dopĺňa bodom 26</w:t>
      </w:r>
      <w:r w:rsidR="001E1B68" w:rsidRPr="001E1B68">
        <w:t>, ktorý znie:</w:t>
      </w:r>
    </w:p>
    <w:p w:rsidR="001E1B68" w:rsidRPr="001E1B68" w:rsidRDefault="001E1B68" w:rsidP="00894E82">
      <w:pPr>
        <w:spacing w:before="120" w:line="276" w:lineRule="auto"/>
        <w:jc w:val="both"/>
        <w:rPr>
          <w:caps/>
          <w:spacing w:val="30"/>
        </w:rPr>
      </w:pPr>
      <w:r w:rsidRPr="001E1B68">
        <w:t>„26. Za § 193dc sa vkladá § 193dd, ktorý vrátane nadpisu znie:</w:t>
      </w:r>
    </w:p>
    <w:p w:rsidR="001E1B68" w:rsidRPr="001E1B68" w:rsidRDefault="001E1B68" w:rsidP="001E1B68">
      <w:pPr>
        <w:spacing w:before="120" w:line="276" w:lineRule="auto"/>
        <w:ind w:left="851"/>
        <w:jc w:val="center"/>
        <w:rPr>
          <w:b/>
          <w:caps/>
          <w:spacing w:val="30"/>
        </w:rPr>
      </w:pPr>
      <w:r w:rsidRPr="001E1B68">
        <w:t>„</w:t>
      </w:r>
      <w:r w:rsidRPr="001E1B68">
        <w:rPr>
          <w:b/>
        </w:rPr>
        <w:t>§ 193dd</w:t>
      </w:r>
    </w:p>
    <w:p w:rsidR="001E1B68" w:rsidRPr="001E1B68" w:rsidRDefault="001E1B68" w:rsidP="00894E82">
      <w:pPr>
        <w:spacing w:before="120"/>
        <w:ind w:left="851"/>
        <w:jc w:val="center"/>
        <w:rPr>
          <w:b/>
          <w:caps/>
          <w:spacing w:val="30"/>
        </w:rPr>
      </w:pPr>
      <w:r w:rsidRPr="001E1B68">
        <w:rPr>
          <w:b/>
        </w:rPr>
        <w:t>Prechodné ustanovenie k úpravám účinným od 1. januára 2021</w:t>
      </w:r>
    </w:p>
    <w:p w:rsidR="001E1B68" w:rsidRDefault="001E1B68" w:rsidP="003E28D7">
      <w:pPr>
        <w:spacing w:before="120"/>
        <w:ind w:firstLine="851"/>
        <w:jc w:val="both"/>
      </w:pPr>
      <w:r w:rsidRPr="001E1B68">
        <w:rPr>
          <w:bCs/>
        </w:rPr>
        <w:lastRenderedPageBreak/>
        <w:t>Riaditeľ inšpektorátu životného prostredia vymenovaný podľa osobitného predpisu</w:t>
      </w:r>
      <w:r w:rsidRPr="001E1B68">
        <w:rPr>
          <w:bCs/>
          <w:vertAlign w:val="superscript"/>
        </w:rPr>
        <w:t>7b</w:t>
      </w:r>
      <w:r w:rsidRPr="001E1B68">
        <w:rPr>
          <w:bCs/>
        </w:rPr>
        <w:t>)</w:t>
      </w:r>
      <w:r w:rsidRPr="001E1B68">
        <w:t xml:space="preserve"> pred 1. januárom 2021 sa považuje za štatutárny orgán vymenovaný podľa osobitného predpisu podľa tohto zákona.“.“.</w:t>
      </w:r>
    </w:p>
    <w:p w:rsidR="007C7B27" w:rsidRDefault="007C7B27" w:rsidP="00894E82">
      <w:pPr>
        <w:spacing w:before="120"/>
        <w:ind w:left="2832"/>
        <w:jc w:val="both"/>
      </w:pPr>
    </w:p>
    <w:p w:rsidR="001E1B68" w:rsidRPr="001E1B68" w:rsidRDefault="001E1B68" w:rsidP="00894E82">
      <w:pPr>
        <w:spacing w:before="120"/>
        <w:ind w:left="2832"/>
        <w:jc w:val="both"/>
        <w:rPr>
          <w:b/>
          <w:caps/>
          <w:spacing w:val="30"/>
        </w:rPr>
      </w:pPr>
      <w:r w:rsidRPr="001E1B68">
        <w:t xml:space="preserve">V nadväznosti na doplnenie § 7 ods. 7, že štátnym zamestnancom sa na účely tohto zákona považuje aj riaditeľ inšpektorátu životného prostredia, ktorý je do tejto funkcie vymenovaný podľa zákona         </w:t>
      </w:r>
      <w:r w:rsidRPr="001E1B68">
        <w:rPr>
          <w:bCs/>
        </w:rPr>
        <w:t>č. 525/2003 Z. z. o štátnej správe starostlivosti o životné prostredie a o zmene a doplnení niektorých zákonov v znení neskorších predpisov, je potrebné doplniť aj prechodné ustanovenie.</w:t>
      </w:r>
      <w:r w:rsidRPr="001E1B68">
        <w:t xml:space="preserve">  </w:t>
      </w:r>
    </w:p>
    <w:p w:rsidR="00894E82" w:rsidRDefault="00894E82" w:rsidP="00894E82">
      <w:pPr>
        <w:pStyle w:val="Bezriadkovania"/>
        <w:ind w:left="2124" w:firstLine="708"/>
        <w:rPr>
          <w:b/>
        </w:rPr>
      </w:pPr>
    </w:p>
    <w:p w:rsidR="00894E82" w:rsidRPr="004C4459" w:rsidRDefault="00894E82" w:rsidP="00894E82">
      <w:pPr>
        <w:pStyle w:val="Bezriadkovania"/>
        <w:ind w:left="2124" w:firstLine="708"/>
        <w:rPr>
          <w:b/>
        </w:rPr>
      </w:pPr>
      <w:r w:rsidRPr="004C4459">
        <w:rPr>
          <w:b/>
        </w:rPr>
        <w:t>Ústavnoprávny výbor NR SR</w:t>
      </w:r>
    </w:p>
    <w:p w:rsidR="00894E82" w:rsidRPr="00894E82" w:rsidRDefault="00894E82" w:rsidP="00894E82">
      <w:pPr>
        <w:pStyle w:val="Bezriadkovania"/>
      </w:pPr>
    </w:p>
    <w:p w:rsidR="00894E82" w:rsidRDefault="00894E82" w:rsidP="00894E82">
      <w:pPr>
        <w:spacing w:before="120" w:line="276" w:lineRule="auto"/>
        <w:ind w:left="2832"/>
        <w:jc w:val="both"/>
        <w:rPr>
          <w:b/>
        </w:rPr>
      </w:pPr>
      <w:r w:rsidRPr="001E1B68">
        <w:rPr>
          <w:b/>
        </w:rPr>
        <w:t>Gestorský výbor odporúča schváliť.</w:t>
      </w:r>
    </w:p>
    <w:p w:rsidR="001E1B68" w:rsidRPr="000C3B82" w:rsidRDefault="001E1B68" w:rsidP="000C3B82">
      <w:pPr>
        <w:pStyle w:val="Bezriadkovania"/>
      </w:pPr>
    </w:p>
    <w:p w:rsidR="000C3B82" w:rsidRDefault="004602B2" w:rsidP="000C3B82">
      <w:pPr>
        <w:pStyle w:val="Bezriadkovania"/>
      </w:pPr>
      <w:r>
        <w:rPr>
          <w:b/>
        </w:rPr>
        <w:t>39</w:t>
      </w:r>
      <w:r w:rsidR="000C3B82" w:rsidRPr="000C3B82">
        <w:rPr>
          <w:b/>
        </w:rPr>
        <w:t>. V čl. XXVII bod 11</w:t>
      </w:r>
      <w:r w:rsidR="000C3B82" w:rsidRPr="000C3B82">
        <w:t xml:space="preserve"> znie:</w:t>
      </w:r>
    </w:p>
    <w:p w:rsidR="000C3B82" w:rsidRPr="000C3B82" w:rsidRDefault="000C3B82" w:rsidP="000C3B82">
      <w:pPr>
        <w:pStyle w:val="Bezriadkovania"/>
      </w:pPr>
    </w:p>
    <w:p w:rsidR="000C3B82" w:rsidRPr="000C3B82" w:rsidRDefault="000C3B82" w:rsidP="000C3B82">
      <w:pPr>
        <w:pStyle w:val="Bezriadkovania"/>
      </w:pPr>
      <w:r w:rsidRPr="000C3B82">
        <w:t>„11. V § 11 odsek 2 znie:</w:t>
      </w:r>
    </w:p>
    <w:p w:rsidR="000C3B82" w:rsidRPr="000C3B82" w:rsidRDefault="000C3B82" w:rsidP="000C3B82">
      <w:pPr>
        <w:pStyle w:val="Bezriadkovania"/>
        <w:jc w:val="both"/>
      </w:pPr>
      <w:r w:rsidRPr="000C3B82">
        <w:t xml:space="preserve">„(2) Zloženie senátov ústavného súdu a zastupovanie ich členov určuje na obdobie aspoň jedného roka plénum ústavného súdu v rozvrhu práce. Zmenu v zložení senátu ústavného súdu možno počas tohto obdobia vykonať, len ak sa zmení zloženie ústavného súdu. Zloženie všetkých senátov ústavného súdu sa musí po uplynutí troch po sebe nasledujúcich rokov zásadným spôsobom obmeniť.“. </w:t>
      </w:r>
    </w:p>
    <w:p w:rsidR="000C3B82" w:rsidRDefault="000C3B82" w:rsidP="000C3B82">
      <w:pPr>
        <w:pStyle w:val="Bezriadkovania"/>
      </w:pPr>
    </w:p>
    <w:p w:rsidR="000C3B82" w:rsidRPr="000C3B82" w:rsidRDefault="000C3B82" w:rsidP="000C3B82">
      <w:pPr>
        <w:pStyle w:val="Bezriadkovania"/>
        <w:ind w:left="2832"/>
        <w:jc w:val="both"/>
      </w:pPr>
      <w:r w:rsidRPr="000C3B82">
        <w:t xml:space="preserve">Navrhovaná zmena má za cieľ upustiť od mechanizmu žrebovanie členov senátov ústavného súdu. Naďalej však bude platiť úprava požadujúca ich zásadnú obmenu aspoň každé tri roky.  </w:t>
      </w:r>
    </w:p>
    <w:p w:rsidR="001E1B68" w:rsidRPr="000C3B82" w:rsidRDefault="001E1B68" w:rsidP="000C3B82">
      <w:pPr>
        <w:pStyle w:val="Bezriadkovania"/>
      </w:pPr>
    </w:p>
    <w:p w:rsidR="000C3B82" w:rsidRPr="004C4459" w:rsidRDefault="000C3B82" w:rsidP="000C3B82">
      <w:pPr>
        <w:pStyle w:val="Bezriadkovania"/>
        <w:ind w:left="2124" w:firstLine="708"/>
        <w:rPr>
          <w:b/>
        </w:rPr>
      </w:pPr>
      <w:r w:rsidRPr="004C4459">
        <w:rPr>
          <w:b/>
        </w:rPr>
        <w:t>Ústavnoprávny výbor NR SR</w:t>
      </w:r>
    </w:p>
    <w:p w:rsidR="000C3B82" w:rsidRPr="005B0F4D" w:rsidRDefault="000C3B82" w:rsidP="005B0F4D">
      <w:pPr>
        <w:pStyle w:val="Bezriadkovania"/>
      </w:pPr>
    </w:p>
    <w:p w:rsidR="00B14BCE" w:rsidRPr="00B616CB" w:rsidRDefault="000C3B82" w:rsidP="00B616CB">
      <w:pPr>
        <w:spacing w:before="120" w:line="276" w:lineRule="auto"/>
        <w:ind w:left="2832"/>
        <w:jc w:val="both"/>
        <w:rPr>
          <w:b/>
        </w:rPr>
      </w:pPr>
      <w:r w:rsidRPr="001E1B68">
        <w:rPr>
          <w:b/>
        </w:rPr>
        <w:t>Gestorský výbor odporúča schváliť.</w:t>
      </w:r>
    </w:p>
    <w:p w:rsidR="001E1B68" w:rsidRDefault="001E1B68" w:rsidP="000C3B82">
      <w:pPr>
        <w:pStyle w:val="Bezriadkovania"/>
      </w:pPr>
    </w:p>
    <w:p w:rsidR="005B0F4D" w:rsidRPr="002C228F" w:rsidRDefault="004602B2" w:rsidP="005B0F4D">
      <w:r>
        <w:rPr>
          <w:b/>
        </w:rPr>
        <w:t>40</w:t>
      </w:r>
      <w:r w:rsidR="005B0F4D" w:rsidRPr="005B0F4D">
        <w:rPr>
          <w:b/>
        </w:rPr>
        <w:t>. V čl. XXVII bod 30</w:t>
      </w:r>
      <w:r w:rsidR="005B0F4D" w:rsidRPr="002C228F">
        <w:t xml:space="preserve"> § 56 ods. 3 sa slová „s) a u)“ nahrádzajú slovami „s) až u)“.</w:t>
      </w:r>
    </w:p>
    <w:p w:rsidR="005B0F4D" w:rsidRDefault="005B0F4D" w:rsidP="005B0F4D">
      <w:pPr>
        <w:spacing w:line="276" w:lineRule="auto"/>
        <w:jc w:val="both"/>
      </w:pPr>
    </w:p>
    <w:p w:rsidR="005B0F4D" w:rsidRPr="002C228F" w:rsidRDefault="005B0F4D" w:rsidP="005B0F4D">
      <w:pPr>
        <w:spacing w:line="276" w:lineRule="auto"/>
        <w:ind w:left="2832"/>
        <w:jc w:val="both"/>
      </w:pPr>
      <w:r w:rsidRPr="002C228F">
        <w:t>Legislatívno-technická úprava vnútorných odkazov v nadväznosti na vypustenie písmena t) v § 42 ods. 2 návrhu zákona (čl. XXVII bod 26).</w:t>
      </w:r>
    </w:p>
    <w:p w:rsidR="005B0F4D" w:rsidRPr="002C228F" w:rsidRDefault="005B0F4D" w:rsidP="005B0F4D">
      <w:pPr>
        <w:spacing w:line="276" w:lineRule="auto"/>
        <w:ind w:left="4248"/>
        <w:jc w:val="both"/>
      </w:pPr>
    </w:p>
    <w:p w:rsidR="005B0F4D" w:rsidRPr="004C4459" w:rsidRDefault="005B0F4D" w:rsidP="005B0F4D">
      <w:pPr>
        <w:pStyle w:val="Bezriadkovania"/>
        <w:ind w:left="2124" w:firstLine="708"/>
        <w:rPr>
          <w:b/>
        </w:rPr>
      </w:pPr>
      <w:r w:rsidRPr="004C4459">
        <w:rPr>
          <w:b/>
        </w:rPr>
        <w:t>Ústavnoprávny výbor NR SR</w:t>
      </w:r>
    </w:p>
    <w:p w:rsidR="005B0F4D" w:rsidRPr="005B0F4D" w:rsidRDefault="005B0F4D" w:rsidP="005B0F4D">
      <w:pPr>
        <w:pStyle w:val="Bezriadkovania"/>
      </w:pPr>
    </w:p>
    <w:p w:rsidR="005B0F4D" w:rsidRPr="00FC7B57" w:rsidRDefault="005B0F4D" w:rsidP="00FC7B57">
      <w:pPr>
        <w:spacing w:before="120" w:line="276" w:lineRule="auto"/>
        <w:ind w:left="2832"/>
        <w:jc w:val="both"/>
        <w:rPr>
          <w:b/>
        </w:rPr>
      </w:pPr>
      <w:r w:rsidRPr="001E1B68">
        <w:rPr>
          <w:b/>
        </w:rPr>
        <w:t>Gestorský výbor odporúča schváliť.</w:t>
      </w:r>
    </w:p>
    <w:p w:rsidR="005B0F4D" w:rsidRDefault="005B0F4D" w:rsidP="000C3B82">
      <w:pPr>
        <w:pStyle w:val="Bezriadkovania"/>
      </w:pPr>
    </w:p>
    <w:p w:rsidR="00155804" w:rsidRDefault="00155804" w:rsidP="000C3B82">
      <w:pPr>
        <w:pStyle w:val="Bezriadkovania"/>
      </w:pPr>
    </w:p>
    <w:p w:rsidR="00155804" w:rsidRPr="00B616CB" w:rsidRDefault="00155804" w:rsidP="000C3B82">
      <w:pPr>
        <w:pStyle w:val="Bezriadkovania"/>
      </w:pPr>
    </w:p>
    <w:p w:rsidR="00B616CB" w:rsidRDefault="004602B2" w:rsidP="00B616CB">
      <w:pPr>
        <w:spacing w:before="120" w:line="276" w:lineRule="auto"/>
        <w:jc w:val="both"/>
        <w:rPr>
          <w:rStyle w:val="awspan"/>
          <w:color w:val="000000"/>
        </w:rPr>
      </w:pPr>
      <w:r>
        <w:rPr>
          <w:rStyle w:val="awspan"/>
          <w:b/>
          <w:color w:val="000000"/>
        </w:rPr>
        <w:lastRenderedPageBreak/>
        <w:t>41</w:t>
      </w:r>
      <w:r w:rsidR="00B616CB" w:rsidRPr="00B616CB">
        <w:rPr>
          <w:rStyle w:val="awspan"/>
          <w:b/>
          <w:color w:val="000000"/>
        </w:rPr>
        <w:t>. V </w:t>
      </w:r>
      <w:r w:rsidR="006D5C2C">
        <w:rPr>
          <w:rStyle w:val="awspan"/>
          <w:b/>
          <w:color w:val="000000"/>
        </w:rPr>
        <w:t>č</w:t>
      </w:r>
      <w:r w:rsidR="00B616CB" w:rsidRPr="00B616CB">
        <w:rPr>
          <w:rStyle w:val="awspan"/>
          <w:b/>
          <w:color w:val="000000"/>
        </w:rPr>
        <w:t xml:space="preserve">l. XXVII sa za bod 31 </w:t>
      </w:r>
      <w:r w:rsidR="00B616CB" w:rsidRPr="00B616CB">
        <w:rPr>
          <w:rStyle w:val="awspan"/>
          <w:color w:val="000000"/>
        </w:rPr>
        <w:t>vkladá nový bod 32, ktorý znie:</w:t>
      </w:r>
    </w:p>
    <w:p w:rsidR="00B616CB" w:rsidRPr="00B616CB" w:rsidRDefault="00B616CB" w:rsidP="00B616CB">
      <w:pPr>
        <w:spacing w:before="120" w:line="276" w:lineRule="auto"/>
        <w:jc w:val="both"/>
        <w:rPr>
          <w:rStyle w:val="awspan"/>
          <w:color w:val="000000"/>
        </w:rPr>
      </w:pPr>
      <w:r w:rsidRPr="00B616CB">
        <w:rPr>
          <w:rStyle w:val="awspan"/>
          <w:color w:val="000000"/>
        </w:rPr>
        <w:t>„32. V § 56 ods. 6 sa bodka na konci nahrádza bodkočiarkou a pripájajú sa tieto slová: „uvedené sa rovnako vzťahuje aj na konanie, ktoré predchádza prijatiu návrhu na ďalšie konanie“.“.</w:t>
      </w:r>
    </w:p>
    <w:p w:rsidR="00B616CB" w:rsidRPr="00B616CB" w:rsidRDefault="00B616CB" w:rsidP="00B616CB">
      <w:pPr>
        <w:spacing w:before="120" w:line="276" w:lineRule="auto"/>
        <w:jc w:val="both"/>
        <w:rPr>
          <w:rStyle w:val="awspan"/>
          <w:color w:val="000000"/>
        </w:rPr>
      </w:pPr>
      <w:r w:rsidRPr="00B616CB">
        <w:rPr>
          <w:rStyle w:val="awspan"/>
          <w:color w:val="000000"/>
        </w:rPr>
        <w:t>Doterajšie body sa primerane prečíslujú.</w:t>
      </w:r>
    </w:p>
    <w:p w:rsidR="00FC7B57" w:rsidRDefault="00FC7B57" w:rsidP="00B616CB">
      <w:pPr>
        <w:spacing w:before="120" w:line="276" w:lineRule="auto"/>
        <w:ind w:left="2832"/>
        <w:jc w:val="both"/>
        <w:rPr>
          <w:rStyle w:val="awspan"/>
          <w:color w:val="000000"/>
        </w:rPr>
      </w:pPr>
    </w:p>
    <w:p w:rsidR="00B616CB" w:rsidRPr="00B616CB" w:rsidRDefault="00B616CB" w:rsidP="00B616CB">
      <w:pPr>
        <w:spacing w:before="120" w:line="276" w:lineRule="auto"/>
        <w:ind w:left="2832"/>
        <w:jc w:val="both"/>
        <w:rPr>
          <w:color w:val="000000"/>
        </w:rPr>
      </w:pPr>
      <w:r w:rsidRPr="00B616CB">
        <w:rPr>
          <w:rStyle w:val="awspan"/>
          <w:color w:val="000000"/>
        </w:rPr>
        <w:t>Úprava § 56 v platnom zákone č. 314/2018 Z. z. o Ústavnom súde Slovenskej republiky a o zmene a doplnení niektorých zákonov v plnej miere nezodpovedá znenie predchádzajúceho zákona o Ústavnom súde SR a konaní pred ním a ta vznikajú pochybnosti, či Ústavný súd SR má právo požiadať účastníkov konania, aby sa ešte predtým, ako je návrh prijatý na ďalšie konanie, vyjadrili k podanému návrhu, napr. ak je podaný návrh na pozastavenie účinnosti namietanej právnej úpravy a jej súladu s Ústavou Slovenskej republiky (k čomu vydáva Ústavný súd SR uznesenie ešte predtým, než prijme návrh na ďalšie konanie). S cieľom odstrániť nejednoznačnosť platnej právnej úpravy sa týmto pozmeňujúcim a doplňujúcim návrhom spresňuje, že takúto právomoc Ústavný súd SR má.</w:t>
      </w:r>
    </w:p>
    <w:p w:rsidR="001E1B68" w:rsidRPr="00B616CB" w:rsidRDefault="001E1B68" w:rsidP="00CF5349">
      <w:pPr>
        <w:jc w:val="both"/>
      </w:pPr>
    </w:p>
    <w:p w:rsidR="00B616CB" w:rsidRPr="004C4459" w:rsidRDefault="00B616CB" w:rsidP="00B616CB">
      <w:pPr>
        <w:pStyle w:val="Bezriadkovania"/>
        <w:ind w:left="2124" w:firstLine="708"/>
        <w:rPr>
          <w:b/>
        </w:rPr>
      </w:pPr>
      <w:r w:rsidRPr="004C4459">
        <w:rPr>
          <w:b/>
        </w:rPr>
        <w:t>Ústavnoprávny výbor NR SR</w:t>
      </w:r>
    </w:p>
    <w:p w:rsidR="00B616CB" w:rsidRPr="00894E82" w:rsidRDefault="00B616CB" w:rsidP="00B616CB">
      <w:pPr>
        <w:pStyle w:val="Bezriadkovania"/>
      </w:pPr>
    </w:p>
    <w:p w:rsidR="001E1B68" w:rsidRPr="00F550D6" w:rsidRDefault="00B616CB" w:rsidP="00F550D6">
      <w:pPr>
        <w:spacing w:before="120" w:line="276" w:lineRule="auto"/>
        <w:ind w:left="2832"/>
        <w:jc w:val="both"/>
        <w:rPr>
          <w:b/>
        </w:rPr>
      </w:pPr>
      <w:r w:rsidRPr="001E1B68">
        <w:rPr>
          <w:b/>
        </w:rPr>
        <w:t>Gestorský výbor odporúča schváliť.</w:t>
      </w:r>
    </w:p>
    <w:p w:rsidR="00FC7B57" w:rsidRDefault="00FC7B57" w:rsidP="00FC7B57">
      <w:pPr>
        <w:spacing w:line="360" w:lineRule="auto"/>
      </w:pPr>
    </w:p>
    <w:p w:rsidR="00FC7B57" w:rsidRPr="00FC7B57" w:rsidRDefault="00FC7B57" w:rsidP="00FC7B57">
      <w:pPr>
        <w:spacing w:line="360" w:lineRule="auto"/>
      </w:pPr>
      <w:r w:rsidRPr="00FC7B57">
        <w:rPr>
          <w:b/>
        </w:rPr>
        <w:t>4</w:t>
      </w:r>
      <w:r w:rsidR="004602B2">
        <w:rPr>
          <w:b/>
        </w:rPr>
        <w:t>2</w:t>
      </w:r>
      <w:r w:rsidRPr="00FC7B57">
        <w:rPr>
          <w:b/>
        </w:rPr>
        <w:t>. V čl. XXVII sa za bod 34</w:t>
      </w:r>
      <w:r w:rsidRPr="00FC7B57">
        <w:t xml:space="preserve"> vkladá nový bod 35, ktorý znie:</w:t>
      </w:r>
    </w:p>
    <w:p w:rsidR="00FC7B57" w:rsidRPr="002C228F" w:rsidRDefault="00FC7B57" w:rsidP="00FC7B57">
      <w:r w:rsidRPr="002C228F">
        <w:t xml:space="preserve"> „35. V § 64 sa vypúšťajú slová „§ 228,“.“.</w:t>
      </w:r>
    </w:p>
    <w:p w:rsidR="00FC7B57" w:rsidRPr="002C228F" w:rsidRDefault="00FC7B57" w:rsidP="00FC7B57">
      <w:pPr>
        <w:ind w:firstLine="284"/>
      </w:pPr>
    </w:p>
    <w:p w:rsidR="00FC7B57" w:rsidRPr="002C228F" w:rsidRDefault="00FC7B57" w:rsidP="00FC7B57">
      <w:r w:rsidRPr="002C228F">
        <w:t xml:space="preserve">  Nasledujúce body sa primerane prečíslujú.</w:t>
      </w:r>
    </w:p>
    <w:p w:rsidR="00FC7B57" w:rsidRPr="002C228F" w:rsidRDefault="00FC7B57" w:rsidP="00FC7B57">
      <w:pPr>
        <w:ind w:firstLine="284"/>
      </w:pPr>
    </w:p>
    <w:p w:rsidR="00FC7B57" w:rsidRPr="002C228F" w:rsidRDefault="00FC7B57" w:rsidP="00FC7B57">
      <w:pPr>
        <w:spacing w:line="276" w:lineRule="auto"/>
        <w:ind w:left="2832"/>
      </w:pPr>
      <w:r w:rsidRPr="002C228F">
        <w:t xml:space="preserve">Úprava ustanovenia § 64 sa navrhuje z dôvodu vypustenia § 228 v čl. XXVII bod 55.   </w:t>
      </w:r>
    </w:p>
    <w:p w:rsidR="00FC7B57" w:rsidRPr="002C228F" w:rsidRDefault="00FC7B57" w:rsidP="00FC7B57">
      <w:pPr>
        <w:spacing w:line="360" w:lineRule="auto"/>
        <w:rPr>
          <w:u w:val="single"/>
        </w:rPr>
      </w:pPr>
    </w:p>
    <w:p w:rsidR="00FC7B57" w:rsidRPr="004C4459" w:rsidRDefault="00FC7B57" w:rsidP="00FC7B57">
      <w:pPr>
        <w:pStyle w:val="Bezriadkovania"/>
        <w:ind w:left="2124" w:firstLine="708"/>
        <w:rPr>
          <w:b/>
        </w:rPr>
      </w:pPr>
      <w:r w:rsidRPr="004C4459">
        <w:rPr>
          <w:b/>
        </w:rPr>
        <w:t>Ústavnoprávny výbor NR SR</w:t>
      </w:r>
    </w:p>
    <w:p w:rsidR="00FC7B57" w:rsidRPr="00894E82" w:rsidRDefault="00FC7B57" w:rsidP="00FC7B57">
      <w:pPr>
        <w:pStyle w:val="Bezriadkovania"/>
      </w:pPr>
    </w:p>
    <w:p w:rsidR="00FC7B57" w:rsidRPr="00F550D6" w:rsidRDefault="00FC7B57" w:rsidP="00FC7B57">
      <w:pPr>
        <w:spacing w:before="120" w:line="276" w:lineRule="auto"/>
        <w:ind w:left="2832"/>
        <w:jc w:val="both"/>
        <w:rPr>
          <w:b/>
        </w:rPr>
      </w:pPr>
      <w:r w:rsidRPr="001E1B68">
        <w:rPr>
          <w:b/>
        </w:rPr>
        <w:t>Gestorský výbor odporúča schváliť.</w:t>
      </w:r>
    </w:p>
    <w:p w:rsidR="00B14BCE" w:rsidRDefault="00B14BCE" w:rsidP="00F550D6">
      <w:pPr>
        <w:pStyle w:val="Bezriadkovania"/>
      </w:pPr>
    </w:p>
    <w:p w:rsidR="0021320D" w:rsidRPr="0021320D" w:rsidRDefault="0021320D" w:rsidP="0021320D">
      <w:pPr>
        <w:spacing w:line="360" w:lineRule="auto"/>
        <w:jc w:val="both"/>
      </w:pPr>
      <w:r w:rsidRPr="0021320D">
        <w:rPr>
          <w:b/>
        </w:rPr>
        <w:t>4</w:t>
      </w:r>
      <w:r w:rsidR="004602B2">
        <w:rPr>
          <w:b/>
        </w:rPr>
        <w:t>3</w:t>
      </w:r>
      <w:r w:rsidRPr="0021320D">
        <w:rPr>
          <w:b/>
        </w:rPr>
        <w:t>. V čl. XXVII bode 52</w:t>
      </w:r>
      <w:r w:rsidRPr="0021320D">
        <w:t xml:space="preserve"> § 221 sa slová „prezident Slovenskej republiky“ nahrádzajú slovom „prezident“.</w:t>
      </w:r>
    </w:p>
    <w:p w:rsidR="0021320D" w:rsidRPr="0021320D" w:rsidRDefault="0021320D" w:rsidP="0021320D">
      <w:pPr>
        <w:ind w:left="2832"/>
        <w:jc w:val="both"/>
      </w:pPr>
      <w:r w:rsidRPr="0021320D">
        <w:t xml:space="preserve">Legislatívno-technická úprava v nadväznosti na zavedenú legislatívnu skratku v § 3 </w:t>
      </w:r>
      <w:r w:rsidR="001051D7">
        <w:t xml:space="preserve">ods. 2 zákona č. 314/2018 Z. z. </w:t>
      </w:r>
      <w:bookmarkStart w:id="0" w:name="_GoBack"/>
      <w:bookmarkEnd w:id="0"/>
      <w:r w:rsidRPr="0021320D">
        <w:t xml:space="preserve">o </w:t>
      </w:r>
      <w:r w:rsidR="001051D7">
        <w:t> </w:t>
      </w:r>
      <w:r w:rsidRPr="0021320D">
        <w:t>Ústavnom súde Slovenskej republiky a o zmene a doplnení niektorých zákonov.</w:t>
      </w:r>
    </w:p>
    <w:p w:rsidR="00FC7B57" w:rsidRDefault="00FC7B57" w:rsidP="00F550D6">
      <w:pPr>
        <w:pStyle w:val="Bezriadkovania"/>
      </w:pPr>
    </w:p>
    <w:p w:rsidR="0021320D" w:rsidRPr="004C4459" w:rsidRDefault="0021320D" w:rsidP="0021320D">
      <w:pPr>
        <w:pStyle w:val="Bezriadkovania"/>
        <w:ind w:left="2124" w:firstLine="708"/>
        <w:rPr>
          <w:b/>
        </w:rPr>
      </w:pPr>
      <w:r w:rsidRPr="004C4459">
        <w:rPr>
          <w:b/>
        </w:rPr>
        <w:lastRenderedPageBreak/>
        <w:t>Ústavnoprávny výbor NR SR</w:t>
      </w:r>
    </w:p>
    <w:p w:rsidR="0021320D" w:rsidRPr="00894E82" w:rsidRDefault="0021320D" w:rsidP="0021320D">
      <w:pPr>
        <w:pStyle w:val="Bezriadkovania"/>
      </w:pPr>
    </w:p>
    <w:p w:rsidR="0021320D" w:rsidRPr="00F550D6" w:rsidRDefault="0021320D" w:rsidP="0021320D">
      <w:pPr>
        <w:spacing w:before="120" w:line="276" w:lineRule="auto"/>
        <w:ind w:left="2832"/>
        <w:jc w:val="both"/>
        <w:rPr>
          <w:b/>
        </w:rPr>
      </w:pPr>
      <w:r w:rsidRPr="001E1B68">
        <w:rPr>
          <w:b/>
        </w:rPr>
        <w:t>Gestorský výbor odporúča schváliť.</w:t>
      </w:r>
    </w:p>
    <w:p w:rsidR="00FC7B57" w:rsidRPr="00F550D6" w:rsidRDefault="00FC7B57" w:rsidP="00F550D6">
      <w:pPr>
        <w:pStyle w:val="Bezriadkovania"/>
      </w:pPr>
    </w:p>
    <w:p w:rsidR="00F550D6" w:rsidRPr="00F550D6" w:rsidRDefault="00FC7B57" w:rsidP="00F550D6">
      <w:pPr>
        <w:spacing w:before="120" w:line="276" w:lineRule="auto"/>
        <w:jc w:val="both"/>
      </w:pPr>
      <w:r>
        <w:rPr>
          <w:b/>
        </w:rPr>
        <w:t>4</w:t>
      </w:r>
      <w:r w:rsidR="004602B2">
        <w:rPr>
          <w:b/>
        </w:rPr>
        <w:t>4</w:t>
      </w:r>
      <w:r w:rsidR="00F550D6" w:rsidRPr="00F550D6">
        <w:rPr>
          <w:b/>
        </w:rPr>
        <w:t>. V čl. XXVII bod 56</w:t>
      </w:r>
      <w:r w:rsidR="00F550D6" w:rsidRPr="00F550D6">
        <w:t xml:space="preserve"> </w:t>
      </w:r>
      <w:r w:rsidR="001475DD">
        <w:t xml:space="preserve">§ 250a </w:t>
      </w:r>
      <w:r w:rsidR="00F550D6" w:rsidRPr="00F550D6">
        <w:t xml:space="preserve">sa slová „určí prvýkrát v rozvrhu práce na rok 2022“ nahrádzajú slovami „prvýkrát obmení v rozvrhu práce na rok 2023“. </w:t>
      </w:r>
    </w:p>
    <w:p w:rsidR="00F550D6" w:rsidRPr="00F550D6" w:rsidRDefault="00F550D6" w:rsidP="00F550D6">
      <w:pPr>
        <w:spacing w:before="120" w:line="276" w:lineRule="auto"/>
        <w:ind w:left="2832"/>
        <w:jc w:val="both"/>
        <w:rPr>
          <w:b/>
          <w:caps/>
          <w:spacing w:val="30"/>
        </w:rPr>
      </w:pPr>
      <w:r w:rsidRPr="00F550D6">
        <w:t xml:space="preserve">Vzhľadom na nové znenie § 11 ods. 2 je pôvodne navrhované prechodné ustanovenie potrebné primerane upraviť.  </w:t>
      </w:r>
    </w:p>
    <w:p w:rsidR="00B616CB" w:rsidRPr="00F550D6" w:rsidRDefault="00B616CB" w:rsidP="00CF5349">
      <w:pPr>
        <w:jc w:val="both"/>
      </w:pPr>
    </w:p>
    <w:p w:rsidR="00F550D6" w:rsidRPr="004C4459" w:rsidRDefault="00F550D6" w:rsidP="00F550D6">
      <w:pPr>
        <w:pStyle w:val="Bezriadkovania"/>
        <w:ind w:left="2124" w:firstLine="708"/>
        <w:rPr>
          <w:b/>
        </w:rPr>
      </w:pPr>
      <w:r w:rsidRPr="004C4459">
        <w:rPr>
          <w:b/>
        </w:rPr>
        <w:t>Ústavnoprávny výbor NR SR</w:t>
      </w:r>
    </w:p>
    <w:p w:rsidR="00F550D6" w:rsidRPr="00894E82" w:rsidRDefault="00F550D6" w:rsidP="00F550D6">
      <w:pPr>
        <w:pStyle w:val="Bezriadkovania"/>
      </w:pPr>
    </w:p>
    <w:p w:rsidR="00F550D6" w:rsidRPr="00F550D6" w:rsidRDefault="00F550D6" w:rsidP="00F550D6">
      <w:pPr>
        <w:spacing w:before="120" w:line="276" w:lineRule="auto"/>
        <w:ind w:left="2832"/>
        <w:jc w:val="both"/>
        <w:rPr>
          <w:b/>
        </w:rPr>
      </w:pPr>
      <w:r w:rsidRPr="001E1B68">
        <w:rPr>
          <w:b/>
        </w:rPr>
        <w:t>Gestorský výbor odporúča schváliť.</w:t>
      </w:r>
    </w:p>
    <w:p w:rsidR="00B616CB" w:rsidRPr="00F550D6" w:rsidRDefault="00B616CB" w:rsidP="00CF5349">
      <w:pPr>
        <w:jc w:val="both"/>
      </w:pPr>
    </w:p>
    <w:p w:rsidR="001A3105" w:rsidRPr="003E28D7" w:rsidRDefault="0021320D" w:rsidP="001A3105">
      <w:pPr>
        <w:jc w:val="both"/>
      </w:pPr>
      <w:r>
        <w:rPr>
          <w:b/>
        </w:rPr>
        <w:t>4</w:t>
      </w:r>
      <w:r w:rsidR="004602B2">
        <w:rPr>
          <w:b/>
        </w:rPr>
        <w:t>5</w:t>
      </w:r>
      <w:r w:rsidR="001A3105" w:rsidRPr="0004168B">
        <w:rPr>
          <w:b/>
        </w:rPr>
        <w:t>. V čl. XXIX</w:t>
      </w:r>
      <w:r w:rsidR="001A3105">
        <w:rPr>
          <w:b/>
        </w:rPr>
        <w:t xml:space="preserve"> </w:t>
      </w:r>
      <w:r w:rsidR="001A3105" w:rsidRPr="003E28D7">
        <w:t xml:space="preserve">sa vypúšťajú slová „bodu 2“. </w:t>
      </w:r>
    </w:p>
    <w:p w:rsidR="001A3105" w:rsidRDefault="001A3105" w:rsidP="001A3105">
      <w:pPr>
        <w:ind w:left="2832" w:hanging="2832"/>
        <w:jc w:val="both"/>
        <w:rPr>
          <w:i/>
        </w:rPr>
      </w:pPr>
    </w:p>
    <w:p w:rsidR="001A3105" w:rsidRPr="001A3105" w:rsidRDefault="001A3105" w:rsidP="001A3105">
      <w:pPr>
        <w:ind w:left="2832" w:hanging="2832"/>
        <w:jc w:val="both"/>
      </w:pPr>
      <w:r w:rsidRPr="00AC5BDD">
        <w:rPr>
          <w:i/>
        </w:rPr>
        <w:tab/>
      </w:r>
      <w:r w:rsidRPr="001A3105">
        <w:t>Navrhuje sa, aby noveliz</w:t>
      </w:r>
      <w:r w:rsidR="00A61955">
        <w:t>ácia zákona č. 180/2014 Z. z. o </w:t>
      </w:r>
      <w:r w:rsidRPr="001A3105">
        <w:t>podmienkach výkonu volebného práva a o zmene a doplnení niektorých zákonov v znení neskorších predpisov ako celok nadobudla účinnosť až k momentu začatia činnosti Najvyššieho správneho súdu Slovenskej republiky, t.</w:t>
      </w:r>
      <w:r w:rsidR="00A61955">
        <w:t xml:space="preserve"> </w:t>
      </w:r>
      <w:r w:rsidRPr="001A3105">
        <w:t>j. k 1. augustu 2021.</w:t>
      </w:r>
    </w:p>
    <w:p w:rsidR="00B616CB" w:rsidRDefault="00B616CB" w:rsidP="00CF5349">
      <w:pPr>
        <w:jc w:val="both"/>
      </w:pPr>
    </w:p>
    <w:p w:rsidR="001A3105" w:rsidRPr="004C4459" w:rsidRDefault="001A3105" w:rsidP="001A3105">
      <w:pPr>
        <w:pStyle w:val="Bezriadkovania"/>
        <w:ind w:left="2124" w:firstLine="708"/>
        <w:rPr>
          <w:b/>
        </w:rPr>
      </w:pPr>
      <w:r w:rsidRPr="004C4459">
        <w:rPr>
          <w:b/>
        </w:rPr>
        <w:t>Ústavnoprávny výbor NR SR</w:t>
      </w:r>
    </w:p>
    <w:p w:rsidR="001A3105" w:rsidRPr="00894E82" w:rsidRDefault="001A3105" w:rsidP="001A3105">
      <w:pPr>
        <w:pStyle w:val="Bezriadkovania"/>
      </w:pPr>
    </w:p>
    <w:p w:rsidR="001A3105" w:rsidRPr="00F550D6" w:rsidRDefault="001A3105" w:rsidP="001A3105">
      <w:pPr>
        <w:spacing w:before="120" w:line="276" w:lineRule="auto"/>
        <w:ind w:left="2832"/>
        <w:jc w:val="both"/>
        <w:rPr>
          <w:b/>
        </w:rPr>
      </w:pPr>
      <w:r w:rsidRPr="001E1B68">
        <w:rPr>
          <w:b/>
        </w:rPr>
        <w:t>Gestorský výbor odporúča schváliť.</w:t>
      </w:r>
    </w:p>
    <w:p w:rsidR="00B616CB" w:rsidRDefault="00B616CB" w:rsidP="00CF5349">
      <w:pPr>
        <w:jc w:val="both"/>
      </w:pPr>
    </w:p>
    <w:p w:rsidR="002C610C" w:rsidRPr="00B616CB" w:rsidRDefault="002C610C" w:rsidP="00CF5349">
      <w:pPr>
        <w:jc w:val="both"/>
      </w:pPr>
    </w:p>
    <w:p w:rsidR="004A036C" w:rsidRPr="005925BE" w:rsidRDefault="004A036C" w:rsidP="004A036C">
      <w:pPr>
        <w:tabs>
          <w:tab w:val="left" w:pos="-1985"/>
          <w:tab w:val="left" w:pos="709"/>
          <w:tab w:val="left" w:pos="1077"/>
        </w:tabs>
        <w:spacing w:line="360" w:lineRule="auto"/>
        <w:jc w:val="both"/>
        <w:rPr>
          <w:b/>
        </w:rPr>
      </w:pPr>
      <w:r w:rsidRPr="00EE0C8D">
        <w:rPr>
          <w:i/>
        </w:rPr>
        <w:tab/>
      </w:r>
      <w:r w:rsidRPr="005925BE">
        <w:t xml:space="preserve">Gestorský výbor </w:t>
      </w:r>
      <w:r w:rsidRPr="005925BE">
        <w:rPr>
          <w:b/>
          <w:bCs/>
        </w:rPr>
        <w:t xml:space="preserve">odporúča </w:t>
      </w:r>
      <w:r w:rsidRPr="005925BE">
        <w:rPr>
          <w:b/>
        </w:rPr>
        <w:t xml:space="preserve">hlasovať spoločne </w:t>
      </w:r>
      <w:r w:rsidRPr="005925BE">
        <w:t>o</w:t>
      </w:r>
      <w:r w:rsidR="006F010E" w:rsidRPr="005925BE">
        <w:t xml:space="preserve"> všetkých </w:t>
      </w:r>
      <w:r w:rsidRPr="005925BE">
        <w:t xml:space="preserve">uvedených pozmeňujúcich a doplňujúcich návrhoch </w:t>
      </w:r>
      <w:r w:rsidRPr="005925BE">
        <w:rPr>
          <w:b/>
        </w:rPr>
        <w:t>(</w:t>
      </w:r>
      <w:r w:rsidRPr="005925BE">
        <w:rPr>
          <w:b/>
          <w:bCs/>
        </w:rPr>
        <w:t>body 1 a</w:t>
      </w:r>
      <w:r w:rsidR="00F13AA1" w:rsidRPr="005925BE">
        <w:rPr>
          <w:b/>
          <w:bCs/>
        </w:rPr>
        <w:t xml:space="preserve">ž </w:t>
      </w:r>
      <w:r w:rsidR="004C1068">
        <w:rPr>
          <w:b/>
          <w:bCs/>
        </w:rPr>
        <w:t>45</w:t>
      </w:r>
      <w:r w:rsidR="00191EE8" w:rsidRPr="005925BE">
        <w:rPr>
          <w:b/>
          <w:bCs/>
        </w:rPr>
        <w:t>)</w:t>
      </w:r>
      <w:r w:rsidRPr="005925BE">
        <w:t xml:space="preserve"> s odporúčaním </w:t>
      </w:r>
      <w:r w:rsidRPr="005925BE">
        <w:rPr>
          <w:b/>
        </w:rPr>
        <w:t>schváliť.</w:t>
      </w:r>
    </w:p>
    <w:p w:rsidR="00DD2155" w:rsidRDefault="00DD2155" w:rsidP="00553252">
      <w:pPr>
        <w:pStyle w:val="Zkladntext3"/>
        <w:tabs>
          <w:tab w:val="left" w:pos="-1985"/>
          <w:tab w:val="left" w:pos="709"/>
          <w:tab w:val="left" w:pos="1077"/>
        </w:tabs>
        <w:spacing w:line="360" w:lineRule="auto"/>
        <w:rPr>
          <w:bCs/>
          <w:szCs w:val="24"/>
        </w:rPr>
      </w:pPr>
    </w:p>
    <w:p w:rsidR="00DD2155" w:rsidRDefault="00DD2155" w:rsidP="00553252">
      <w:pPr>
        <w:pStyle w:val="Zkladntext3"/>
        <w:tabs>
          <w:tab w:val="left" w:pos="-1985"/>
          <w:tab w:val="left" w:pos="709"/>
          <w:tab w:val="left" w:pos="1077"/>
        </w:tabs>
        <w:spacing w:line="360" w:lineRule="auto"/>
        <w:rPr>
          <w:bCs/>
          <w:szCs w:val="24"/>
        </w:rPr>
      </w:pPr>
    </w:p>
    <w:p w:rsidR="00340503" w:rsidRPr="00F13AA1" w:rsidRDefault="00AD4506" w:rsidP="00553252">
      <w:pPr>
        <w:pStyle w:val="Zkladntext3"/>
        <w:tabs>
          <w:tab w:val="left" w:pos="-1985"/>
          <w:tab w:val="left" w:pos="709"/>
          <w:tab w:val="left" w:pos="1077"/>
        </w:tabs>
        <w:spacing w:line="360" w:lineRule="auto"/>
        <w:rPr>
          <w:bCs/>
          <w:szCs w:val="24"/>
        </w:rPr>
      </w:pPr>
      <w:r w:rsidRPr="00F13AA1">
        <w:rPr>
          <w:bCs/>
          <w:szCs w:val="24"/>
        </w:rPr>
        <w:t>V.</w:t>
      </w:r>
    </w:p>
    <w:p w:rsidR="00553252" w:rsidRPr="00980854" w:rsidRDefault="00553252" w:rsidP="00553252">
      <w:pPr>
        <w:pStyle w:val="Zkladntext3"/>
        <w:tabs>
          <w:tab w:val="left" w:pos="-1985"/>
          <w:tab w:val="left" w:pos="709"/>
          <w:tab w:val="left" w:pos="1077"/>
        </w:tabs>
        <w:spacing w:line="360" w:lineRule="auto"/>
        <w:rPr>
          <w:bCs/>
          <w:szCs w:val="24"/>
        </w:rPr>
      </w:pPr>
    </w:p>
    <w:p w:rsidR="00054F95" w:rsidRPr="005925BE" w:rsidRDefault="00AC7E1D" w:rsidP="00FB41BF">
      <w:pPr>
        <w:spacing w:line="360" w:lineRule="auto"/>
        <w:jc w:val="both"/>
      </w:pPr>
      <w:r w:rsidRPr="00980854">
        <w:rPr>
          <w:b/>
        </w:rPr>
        <w:tab/>
      </w:r>
      <w:r w:rsidR="00EF3F92" w:rsidRPr="00980854">
        <w:t>Ústavnoprávn</w:t>
      </w:r>
      <w:r w:rsidR="00750729" w:rsidRPr="00980854">
        <w:t>y</w:t>
      </w:r>
      <w:r w:rsidR="00EF3F92" w:rsidRPr="00980854">
        <w:t xml:space="preserve"> výbor</w:t>
      </w:r>
      <w:r w:rsidR="00157D33">
        <w:t xml:space="preserve"> </w:t>
      </w:r>
      <w:r w:rsidR="000825A7" w:rsidRPr="00980854">
        <w:t>N</w:t>
      </w:r>
      <w:r w:rsidR="00750729" w:rsidRPr="00980854">
        <w:t>árodnej rady Slovenskej republiky</w:t>
      </w:r>
      <w:r w:rsidR="007C1BCC">
        <w:t xml:space="preserve"> </w:t>
      </w:r>
      <w:r w:rsidR="00160CAB" w:rsidRPr="00980854">
        <w:t xml:space="preserve">ako gestorský výbor </w:t>
      </w:r>
      <w:r w:rsidR="007021AD" w:rsidRPr="00980854">
        <w:rPr>
          <w:b/>
          <w:bCs/>
        </w:rPr>
        <w:t>odporúča Národnej rade Slovenskej republiky</w:t>
      </w:r>
      <w:r w:rsidR="007C1BCC">
        <w:rPr>
          <w:b/>
          <w:bCs/>
        </w:rPr>
        <w:t xml:space="preserve"> </w:t>
      </w:r>
      <w:r w:rsidR="00976A7B">
        <w:rPr>
          <w:bCs/>
        </w:rPr>
        <w:t>v</w:t>
      </w:r>
      <w:r w:rsidR="00976A7B" w:rsidRPr="00F95609">
        <w:rPr>
          <w:bCs/>
        </w:rPr>
        <w:t xml:space="preserve">ládny </w:t>
      </w:r>
      <w:r w:rsidR="00976A7B" w:rsidRPr="003520B3">
        <w:t>n</w:t>
      </w:r>
      <w:hyperlink r:id="rId9" w:history="1">
        <w:r w:rsidR="00976A7B" w:rsidRPr="007C1BCC">
          <w:rPr>
            <w:rStyle w:val="Hypertextovprepojenie"/>
            <w:rFonts w:eastAsiaTheme="majorEastAsia"/>
            <w:color w:val="auto"/>
            <w:u w:val="none"/>
          </w:rPr>
          <w:t>ávrh</w:t>
        </w:r>
        <w:r w:rsidR="007C1BCC" w:rsidRPr="007C1BCC">
          <w:rPr>
            <w:rStyle w:val="Hypertextovprepojenie"/>
            <w:rFonts w:eastAsiaTheme="majorEastAsia"/>
            <w:color w:val="auto"/>
            <w:u w:val="none"/>
          </w:rPr>
          <w:t xml:space="preserve"> </w:t>
        </w:r>
        <w:r w:rsidR="00976A7B" w:rsidRPr="007C1BCC">
          <w:rPr>
            <w:rStyle w:val="Hypertextovprepojenie"/>
            <w:rFonts w:eastAsiaTheme="majorEastAsia"/>
            <w:color w:val="auto"/>
            <w:u w:val="none"/>
          </w:rPr>
          <w:t>zákona</w:t>
        </w:r>
        <w:r w:rsidR="00157D33" w:rsidRPr="00157D33">
          <w:rPr>
            <w:b/>
            <w:lang w:val="en-US"/>
          </w:rPr>
          <w:t xml:space="preserve"> </w:t>
        </w:r>
        <w:r w:rsidR="00157D33" w:rsidRPr="00945A5F">
          <w:rPr>
            <w:b/>
            <w:lang w:val="en-US"/>
          </w:rPr>
          <w:t xml:space="preserve">o </w:t>
        </w:r>
        <w:proofErr w:type="spellStart"/>
        <w:r w:rsidR="00157D33" w:rsidRPr="00945A5F">
          <w:rPr>
            <w:b/>
            <w:lang w:val="en-US"/>
          </w:rPr>
          <w:t>reforme</w:t>
        </w:r>
        <w:proofErr w:type="spellEnd"/>
        <w:r w:rsidR="00157D33" w:rsidRPr="00945A5F">
          <w:rPr>
            <w:b/>
            <w:lang w:val="en-US"/>
          </w:rPr>
          <w:t xml:space="preserve"> </w:t>
        </w:r>
        <w:proofErr w:type="spellStart"/>
        <w:r w:rsidR="00157D33" w:rsidRPr="00945A5F">
          <w:rPr>
            <w:b/>
            <w:lang w:val="en-US"/>
          </w:rPr>
          <w:t>súdnictva</w:t>
        </w:r>
        <w:proofErr w:type="spellEnd"/>
        <w:r w:rsidR="00157D33" w:rsidRPr="00945A5F">
          <w:rPr>
            <w:b/>
            <w:lang w:val="en-US"/>
          </w:rPr>
          <w:t xml:space="preserve"> </w:t>
        </w:r>
        <w:r w:rsidR="00157D33" w:rsidRPr="00157D33">
          <w:rPr>
            <w:lang w:val="en-US"/>
          </w:rPr>
          <w:t>(</w:t>
        </w:r>
        <w:proofErr w:type="spellStart"/>
        <w:r w:rsidR="00157D33" w:rsidRPr="00157D33">
          <w:rPr>
            <w:lang w:val="en-US"/>
          </w:rPr>
          <w:t>tlač</w:t>
        </w:r>
        <w:proofErr w:type="spellEnd"/>
        <w:r w:rsidR="00157D33" w:rsidRPr="00157D33">
          <w:rPr>
            <w:lang w:val="en-US"/>
          </w:rPr>
          <w:t xml:space="preserve"> 271)</w:t>
        </w:r>
        <w:r w:rsidR="007C1BCC" w:rsidRPr="007C1BCC">
          <w:rPr>
            <w:lang w:val="en-US"/>
          </w:rPr>
          <w:t xml:space="preserve"> </w:t>
        </w:r>
        <w:r w:rsidR="00FD71DB" w:rsidRPr="007C1BCC">
          <w:rPr>
            <w:bCs/>
          </w:rPr>
          <w:t xml:space="preserve"> </w:t>
        </w:r>
      </w:hyperlink>
      <w:hyperlink r:id="rId10" w:history="1"/>
      <w:r w:rsidR="00B50E37" w:rsidRPr="007C1BCC">
        <w:rPr>
          <w:b/>
        </w:rPr>
        <w:t>schváliť</w:t>
      </w:r>
      <w:r w:rsidR="007C1BCC">
        <w:rPr>
          <w:b/>
        </w:rPr>
        <w:t xml:space="preserve"> </w:t>
      </w:r>
      <w:r w:rsidR="00B50E37" w:rsidRPr="007C1BCC">
        <w:rPr>
          <w:b/>
          <w:bCs/>
        </w:rPr>
        <w:t>v</w:t>
      </w:r>
      <w:r w:rsidR="00B50E37" w:rsidRPr="007C1BCC">
        <w:rPr>
          <w:bCs/>
        </w:rPr>
        <w:t> znení pozmeňujúcich a doplňujúcich návrhov u</w:t>
      </w:r>
      <w:r w:rsidR="00B50E37" w:rsidRPr="005925BE">
        <w:rPr>
          <w:bCs/>
        </w:rPr>
        <w:t>vedených v tejto správe</w:t>
      </w:r>
      <w:r w:rsidR="00B45D1D" w:rsidRPr="005925BE">
        <w:rPr>
          <w:bCs/>
        </w:rPr>
        <w:t>.</w:t>
      </w:r>
    </w:p>
    <w:p w:rsidR="009D1CD3" w:rsidRPr="00980854" w:rsidRDefault="009D1CD3" w:rsidP="00553252">
      <w:pPr>
        <w:jc w:val="both"/>
        <w:rPr>
          <w:bCs/>
        </w:rPr>
      </w:pPr>
    </w:p>
    <w:p w:rsidR="008D400B" w:rsidRPr="00E83743" w:rsidRDefault="007021AD" w:rsidP="00FD4CAB">
      <w:pPr>
        <w:pStyle w:val="TxBrp9"/>
        <w:spacing w:line="360" w:lineRule="auto"/>
        <w:rPr>
          <w:sz w:val="24"/>
        </w:rPr>
      </w:pPr>
      <w:r w:rsidRPr="00980854">
        <w:rPr>
          <w:bCs/>
          <w:sz w:val="24"/>
        </w:rPr>
        <w:tab/>
      </w:r>
      <w:r w:rsidR="00AC7E1D" w:rsidRPr="00980854">
        <w:rPr>
          <w:bCs/>
          <w:sz w:val="24"/>
        </w:rPr>
        <w:tab/>
      </w:r>
      <w:proofErr w:type="spellStart"/>
      <w:r w:rsidR="00EF3F92" w:rsidRPr="00E83743">
        <w:rPr>
          <w:b/>
          <w:bCs/>
          <w:sz w:val="24"/>
        </w:rPr>
        <w:t>S</w:t>
      </w:r>
      <w:r w:rsidRPr="00E83743">
        <w:rPr>
          <w:b/>
          <w:bCs/>
          <w:sz w:val="24"/>
        </w:rPr>
        <w:t>práva</w:t>
      </w:r>
      <w:proofErr w:type="spellEnd"/>
      <w:r w:rsidR="007C1BCC">
        <w:rPr>
          <w:b/>
          <w:bCs/>
          <w:sz w:val="24"/>
        </w:rPr>
        <w:t xml:space="preserve"> </w:t>
      </w:r>
      <w:proofErr w:type="spellStart"/>
      <w:r w:rsidR="00EF3F92" w:rsidRPr="007C1BCC">
        <w:rPr>
          <w:b/>
          <w:bCs/>
          <w:sz w:val="24"/>
        </w:rPr>
        <w:t>Ústavnoprávneho</w:t>
      </w:r>
      <w:proofErr w:type="spellEnd"/>
      <w:r w:rsidR="007C1BCC" w:rsidRPr="007C1BCC">
        <w:rPr>
          <w:b/>
          <w:bCs/>
          <w:sz w:val="24"/>
        </w:rPr>
        <w:t xml:space="preserve"> </w:t>
      </w:r>
      <w:proofErr w:type="spellStart"/>
      <w:r w:rsidRPr="007C1BCC">
        <w:rPr>
          <w:b/>
          <w:sz w:val="24"/>
        </w:rPr>
        <w:t>výbor</w:t>
      </w:r>
      <w:r w:rsidR="00EF3F92" w:rsidRPr="007C1BCC">
        <w:rPr>
          <w:b/>
          <w:sz w:val="24"/>
        </w:rPr>
        <w:t>u</w:t>
      </w:r>
      <w:proofErr w:type="spellEnd"/>
      <w:r w:rsidR="007C1BCC" w:rsidRPr="007C1BCC">
        <w:rPr>
          <w:b/>
          <w:sz w:val="24"/>
        </w:rPr>
        <w:t xml:space="preserve"> </w:t>
      </w:r>
      <w:proofErr w:type="spellStart"/>
      <w:r w:rsidRPr="007C1BCC">
        <w:rPr>
          <w:sz w:val="24"/>
        </w:rPr>
        <w:t>Národnej</w:t>
      </w:r>
      <w:proofErr w:type="spellEnd"/>
      <w:r w:rsidRPr="007C1BCC">
        <w:rPr>
          <w:sz w:val="24"/>
        </w:rPr>
        <w:t xml:space="preserve"> rady </w:t>
      </w:r>
      <w:proofErr w:type="spellStart"/>
      <w:r w:rsidRPr="007C1BCC">
        <w:rPr>
          <w:sz w:val="24"/>
        </w:rPr>
        <w:t>Slovenskej</w:t>
      </w:r>
      <w:proofErr w:type="spellEnd"/>
      <w:r w:rsidR="007C1BCC" w:rsidRPr="007C1BCC">
        <w:rPr>
          <w:sz w:val="24"/>
        </w:rPr>
        <w:t xml:space="preserve"> </w:t>
      </w:r>
      <w:proofErr w:type="spellStart"/>
      <w:r w:rsidRPr="007C1BCC">
        <w:rPr>
          <w:sz w:val="24"/>
        </w:rPr>
        <w:t>republiky</w:t>
      </w:r>
      <w:proofErr w:type="spellEnd"/>
      <w:r w:rsidRPr="007C1BCC">
        <w:rPr>
          <w:sz w:val="24"/>
        </w:rPr>
        <w:t xml:space="preserve"> o</w:t>
      </w:r>
      <w:r w:rsidR="007C1BCC" w:rsidRPr="007C1BCC">
        <w:rPr>
          <w:sz w:val="24"/>
        </w:rPr>
        <w:t xml:space="preserve"> </w:t>
      </w:r>
      <w:proofErr w:type="spellStart"/>
      <w:r w:rsidR="00EF3F92" w:rsidRPr="007C1BCC">
        <w:rPr>
          <w:sz w:val="24"/>
        </w:rPr>
        <w:t>prerokovan</w:t>
      </w:r>
      <w:r w:rsidR="00DF0C00" w:rsidRPr="007C1BCC">
        <w:rPr>
          <w:sz w:val="24"/>
        </w:rPr>
        <w:t>í</w:t>
      </w:r>
      <w:proofErr w:type="spellEnd"/>
      <w:r w:rsidR="007C1BCC" w:rsidRPr="007C1BCC">
        <w:rPr>
          <w:sz w:val="24"/>
        </w:rPr>
        <w:t xml:space="preserve"> </w:t>
      </w:r>
      <w:proofErr w:type="spellStart"/>
      <w:r w:rsidR="00191EE8" w:rsidRPr="007C1BCC">
        <w:rPr>
          <w:sz w:val="24"/>
        </w:rPr>
        <w:t>vládneho</w:t>
      </w:r>
      <w:proofErr w:type="spellEnd"/>
      <w:r w:rsidR="007C1BCC" w:rsidRPr="007C1BCC">
        <w:rPr>
          <w:sz w:val="24"/>
        </w:rPr>
        <w:t xml:space="preserve"> </w:t>
      </w:r>
      <w:hyperlink r:id="rId11" w:history="1">
        <w:proofErr w:type="spellStart"/>
        <w:r w:rsidR="00976A7B" w:rsidRPr="007C1BCC">
          <w:rPr>
            <w:sz w:val="24"/>
          </w:rPr>
          <w:t>n</w:t>
        </w:r>
        <w:hyperlink r:id="rId12" w:history="1">
          <w:r w:rsidR="00976A7B" w:rsidRPr="007C1BCC">
            <w:rPr>
              <w:rStyle w:val="Hypertextovprepojenie"/>
              <w:rFonts w:eastAsiaTheme="majorEastAsia"/>
              <w:color w:val="auto"/>
              <w:sz w:val="24"/>
              <w:u w:val="none"/>
            </w:rPr>
            <w:t xml:space="preserve">ávrhu </w:t>
          </w:r>
          <w:r w:rsidR="007C1BCC" w:rsidRPr="00157D33">
            <w:rPr>
              <w:b/>
              <w:sz w:val="24"/>
            </w:rPr>
            <w:t>zák</w:t>
          </w:r>
          <w:r w:rsidR="007C1BCC" w:rsidRPr="00157D33">
            <w:rPr>
              <w:b/>
              <w:sz w:val="24"/>
              <w:lang w:val="sk-SK"/>
            </w:rPr>
            <w:t>ona</w:t>
          </w:r>
          <w:r w:rsidR="00157D33" w:rsidRPr="00157D33">
            <w:rPr>
              <w:b/>
              <w:sz w:val="24"/>
              <w:lang w:val="sk-SK"/>
            </w:rPr>
            <w:t xml:space="preserve"> o reforme súdnictva</w:t>
          </w:r>
          <w:r w:rsidR="00157D33" w:rsidRPr="00157D33">
            <w:rPr>
              <w:sz w:val="24"/>
              <w:lang w:val="sk-SK"/>
            </w:rPr>
            <w:t xml:space="preserve"> </w:t>
          </w:r>
          <w:r w:rsidR="007C1BCC">
            <w:rPr>
              <w:sz w:val="24"/>
            </w:rPr>
            <w:t xml:space="preserve">v druhom čítaní </w:t>
          </w:r>
          <w:r w:rsidR="007C1BCC" w:rsidRPr="007C1BCC">
            <w:rPr>
              <w:sz w:val="24"/>
            </w:rPr>
            <w:t>(tlač 27</w:t>
          </w:r>
          <w:r w:rsidR="00157D33">
            <w:rPr>
              <w:sz w:val="24"/>
            </w:rPr>
            <w:t>1</w:t>
          </w:r>
          <w:r w:rsidR="007C1BCC">
            <w:rPr>
              <w:sz w:val="24"/>
            </w:rPr>
            <w:t>a</w:t>
          </w:r>
          <w:r w:rsidR="007C1BCC" w:rsidRPr="007C1BCC">
            <w:rPr>
              <w:sz w:val="24"/>
            </w:rPr>
            <w:t xml:space="preserve">) </w:t>
          </w:r>
        </w:hyperlink>
      </w:hyperlink>
      <w:r w:rsidRPr="00976A7B">
        <w:rPr>
          <w:b/>
          <w:bCs/>
          <w:sz w:val="24"/>
        </w:rPr>
        <w:t>bola</w:t>
      </w:r>
      <w:proofErr w:type="spellEnd"/>
      <w:r w:rsidR="007C1BCC">
        <w:rPr>
          <w:b/>
          <w:bCs/>
          <w:sz w:val="24"/>
        </w:rPr>
        <w:t xml:space="preserve"> </w:t>
      </w:r>
      <w:proofErr w:type="spellStart"/>
      <w:r w:rsidRPr="00E83743">
        <w:rPr>
          <w:b/>
          <w:bCs/>
          <w:sz w:val="24"/>
        </w:rPr>
        <w:t>schválená</w:t>
      </w:r>
      <w:proofErr w:type="spellEnd"/>
      <w:r w:rsidR="007C1BCC">
        <w:rPr>
          <w:b/>
          <w:bCs/>
          <w:sz w:val="24"/>
        </w:rPr>
        <w:t xml:space="preserve"> </w:t>
      </w:r>
      <w:proofErr w:type="spellStart"/>
      <w:r w:rsidRPr="00E83743">
        <w:rPr>
          <w:bCs/>
          <w:sz w:val="24"/>
        </w:rPr>
        <w:t>uznesením</w:t>
      </w:r>
      <w:proofErr w:type="spellEnd"/>
      <w:r w:rsidR="007C1BCC">
        <w:rPr>
          <w:bCs/>
          <w:sz w:val="24"/>
        </w:rPr>
        <w:t xml:space="preserve"> </w:t>
      </w:r>
      <w:proofErr w:type="spellStart"/>
      <w:r w:rsidRPr="00E83743">
        <w:rPr>
          <w:bCs/>
          <w:sz w:val="24"/>
        </w:rPr>
        <w:t>Ústavnoprávneho</w:t>
      </w:r>
      <w:proofErr w:type="spellEnd"/>
      <w:r w:rsidR="007C1BCC">
        <w:rPr>
          <w:bCs/>
          <w:sz w:val="24"/>
        </w:rPr>
        <w:t xml:space="preserve"> </w:t>
      </w:r>
      <w:proofErr w:type="spellStart"/>
      <w:r w:rsidRPr="00E83743">
        <w:rPr>
          <w:bCs/>
          <w:sz w:val="24"/>
        </w:rPr>
        <w:t>výboru</w:t>
      </w:r>
      <w:proofErr w:type="spellEnd"/>
      <w:r w:rsidR="007C1BCC">
        <w:rPr>
          <w:bCs/>
          <w:sz w:val="24"/>
        </w:rPr>
        <w:t xml:space="preserve"> </w:t>
      </w:r>
      <w:proofErr w:type="spellStart"/>
      <w:r w:rsidRPr="00E83743">
        <w:rPr>
          <w:bCs/>
          <w:sz w:val="24"/>
        </w:rPr>
        <w:t>Národnej</w:t>
      </w:r>
      <w:proofErr w:type="spellEnd"/>
      <w:r w:rsidRPr="00E83743">
        <w:rPr>
          <w:bCs/>
          <w:sz w:val="24"/>
        </w:rPr>
        <w:t xml:space="preserve"> rady </w:t>
      </w:r>
      <w:proofErr w:type="spellStart"/>
      <w:r w:rsidRPr="00E83743">
        <w:rPr>
          <w:bCs/>
          <w:sz w:val="24"/>
        </w:rPr>
        <w:t>Slovenskej</w:t>
      </w:r>
      <w:proofErr w:type="spellEnd"/>
      <w:r w:rsidR="007C1BCC">
        <w:rPr>
          <w:bCs/>
          <w:sz w:val="24"/>
        </w:rPr>
        <w:t xml:space="preserve"> </w:t>
      </w:r>
      <w:proofErr w:type="spellStart"/>
      <w:r w:rsidRPr="00E83743">
        <w:rPr>
          <w:bCs/>
          <w:sz w:val="24"/>
        </w:rPr>
        <w:t>republiky</w:t>
      </w:r>
      <w:proofErr w:type="spellEnd"/>
      <w:r w:rsidR="007C1BCC">
        <w:rPr>
          <w:bCs/>
          <w:sz w:val="24"/>
        </w:rPr>
        <w:t xml:space="preserve"> </w:t>
      </w:r>
      <w:r w:rsidR="00632734" w:rsidRPr="00E83743">
        <w:rPr>
          <w:bCs/>
          <w:sz w:val="24"/>
        </w:rPr>
        <w:t>č.</w:t>
      </w:r>
      <w:r w:rsidR="00927A9E">
        <w:rPr>
          <w:bCs/>
          <w:sz w:val="24"/>
        </w:rPr>
        <w:t xml:space="preserve"> 184 </w:t>
      </w:r>
      <w:r w:rsidR="00837C3F" w:rsidRPr="00E83743">
        <w:rPr>
          <w:bCs/>
          <w:sz w:val="24"/>
        </w:rPr>
        <w:t>z</w:t>
      </w:r>
      <w:r w:rsidR="00CB249F" w:rsidRPr="00E83743">
        <w:rPr>
          <w:bCs/>
          <w:sz w:val="24"/>
        </w:rPr>
        <w:t> </w:t>
      </w:r>
      <w:r w:rsidR="007C1BCC">
        <w:rPr>
          <w:bCs/>
          <w:sz w:val="24"/>
        </w:rPr>
        <w:t>2</w:t>
      </w:r>
      <w:r w:rsidR="00142331">
        <w:rPr>
          <w:bCs/>
          <w:sz w:val="24"/>
        </w:rPr>
        <w:t>5</w:t>
      </w:r>
      <w:r w:rsidR="007C1BCC">
        <w:rPr>
          <w:bCs/>
          <w:sz w:val="24"/>
        </w:rPr>
        <w:t xml:space="preserve">. </w:t>
      </w:r>
      <w:proofErr w:type="spellStart"/>
      <w:proofErr w:type="gramStart"/>
      <w:r w:rsidR="007C1BCC">
        <w:rPr>
          <w:bCs/>
          <w:sz w:val="24"/>
        </w:rPr>
        <w:t>novembra</w:t>
      </w:r>
      <w:proofErr w:type="spellEnd"/>
      <w:proofErr w:type="gramEnd"/>
      <w:r w:rsidR="007C1BCC">
        <w:rPr>
          <w:bCs/>
          <w:sz w:val="24"/>
        </w:rPr>
        <w:t xml:space="preserve"> 2020</w:t>
      </w:r>
      <w:r w:rsidR="00A6356E" w:rsidRPr="00E83743">
        <w:rPr>
          <w:bCs/>
          <w:sz w:val="24"/>
        </w:rPr>
        <w:t>.</w:t>
      </w:r>
    </w:p>
    <w:p w:rsidR="00582B35" w:rsidRPr="00980854" w:rsidRDefault="00582B35" w:rsidP="00553252">
      <w:pPr>
        <w:pStyle w:val="TxBrp9"/>
        <w:spacing w:line="240" w:lineRule="auto"/>
        <w:rPr>
          <w:sz w:val="24"/>
        </w:rPr>
      </w:pPr>
    </w:p>
    <w:p w:rsidR="00054F95" w:rsidRPr="00980854" w:rsidRDefault="00AD4506" w:rsidP="00054F95">
      <w:pPr>
        <w:spacing w:line="360" w:lineRule="auto"/>
        <w:ind w:firstLine="708"/>
        <w:jc w:val="both"/>
        <w:rPr>
          <w:bCs/>
        </w:rPr>
      </w:pPr>
      <w:r w:rsidRPr="00980854">
        <w:lastRenderedPageBreak/>
        <w:t>Týmto uznesením výbor zároveň poveril spravodaj</w:t>
      </w:r>
      <w:r w:rsidR="000C4537" w:rsidRPr="00980854">
        <w:t>c</w:t>
      </w:r>
      <w:r w:rsidR="006C0A88" w:rsidRPr="00980854">
        <w:t>u</w:t>
      </w:r>
      <w:r w:rsidR="00490C43">
        <w:t xml:space="preserve"> </w:t>
      </w:r>
      <w:r w:rsidR="00157D33">
        <w:rPr>
          <w:b/>
        </w:rPr>
        <w:t xml:space="preserve">Alojza </w:t>
      </w:r>
      <w:proofErr w:type="spellStart"/>
      <w:r w:rsidR="00157D33">
        <w:rPr>
          <w:b/>
        </w:rPr>
        <w:t>Baránika</w:t>
      </w:r>
      <w:proofErr w:type="spellEnd"/>
      <w:r w:rsidR="001B6109">
        <w:rPr>
          <w:b/>
        </w:rPr>
        <w:t>,</w:t>
      </w:r>
      <w:r w:rsidR="00490C43">
        <w:rPr>
          <w:b/>
        </w:rPr>
        <w:t xml:space="preserve"> </w:t>
      </w:r>
      <w:r w:rsidR="00EB45A5" w:rsidRPr="00980854">
        <w:rPr>
          <w:bCs/>
        </w:rPr>
        <w:t>aby na </w:t>
      </w:r>
      <w:r w:rsidR="00054F95" w:rsidRPr="00980854">
        <w:rPr>
          <w:bCs/>
        </w:rPr>
        <w:t>schôdzi Národnej rady Slovenskej republiky informoval o výsledku rokovania výbor</w:t>
      </w:r>
      <w:r w:rsidR="00FE1109" w:rsidRPr="00980854">
        <w:rPr>
          <w:bCs/>
        </w:rPr>
        <w:t>u</w:t>
      </w:r>
      <w:r w:rsidR="00EB45A5" w:rsidRPr="00980854">
        <w:rPr>
          <w:bCs/>
        </w:rPr>
        <w:t xml:space="preserve"> a pri </w:t>
      </w:r>
      <w:r w:rsidR="00040FCA" w:rsidRPr="00980854">
        <w:rPr>
          <w:bCs/>
        </w:rPr>
        <w:t>rokovaní o</w:t>
      </w:r>
      <w:r w:rsidR="00EE0C8D">
        <w:rPr>
          <w:bCs/>
        </w:rPr>
        <w:t xml:space="preserve"> vládnom </w:t>
      </w:r>
      <w:r w:rsidR="00054F95" w:rsidRPr="00980854">
        <w:rPr>
          <w:bCs/>
        </w:rPr>
        <w:t>návrhu zákona predkladal návrhy v zmysle p</w:t>
      </w:r>
      <w:r w:rsidR="00EB45A5" w:rsidRPr="00980854">
        <w:rPr>
          <w:bCs/>
        </w:rPr>
        <w:t>ríslušných ustanovení zákona č. </w:t>
      </w:r>
      <w:r w:rsidR="00054F95" w:rsidRPr="00980854">
        <w:rPr>
          <w:bCs/>
        </w:rPr>
        <w:t>350/1996 Z. z. o rokovacom poriadku Národnej rady Slovenskej republiky v znení neskorších predpisov.</w:t>
      </w:r>
    </w:p>
    <w:p w:rsidR="003D41CF" w:rsidRDefault="003D41CF" w:rsidP="003D41CF">
      <w:pPr>
        <w:spacing w:line="360" w:lineRule="auto"/>
        <w:jc w:val="both"/>
        <w:rPr>
          <w:bCs/>
        </w:rPr>
      </w:pPr>
    </w:p>
    <w:p w:rsidR="003D41CF" w:rsidRDefault="003D41CF" w:rsidP="003D41CF">
      <w:pPr>
        <w:spacing w:line="360" w:lineRule="auto"/>
        <w:jc w:val="both"/>
        <w:rPr>
          <w:bCs/>
        </w:rPr>
      </w:pPr>
    </w:p>
    <w:p w:rsidR="003D41CF" w:rsidRDefault="003D41CF" w:rsidP="003D41CF">
      <w:pPr>
        <w:spacing w:line="360" w:lineRule="auto"/>
        <w:jc w:val="both"/>
        <w:rPr>
          <w:bCs/>
        </w:rPr>
      </w:pPr>
    </w:p>
    <w:p w:rsidR="001B4AF4" w:rsidRDefault="001B4AF4" w:rsidP="003D41CF">
      <w:pPr>
        <w:spacing w:line="360" w:lineRule="auto"/>
        <w:jc w:val="both"/>
        <w:rPr>
          <w:bCs/>
        </w:rPr>
      </w:pPr>
    </w:p>
    <w:p w:rsidR="008D2665" w:rsidRPr="003D216D" w:rsidRDefault="008D2665" w:rsidP="003D41CF">
      <w:pPr>
        <w:spacing w:line="360" w:lineRule="auto"/>
        <w:jc w:val="both"/>
        <w:rPr>
          <w:bCs/>
        </w:rPr>
      </w:pPr>
    </w:p>
    <w:p w:rsidR="003D41CF" w:rsidRPr="003C54A8" w:rsidRDefault="003D41CF" w:rsidP="003D41CF">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jc w:val="both"/>
      </w:pPr>
      <w:r w:rsidRPr="003C54A8">
        <w:tab/>
      </w:r>
      <w:r w:rsidRPr="003C54A8">
        <w:tab/>
      </w:r>
      <w:r w:rsidRPr="003C54A8">
        <w:tab/>
      </w:r>
      <w:r w:rsidRPr="003C54A8">
        <w:tab/>
      </w:r>
      <w:r w:rsidRPr="003C54A8">
        <w:tab/>
      </w:r>
      <w:r w:rsidRPr="003C54A8">
        <w:tab/>
      </w:r>
      <w:r w:rsidRPr="003C54A8">
        <w:tab/>
      </w:r>
      <w:r w:rsidRPr="003C54A8">
        <w:tab/>
        <w:t xml:space="preserve">             </w:t>
      </w:r>
      <w:r>
        <w:t xml:space="preserve">     Milan Vetrák v. r. </w:t>
      </w:r>
    </w:p>
    <w:p w:rsidR="003D41CF" w:rsidRDefault="003D41CF" w:rsidP="003D41CF">
      <w:pPr>
        <w:tabs>
          <w:tab w:val="left" w:pos="-1985"/>
          <w:tab w:val="left" w:pos="709"/>
          <w:tab w:val="left" w:pos="1077"/>
        </w:tabs>
        <w:ind w:left="1077"/>
        <w:jc w:val="both"/>
      </w:pPr>
      <w:r w:rsidRPr="003C54A8">
        <w:tab/>
      </w:r>
      <w:r w:rsidRPr="003C54A8">
        <w:tab/>
        <w:t xml:space="preserve">            </w:t>
      </w:r>
      <w:r>
        <w:tab/>
      </w:r>
      <w:r>
        <w:tab/>
      </w:r>
      <w:r>
        <w:tab/>
        <w:t xml:space="preserve"> p</w:t>
      </w:r>
      <w:r w:rsidRPr="003C54A8">
        <w:t>redseda</w:t>
      </w:r>
      <w:r>
        <w:t xml:space="preserve"> Ústavnoprávneho výboru </w:t>
      </w:r>
    </w:p>
    <w:p w:rsidR="003D41CF" w:rsidRDefault="003D41CF" w:rsidP="003D41CF">
      <w:pPr>
        <w:tabs>
          <w:tab w:val="left" w:pos="-1985"/>
          <w:tab w:val="left" w:pos="709"/>
          <w:tab w:val="left" w:pos="1077"/>
        </w:tabs>
        <w:ind w:left="1077"/>
        <w:jc w:val="both"/>
      </w:pPr>
      <w:r>
        <w:t xml:space="preserve">                                                                                Národnej rady SR</w:t>
      </w:r>
    </w:p>
    <w:p w:rsidR="003D41CF" w:rsidRPr="003C54A8" w:rsidRDefault="003D41CF" w:rsidP="003D41CF">
      <w:pPr>
        <w:tabs>
          <w:tab w:val="left" w:pos="-1985"/>
          <w:tab w:val="left" w:pos="709"/>
          <w:tab w:val="left" w:pos="1077"/>
        </w:tabs>
        <w:ind w:left="1077"/>
        <w:jc w:val="both"/>
      </w:pPr>
      <w:r>
        <w:tab/>
      </w:r>
      <w:r>
        <w:tab/>
      </w:r>
      <w:r>
        <w:tab/>
      </w:r>
      <w:r>
        <w:tab/>
      </w:r>
    </w:p>
    <w:p w:rsidR="003D41CF" w:rsidRPr="003C54A8" w:rsidRDefault="003D41CF" w:rsidP="003D41CF">
      <w:pPr>
        <w:tabs>
          <w:tab w:val="left" w:pos="-1985"/>
          <w:tab w:val="left" w:pos="709"/>
          <w:tab w:val="left" w:pos="1077"/>
        </w:tabs>
        <w:spacing w:line="360" w:lineRule="auto"/>
        <w:jc w:val="both"/>
      </w:pPr>
    </w:p>
    <w:p w:rsidR="003D41CF" w:rsidRDefault="003D41CF" w:rsidP="003D41CF">
      <w:pPr>
        <w:tabs>
          <w:tab w:val="left" w:pos="-1985"/>
          <w:tab w:val="left" w:pos="709"/>
          <w:tab w:val="left" w:pos="1077"/>
        </w:tabs>
        <w:spacing w:line="360" w:lineRule="auto"/>
        <w:jc w:val="both"/>
      </w:pPr>
    </w:p>
    <w:p w:rsidR="003D41CF" w:rsidRPr="003C54A8" w:rsidRDefault="003D41CF" w:rsidP="003D41CF">
      <w:pPr>
        <w:tabs>
          <w:tab w:val="left" w:pos="-1985"/>
          <w:tab w:val="left" w:pos="709"/>
          <w:tab w:val="left" w:pos="1077"/>
        </w:tabs>
        <w:spacing w:line="360" w:lineRule="auto"/>
        <w:jc w:val="both"/>
      </w:pPr>
    </w:p>
    <w:p w:rsidR="003D41CF" w:rsidRPr="003C54A8" w:rsidRDefault="003D41CF" w:rsidP="003D41CF">
      <w:pPr>
        <w:tabs>
          <w:tab w:val="left" w:pos="-1985"/>
          <w:tab w:val="left" w:pos="709"/>
          <w:tab w:val="left" w:pos="1077"/>
        </w:tabs>
        <w:spacing w:line="360" w:lineRule="auto"/>
        <w:jc w:val="both"/>
      </w:pPr>
      <w:r w:rsidRPr="003C54A8">
        <w:t xml:space="preserve">Bratislava </w:t>
      </w:r>
      <w:r>
        <w:t>2</w:t>
      </w:r>
      <w:r w:rsidR="00142331">
        <w:t>5</w:t>
      </w:r>
      <w:r>
        <w:t>. novembra 2020</w:t>
      </w:r>
    </w:p>
    <w:p w:rsidR="003C32C0" w:rsidRDefault="003C32C0" w:rsidP="007021AD">
      <w:pPr>
        <w:spacing w:before="120" w:line="360" w:lineRule="auto"/>
        <w:jc w:val="both"/>
        <w:rPr>
          <w:bCs/>
        </w:rPr>
      </w:pPr>
    </w:p>
    <w:sectPr w:rsidR="003C32C0" w:rsidSect="00615200">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800" w:rsidRDefault="00612800" w:rsidP="00615200">
      <w:r>
        <w:separator/>
      </w:r>
    </w:p>
  </w:endnote>
  <w:endnote w:type="continuationSeparator" w:id="0">
    <w:p w:rsidR="00612800" w:rsidRDefault="00612800" w:rsidP="0061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T*Toronto">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7E6" w:rsidRDefault="00F446FC">
    <w:pPr>
      <w:pStyle w:val="Pta"/>
      <w:jc w:val="center"/>
    </w:pPr>
    <w:r>
      <w:fldChar w:fldCharType="begin"/>
    </w:r>
    <w:r w:rsidR="006B47E6">
      <w:instrText>PAGE   \* MERGEFORMAT</w:instrText>
    </w:r>
    <w:r>
      <w:fldChar w:fldCharType="separate"/>
    </w:r>
    <w:r w:rsidR="001051D7">
      <w:rPr>
        <w:noProof/>
      </w:rPr>
      <w:t>20</w:t>
    </w:r>
    <w:r>
      <w:fldChar w:fldCharType="end"/>
    </w:r>
  </w:p>
  <w:p w:rsidR="006B47E6" w:rsidRDefault="006B47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800" w:rsidRDefault="00612800" w:rsidP="00615200">
      <w:r>
        <w:separator/>
      </w:r>
    </w:p>
  </w:footnote>
  <w:footnote w:type="continuationSeparator" w:id="0">
    <w:p w:rsidR="00612800" w:rsidRDefault="00612800" w:rsidP="00615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23"/>
    <w:lvl w:ilvl="0">
      <w:start w:val="1"/>
      <w:numFmt w:val="decimal"/>
      <w:lvlText w:val="(%1)"/>
      <w:lvlJc w:val="left"/>
      <w:pPr>
        <w:tabs>
          <w:tab w:val="num" w:pos="660"/>
        </w:tabs>
        <w:ind w:left="660" w:hanging="360"/>
      </w:pPr>
      <w:rPr>
        <w:rFonts w:ascii="Times New Roman" w:eastAsia="Times New Roman" w:hAnsi="Times New Roman" w:cs="Times New Roman"/>
        <w:i w:val="0"/>
      </w:rPr>
    </w:lvl>
    <w:lvl w:ilvl="1">
      <w:start w:val="1"/>
      <w:numFmt w:val="lowerLetter"/>
      <w:lvlText w:val="%2)"/>
      <w:lvlJc w:val="left"/>
      <w:pPr>
        <w:tabs>
          <w:tab w:val="num" w:pos="720"/>
        </w:tabs>
        <w:ind w:left="720"/>
      </w:pPr>
      <w:rPr>
        <w:rFonts w:ascii="Times New Roman" w:eastAsia="Times New Roman" w:hAnsi="Times New Roman" w:cs="Times New Roman"/>
      </w:rPr>
    </w:lvl>
    <w:lvl w:ilvl="2">
      <w:start w:val="1"/>
      <w:numFmt w:val="lowerRoman"/>
      <w:lvlText w:val="%3."/>
      <w:lvlJc w:val="right"/>
      <w:pPr>
        <w:tabs>
          <w:tab w:val="num" w:pos="2100"/>
        </w:tabs>
        <w:ind w:left="2100" w:hanging="180"/>
      </w:pPr>
      <w:rPr>
        <w:rFonts w:cs="Times New Roman"/>
      </w:rPr>
    </w:lvl>
    <w:lvl w:ilvl="3">
      <w:start w:val="1"/>
      <w:numFmt w:val="decimal"/>
      <w:lvlText w:val="%4."/>
      <w:lvlJc w:val="left"/>
      <w:pPr>
        <w:tabs>
          <w:tab w:val="num" w:pos="2820"/>
        </w:tabs>
        <w:ind w:left="2820" w:hanging="360"/>
      </w:pPr>
      <w:rPr>
        <w:rFonts w:cs="Times New Roman"/>
      </w:rPr>
    </w:lvl>
    <w:lvl w:ilvl="4">
      <w:start w:val="1"/>
      <w:numFmt w:val="lowerLetter"/>
      <w:lvlText w:val="%5."/>
      <w:lvlJc w:val="left"/>
      <w:pPr>
        <w:tabs>
          <w:tab w:val="num" w:pos="3540"/>
        </w:tabs>
        <w:ind w:left="3540" w:hanging="360"/>
      </w:pPr>
      <w:rPr>
        <w:rFonts w:cs="Times New Roman"/>
      </w:rPr>
    </w:lvl>
    <w:lvl w:ilvl="5">
      <w:start w:val="1"/>
      <w:numFmt w:val="lowerRoman"/>
      <w:lvlText w:val="%6."/>
      <w:lvlJc w:val="right"/>
      <w:pPr>
        <w:tabs>
          <w:tab w:val="num" w:pos="4260"/>
        </w:tabs>
        <w:ind w:left="4260" w:hanging="180"/>
      </w:pPr>
      <w:rPr>
        <w:rFonts w:cs="Times New Roman"/>
      </w:rPr>
    </w:lvl>
    <w:lvl w:ilvl="6">
      <w:start w:val="1"/>
      <w:numFmt w:val="decimal"/>
      <w:lvlText w:val="%7."/>
      <w:lvlJc w:val="left"/>
      <w:pPr>
        <w:tabs>
          <w:tab w:val="num" w:pos="4980"/>
        </w:tabs>
        <w:ind w:left="4980" w:hanging="360"/>
      </w:pPr>
      <w:rPr>
        <w:rFonts w:cs="Times New Roman"/>
      </w:rPr>
    </w:lvl>
    <w:lvl w:ilvl="7">
      <w:start w:val="1"/>
      <w:numFmt w:val="lowerLetter"/>
      <w:lvlText w:val="%8."/>
      <w:lvlJc w:val="left"/>
      <w:pPr>
        <w:tabs>
          <w:tab w:val="num" w:pos="5700"/>
        </w:tabs>
        <w:ind w:left="5700" w:hanging="360"/>
      </w:pPr>
      <w:rPr>
        <w:rFonts w:cs="Times New Roman"/>
      </w:rPr>
    </w:lvl>
    <w:lvl w:ilvl="8">
      <w:start w:val="1"/>
      <w:numFmt w:val="lowerRoman"/>
      <w:lvlText w:val="%9."/>
      <w:lvlJc w:val="right"/>
      <w:pPr>
        <w:tabs>
          <w:tab w:val="num" w:pos="6420"/>
        </w:tabs>
        <w:ind w:left="6420" w:hanging="180"/>
      </w:pPr>
      <w:rPr>
        <w:rFonts w:cs="Times New Roman"/>
      </w:rPr>
    </w:lvl>
  </w:abstractNum>
  <w:abstractNum w:abstractNumId="1" w15:restartNumberingAfterBreak="0">
    <w:nsid w:val="00000011"/>
    <w:multiLevelType w:val="multilevel"/>
    <w:tmpl w:val="00000011"/>
    <w:name w:val="WW8Num24"/>
    <w:lvl w:ilvl="0">
      <w:start w:val="1"/>
      <w:numFmt w:val="lowerLetter"/>
      <w:lvlText w:val="%1)"/>
      <w:lvlJc w:val="left"/>
      <w:pPr>
        <w:tabs>
          <w:tab w:val="num" w:pos="1170"/>
        </w:tabs>
        <w:ind w:left="1170" w:hanging="450"/>
      </w:pPr>
      <w:rPr>
        <w:rFonts w:cs="Times New Roman"/>
      </w:rPr>
    </w:lvl>
    <w:lvl w:ilvl="1">
      <w:start w:val="3"/>
      <w:numFmt w:val="decimal"/>
      <w:lvlText w:val="(%2)"/>
      <w:lvlJc w:val="left"/>
      <w:pPr>
        <w:tabs>
          <w:tab w:val="num" w:pos="1800"/>
        </w:tabs>
        <w:ind w:left="1800" w:hanging="360"/>
      </w:pPr>
      <w:rPr>
        <w:rFonts w:cs="Times New Roman"/>
      </w:rPr>
    </w:lvl>
    <w:lvl w:ilvl="2">
      <w:start w:val="1"/>
      <w:numFmt w:val="decimal"/>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15:restartNumberingAfterBreak="0">
    <w:nsid w:val="00000012"/>
    <w:multiLevelType w:val="multilevel"/>
    <w:tmpl w:val="00000012"/>
    <w:name w:val="WW8Num25"/>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4"/>
      <w:numFmt w:val="decimal"/>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15:restartNumberingAfterBreak="0">
    <w:nsid w:val="06E3662E"/>
    <w:multiLevelType w:val="hybridMultilevel"/>
    <w:tmpl w:val="5736062A"/>
    <w:lvl w:ilvl="0" w:tplc="B9407492">
      <w:start w:val="1"/>
      <w:numFmt w:val="decimal"/>
      <w:lvlText w:val="%1."/>
      <w:lvlJc w:val="left"/>
      <w:pPr>
        <w:ind w:left="360" w:hanging="360"/>
      </w:pPr>
      <w:rPr>
        <w:rFonts w:cs="Times New Roman"/>
        <w:b w:val="0"/>
        <w:i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7974ADA"/>
    <w:multiLevelType w:val="hybridMultilevel"/>
    <w:tmpl w:val="7F0C9290"/>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15:restartNumberingAfterBreak="0">
    <w:nsid w:val="0F1837D2"/>
    <w:multiLevelType w:val="hybridMultilevel"/>
    <w:tmpl w:val="A89274DA"/>
    <w:lvl w:ilvl="0" w:tplc="45E83C76">
      <w:start w:val="1"/>
      <w:numFmt w:val="decimal"/>
      <w:lvlText w:val="%1."/>
      <w:lvlJc w:val="left"/>
      <w:pPr>
        <w:ind w:left="1069" w:hanging="360"/>
      </w:pPr>
      <w:rPr>
        <w:rFonts w:ascii="Times New Roman" w:hAnsi="Times New Roman" w:cs="Times New Roman" w:hint="default"/>
        <w:sz w:val="24"/>
        <w:szCs w:val="24"/>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6" w15:restartNumberingAfterBreak="0">
    <w:nsid w:val="100710D8"/>
    <w:multiLevelType w:val="hybridMultilevel"/>
    <w:tmpl w:val="10168754"/>
    <w:lvl w:ilvl="0" w:tplc="041B000F">
      <w:start w:val="1"/>
      <w:numFmt w:val="decimal"/>
      <w:lvlText w:val="%1."/>
      <w:lvlJc w:val="left"/>
      <w:pPr>
        <w:ind w:left="786"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5AF1FA7"/>
    <w:multiLevelType w:val="hybridMultilevel"/>
    <w:tmpl w:val="07D85D58"/>
    <w:lvl w:ilvl="0" w:tplc="BD1A3420">
      <w:start w:val="7"/>
      <w:numFmt w:val="decimal"/>
      <w:lvlText w:val="%1."/>
      <w:lvlJc w:val="left"/>
      <w:pPr>
        <w:ind w:left="644" w:hanging="360"/>
      </w:pPr>
      <w:rPr>
        <w:rFonts w:cs="Times New Roman"/>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8" w15:restartNumberingAfterBreak="0">
    <w:nsid w:val="16450DD0"/>
    <w:multiLevelType w:val="hybridMultilevel"/>
    <w:tmpl w:val="C8EA31BE"/>
    <w:lvl w:ilvl="0" w:tplc="041B000F">
      <w:start w:val="1"/>
      <w:numFmt w:val="decimal"/>
      <w:lvlText w:val="%1."/>
      <w:lvlJc w:val="left"/>
      <w:pPr>
        <w:ind w:left="360" w:hanging="360"/>
      </w:pPr>
      <w:rPr>
        <w:rFonts w:ascii="Times New Roman" w:hAnsi="Times New Roman" w:cs="Times New Roman" w:hint="default"/>
        <w:sz w:val="20"/>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9" w15:restartNumberingAfterBreak="0">
    <w:nsid w:val="1C273EF8"/>
    <w:multiLevelType w:val="hybridMultilevel"/>
    <w:tmpl w:val="69684526"/>
    <w:lvl w:ilvl="0" w:tplc="D5F6CAB2">
      <w:start w:val="1"/>
      <w:numFmt w:val="decimal"/>
      <w:lvlText w:val="%1."/>
      <w:lvlJc w:val="left"/>
      <w:pPr>
        <w:ind w:left="360" w:hanging="360"/>
      </w:pPr>
      <w:rPr>
        <w:rFonts w:cs="Times New Roman" w:hint="default"/>
        <w:b w:val="0"/>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CB20AB3"/>
    <w:multiLevelType w:val="hybridMultilevel"/>
    <w:tmpl w:val="CFA2FDFE"/>
    <w:lvl w:ilvl="0" w:tplc="3EBE746C">
      <w:start w:val="1"/>
      <w:numFmt w:val="decimal"/>
      <w:lvlText w:val="(%1)"/>
      <w:lvlJc w:val="left"/>
      <w:pPr>
        <w:ind w:left="1070" w:hanging="360"/>
      </w:pPr>
      <w:rPr>
        <w:rFonts w:cs="Times New Roman"/>
      </w:rPr>
    </w:lvl>
    <w:lvl w:ilvl="1" w:tplc="041B0019">
      <w:start w:val="1"/>
      <w:numFmt w:val="lowerLetter"/>
      <w:lvlText w:val="%2."/>
      <w:lvlJc w:val="left"/>
      <w:pPr>
        <w:ind w:left="1790" w:hanging="360"/>
      </w:pPr>
      <w:rPr>
        <w:rFonts w:cs="Times New Roman"/>
      </w:rPr>
    </w:lvl>
    <w:lvl w:ilvl="2" w:tplc="041B001B">
      <w:start w:val="1"/>
      <w:numFmt w:val="lowerRoman"/>
      <w:lvlText w:val="%3."/>
      <w:lvlJc w:val="right"/>
      <w:pPr>
        <w:ind w:left="2510" w:hanging="180"/>
      </w:pPr>
      <w:rPr>
        <w:rFonts w:cs="Times New Roman"/>
      </w:rPr>
    </w:lvl>
    <w:lvl w:ilvl="3" w:tplc="041B000F">
      <w:start w:val="1"/>
      <w:numFmt w:val="decimal"/>
      <w:lvlText w:val="%4."/>
      <w:lvlJc w:val="left"/>
      <w:pPr>
        <w:ind w:left="3230" w:hanging="360"/>
      </w:pPr>
      <w:rPr>
        <w:rFonts w:cs="Times New Roman"/>
      </w:rPr>
    </w:lvl>
    <w:lvl w:ilvl="4" w:tplc="041B0019">
      <w:start w:val="1"/>
      <w:numFmt w:val="lowerLetter"/>
      <w:lvlText w:val="%5."/>
      <w:lvlJc w:val="left"/>
      <w:pPr>
        <w:ind w:left="3950" w:hanging="360"/>
      </w:pPr>
      <w:rPr>
        <w:rFonts w:cs="Times New Roman"/>
      </w:rPr>
    </w:lvl>
    <w:lvl w:ilvl="5" w:tplc="041B001B">
      <w:start w:val="1"/>
      <w:numFmt w:val="lowerRoman"/>
      <w:lvlText w:val="%6."/>
      <w:lvlJc w:val="right"/>
      <w:pPr>
        <w:ind w:left="4670" w:hanging="180"/>
      </w:pPr>
      <w:rPr>
        <w:rFonts w:cs="Times New Roman"/>
      </w:rPr>
    </w:lvl>
    <w:lvl w:ilvl="6" w:tplc="041B000F">
      <w:start w:val="1"/>
      <w:numFmt w:val="decimal"/>
      <w:lvlText w:val="%7."/>
      <w:lvlJc w:val="left"/>
      <w:pPr>
        <w:ind w:left="5390" w:hanging="360"/>
      </w:pPr>
      <w:rPr>
        <w:rFonts w:cs="Times New Roman"/>
      </w:rPr>
    </w:lvl>
    <w:lvl w:ilvl="7" w:tplc="041B0019">
      <w:start w:val="1"/>
      <w:numFmt w:val="lowerLetter"/>
      <w:lvlText w:val="%8."/>
      <w:lvlJc w:val="left"/>
      <w:pPr>
        <w:ind w:left="6110" w:hanging="360"/>
      </w:pPr>
      <w:rPr>
        <w:rFonts w:cs="Times New Roman"/>
      </w:rPr>
    </w:lvl>
    <w:lvl w:ilvl="8" w:tplc="041B001B">
      <w:start w:val="1"/>
      <w:numFmt w:val="lowerRoman"/>
      <w:lvlText w:val="%9."/>
      <w:lvlJc w:val="right"/>
      <w:pPr>
        <w:ind w:left="6830" w:hanging="180"/>
      </w:pPr>
      <w:rPr>
        <w:rFonts w:cs="Times New Roman"/>
      </w:rPr>
    </w:lvl>
  </w:abstractNum>
  <w:abstractNum w:abstractNumId="11" w15:restartNumberingAfterBreak="0">
    <w:nsid w:val="2560029E"/>
    <w:multiLevelType w:val="hybridMultilevel"/>
    <w:tmpl w:val="FD3EFE12"/>
    <w:lvl w:ilvl="0" w:tplc="8206BDDE">
      <w:start w:val="1"/>
      <w:numFmt w:val="decimal"/>
      <w:lvlText w:val="%1."/>
      <w:lvlJc w:val="left"/>
      <w:pPr>
        <w:ind w:left="360" w:hanging="360"/>
      </w:pPr>
      <w:rPr>
        <w:rFonts w:cs="Times New Roman"/>
        <w:b/>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2" w15:restartNumberingAfterBreak="0">
    <w:nsid w:val="2CF31D83"/>
    <w:multiLevelType w:val="hybridMultilevel"/>
    <w:tmpl w:val="EA00B238"/>
    <w:lvl w:ilvl="0" w:tplc="6DB088B6">
      <w:start w:val="5"/>
      <w:numFmt w:val="decimal"/>
      <w:lvlText w:val="%1."/>
      <w:lvlJc w:val="left"/>
      <w:pPr>
        <w:ind w:left="36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3" w15:restartNumberingAfterBreak="0">
    <w:nsid w:val="2F8007E2"/>
    <w:multiLevelType w:val="hybridMultilevel"/>
    <w:tmpl w:val="82CE9A5A"/>
    <w:lvl w:ilvl="0" w:tplc="285A70FA">
      <w:start w:val="1"/>
      <w:numFmt w:val="decimal"/>
      <w:lvlText w:val="%1."/>
      <w:lvlJc w:val="left"/>
      <w:pPr>
        <w:ind w:left="360" w:hanging="360"/>
      </w:pPr>
      <w:rPr>
        <w:rFonts w:ascii="Times New Roman" w:hAnsi="Times New Roman" w:cs="Times New Roman" w:hint="default"/>
        <w:b w:val="0"/>
        <w:i w:val="0"/>
        <w:sz w:val="24"/>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4" w15:restartNumberingAfterBreak="0">
    <w:nsid w:val="32440A1A"/>
    <w:multiLevelType w:val="hybridMultilevel"/>
    <w:tmpl w:val="5DCCE00E"/>
    <w:lvl w:ilvl="0" w:tplc="041B0017">
      <w:start w:val="1"/>
      <w:numFmt w:val="lowerLetter"/>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15" w15:restartNumberingAfterBreak="0">
    <w:nsid w:val="3C6A6E58"/>
    <w:multiLevelType w:val="hybridMultilevel"/>
    <w:tmpl w:val="732013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FA4522"/>
    <w:multiLevelType w:val="hybridMultilevel"/>
    <w:tmpl w:val="64BE248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3F0266E4"/>
    <w:multiLevelType w:val="hybridMultilevel"/>
    <w:tmpl w:val="A9746A1E"/>
    <w:lvl w:ilvl="0" w:tplc="8E10831E">
      <w:start w:val="1"/>
      <w:numFmt w:val="decimal"/>
      <w:lvlText w:val="%1."/>
      <w:lvlJc w:val="left"/>
      <w:pPr>
        <w:ind w:left="928"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65D16B5"/>
    <w:multiLevelType w:val="hybridMultilevel"/>
    <w:tmpl w:val="CF26A332"/>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9" w15:restartNumberingAfterBreak="0">
    <w:nsid w:val="488432EC"/>
    <w:multiLevelType w:val="hybridMultilevel"/>
    <w:tmpl w:val="E60C05FE"/>
    <w:lvl w:ilvl="0" w:tplc="3D568446">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4A043032"/>
    <w:multiLevelType w:val="hybridMultilevel"/>
    <w:tmpl w:val="C988FF6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4E22468B"/>
    <w:multiLevelType w:val="hybridMultilevel"/>
    <w:tmpl w:val="81484C3E"/>
    <w:lvl w:ilvl="0" w:tplc="5170C6B6">
      <w:start w:val="1"/>
      <w:numFmt w:val="decimal"/>
      <w:lvlText w:val="%1."/>
      <w:lvlJc w:val="left"/>
      <w:pPr>
        <w:ind w:left="644"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55B4421"/>
    <w:multiLevelType w:val="hybridMultilevel"/>
    <w:tmpl w:val="7BE0E550"/>
    <w:lvl w:ilvl="0" w:tplc="DA2693B2">
      <w:start w:val="2"/>
      <w:numFmt w:val="bullet"/>
      <w:lvlText w:val="-"/>
      <w:lvlJc w:val="left"/>
      <w:pPr>
        <w:ind w:left="644" w:hanging="360"/>
      </w:pPr>
      <w:rPr>
        <w:rFonts w:ascii="Times New Roman" w:eastAsia="Times New Roman" w:hAnsi="Times New Roman" w:hint="default"/>
      </w:rPr>
    </w:lvl>
    <w:lvl w:ilvl="1" w:tplc="041B0003">
      <w:start w:val="1"/>
      <w:numFmt w:val="bullet"/>
      <w:lvlText w:val="o"/>
      <w:lvlJc w:val="left"/>
      <w:pPr>
        <w:ind w:left="1364" w:hanging="360"/>
      </w:pPr>
      <w:rPr>
        <w:rFonts w:ascii="Courier New" w:hAnsi="Courier New" w:hint="default"/>
      </w:rPr>
    </w:lvl>
    <w:lvl w:ilvl="2" w:tplc="041B0005">
      <w:start w:val="1"/>
      <w:numFmt w:val="bullet"/>
      <w:lvlText w:val=""/>
      <w:lvlJc w:val="left"/>
      <w:pPr>
        <w:ind w:left="2084" w:hanging="360"/>
      </w:pPr>
      <w:rPr>
        <w:rFonts w:ascii="Wingdings" w:hAnsi="Wingdings" w:hint="default"/>
      </w:rPr>
    </w:lvl>
    <w:lvl w:ilvl="3" w:tplc="041B0001">
      <w:start w:val="1"/>
      <w:numFmt w:val="bullet"/>
      <w:lvlText w:val=""/>
      <w:lvlJc w:val="left"/>
      <w:pPr>
        <w:ind w:left="2804" w:hanging="360"/>
      </w:pPr>
      <w:rPr>
        <w:rFonts w:ascii="Symbol" w:hAnsi="Symbol" w:hint="default"/>
      </w:rPr>
    </w:lvl>
    <w:lvl w:ilvl="4" w:tplc="041B0003">
      <w:start w:val="1"/>
      <w:numFmt w:val="bullet"/>
      <w:lvlText w:val="o"/>
      <w:lvlJc w:val="left"/>
      <w:pPr>
        <w:ind w:left="3524" w:hanging="360"/>
      </w:pPr>
      <w:rPr>
        <w:rFonts w:ascii="Courier New" w:hAnsi="Courier New" w:hint="default"/>
      </w:rPr>
    </w:lvl>
    <w:lvl w:ilvl="5" w:tplc="041B0005">
      <w:start w:val="1"/>
      <w:numFmt w:val="bullet"/>
      <w:lvlText w:val=""/>
      <w:lvlJc w:val="left"/>
      <w:pPr>
        <w:ind w:left="4244" w:hanging="360"/>
      </w:pPr>
      <w:rPr>
        <w:rFonts w:ascii="Wingdings" w:hAnsi="Wingdings" w:hint="default"/>
      </w:rPr>
    </w:lvl>
    <w:lvl w:ilvl="6" w:tplc="041B0001">
      <w:start w:val="1"/>
      <w:numFmt w:val="bullet"/>
      <w:lvlText w:val=""/>
      <w:lvlJc w:val="left"/>
      <w:pPr>
        <w:ind w:left="4964" w:hanging="360"/>
      </w:pPr>
      <w:rPr>
        <w:rFonts w:ascii="Symbol" w:hAnsi="Symbol" w:hint="default"/>
      </w:rPr>
    </w:lvl>
    <w:lvl w:ilvl="7" w:tplc="041B0003">
      <w:start w:val="1"/>
      <w:numFmt w:val="bullet"/>
      <w:lvlText w:val="o"/>
      <w:lvlJc w:val="left"/>
      <w:pPr>
        <w:ind w:left="5684" w:hanging="360"/>
      </w:pPr>
      <w:rPr>
        <w:rFonts w:ascii="Courier New" w:hAnsi="Courier New" w:hint="default"/>
      </w:rPr>
    </w:lvl>
    <w:lvl w:ilvl="8" w:tplc="041B0005">
      <w:start w:val="1"/>
      <w:numFmt w:val="bullet"/>
      <w:lvlText w:val=""/>
      <w:lvlJc w:val="left"/>
      <w:pPr>
        <w:ind w:left="6404" w:hanging="360"/>
      </w:pPr>
      <w:rPr>
        <w:rFonts w:ascii="Wingdings" w:hAnsi="Wingdings" w:hint="default"/>
      </w:rPr>
    </w:lvl>
  </w:abstractNum>
  <w:abstractNum w:abstractNumId="23" w15:restartNumberingAfterBreak="0">
    <w:nsid w:val="743A25FF"/>
    <w:multiLevelType w:val="hybridMultilevel"/>
    <w:tmpl w:val="AB323642"/>
    <w:lvl w:ilvl="0" w:tplc="E0B88DCE">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24" w15:restartNumberingAfterBreak="0">
    <w:nsid w:val="74FD5255"/>
    <w:multiLevelType w:val="hybridMultilevel"/>
    <w:tmpl w:val="0566623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5" w15:restartNumberingAfterBreak="0">
    <w:nsid w:val="75994B0A"/>
    <w:multiLevelType w:val="hybridMultilevel"/>
    <w:tmpl w:val="D734A514"/>
    <w:lvl w:ilvl="0" w:tplc="8848AB0C">
      <w:start w:val="1"/>
      <w:numFmt w:val="decimal"/>
      <w:lvlText w:val="%1."/>
      <w:lvlJc w:val="left"/>
      <w:pPr>
        <w:ind w:left="720" w:hanging="360"/>
      </w:pPr>
      <w:rPr>
        <w:rFonts w:cs="Times New Roman"/>
        <w:strike w:val="0"/>
        <w:dstrike w:val="0"/>
        <w:u w:val="none"/>
        <w:effect w:val="none"/>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17"/>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9"/>
  </w:num>
  <w:num w:numId="7">
    <w:abstractNumId w:val="16"/>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2"/>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2"/>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
  </w:num>
  <w:num w:numId="26">
    <w:abstractNumId w:val="25"/>
  </w:num>
  <w:num w:numId="27">
    <w:abstractNumId w:val="2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AD"/>
    <w:rsid w:val="000022DA"/>
    <w:rsid w:val="0001023E"/>
    <w:rsid w:val="00013CF6"/>
    <w:rsid w:val="000217F4"/>
    <w:rsid w:val="000339D5"/>
    <w:rsid w:val="00033C09"/>
    <w:rsid w:val="00034303"/>
    <w:rsid w:val="000407FB"/>
    <w:rsid w:val="00040FCA"/>
    <w:rsid w:val="0004123D"/>
    <w:rsid w:val="000418D5"/>
    <w:rsid w:val="00043E82"/>
    <w:rsid w:val="000540B9"/>
    <w:rsid w:val="00054A0E"/>
    <w:rsid w:val="00054F95"/>
    <w:rsid w:val="00063DB4"/>
    <w:rsid w:val="000704D9"/>
    <w:rsid w:val="000724F8"/>
    <w:rsid w:val="00072708"/>
    <w:rsid w:val="000822A9"/>
    <w:rsid w:val="000825A7"/>
    <w:rsid w:val="00083C36"/>
    <w:rsid w:val="00086577"/>
    <w:rsid w:val="00094B00"/>
    <w:rsid w:val="00096D70"/>
    <w:rsid w:val="000A364C"/>
    <w:rsid w:val="000A5964"/>
    <w:rsid w:val="000A5F2F"/>
    <w:rsid w:val="000B2DA0"/>
    <w:rsid w:val="000B54BF"/>
    <w:rsid w:val="000C1574"/>
    <w:rsid w:val="000C3B82"/>
    <w:rsid w:val="000C4537"/>
    <w:rsid w:val="000C77CA"/>
    <w:rsid w:val="000D08DC"/>
    <w:rsid w:val="000D1719"/>
    <w:rsid w:val="000D321B"/>
    <w:rsid w:val="000D3B9F"/>
    <w:rsid w:val="000F09CC"/>
    <w:rsid w:val="000F32D8"/>
    <w:rsid w:val="000F3B0C"/>
    <w:rsid w:val="000F3BE3"/>
    <w:rsid w:val="000F5564"/>
    <w:rsid w:val="00102D39"/>
    <w:rsid w:val="001051D7"/>
    <w:rsid w:val="00106665"/>
    <w:rsid w:val="00112314"/>
    <w:rsid w:val="0011650D"/>
    <w:rsid w:val="00121A05"/>
    <w:rsid w:val="0013406D"/>
    <w:rsid w:val="00142331"/>
    <w:rsid w:val="001475DD"/>
    <w:rsid w:val="001552A9"/>
    <w:rsid w:val="00155804"/>
    <w:rsid w:val="00157D33"/>
    <w:rsid w:val="00160CAB"/>
    <w:rsid w:val="00162DA3"/>
    <w:rsid w:val="00165FA7"/>
    <w:rsid w:val="00173E97"/>
    <w:rsid w:val="00177EE3"/>
    <w:rsid w:val="001816A2"/>
    <w:rsid w:val="0018305E"/>
    <w:rsid w:val="00184C91"/>
    <w:rsid w:val="00191EE8"/>
    <w:rsid w:val="00193CF2"/>
    <w:rsid w:val="00196A3C"/>
    <w:rsid w:val="001A1252"/>
    <w:rsid w:val="001A3105"/>
    <w:rsid w:val="001B1D40"/>
    <w:rsid w:val="001B4AF4"/>
    <w:rsid w:val="001B6109"/>
    <w:rsid w:val="001C59DC"/>
    <w:rsid w:val="001D1A97"/>
    <w:rsid w:val="001D4BA9"/>
    <w:rsid w:val="001E0AAC"/>
    <w:rsid w:val="001E1B68"/>
    <w:rsid w:val="00201B0D"/>
    <w:rsid w:val="002040D1"/>
    <w:rsid w:val="0021320D"/>
    <w:rsid w:val="00217AF4"/>
    <w:rsid w:val="0023394B"/>
    <w:rsid w:val="0023489F"/>
    <w:rsid w:val="00234ADF"/>
    <w:rsid w:val="00241370"/>
    <w:rsid w:val="002421E4"/>
    <w:rsid w:val="002433A1"/>
    <w:rsid w:val="002434EC"/>
    <w:rsid w:val="00245109"/>
    <w:rsid w:val="00245531"/>
    <w:rsid w:val="00246759"/>
    <w:rsid w:val="0024732A"/>
    <w:rsid w:val="00252182"/>
    <w:rsid w:val="00254180"/>
    <w:rsid w:val="002575F1"/>
    <w:rsid w:val="00261559"/>
    <w:rsid w:val="00266CA3"/>
    <w:rsid w:val="00270389"/>
    <w:rsid w:val="00271D7D"/>
    <w:rsid w:val="00271F24"/>
    <w:rsid w:val="00282828"/>
    <w:rsid w:val="0028601C"/>
    <w:rsid w:val="00294381"/>
    <w:rsid w:val="0029555F"/>
    <w:rsid w:val="002A1877"/>
    <w:rsid w:val="002A33C3"/>
    <w:rsid w:val="002B42CF"/>
    <w:rsid w:val="002B7742"/>
    <w:rsid w:val="002C3101"/>
    <w:rsid w:val="002C610C"/>
    <w:rsid w:val="002D40A1"/>
    <w:rsid w:val="002D4AB3"/>
    <w:rsid w:val="002D784E"/>
    <w:rsid w:val="002E5976"/>
    <w:rsid w:val="002E6334"/>
    <w:rsid w:val="002F21B1"/>
    <w:rsid w:val="002F59E4"/>
    <w:rsid w:val="002F79A8"/>
    <w:rsid w:val="003005CE"/>
    <w:rsid w:val="00302A32"/>
    <w:rsid w:val="00302D3B"/>
    <w:rsid w:val="00310C71"/>
    <w:rsid w:val="003116EC"/>
    <w:rsid w:val="00312CA4"/>
    <w:rsid w:val="00322090"/>
    <w:rsid w:val="003231E2"/>
    <w:rsid w:val="00323F30"/>
    <w:rsid w:val="003253C0"/>
    <w:rsid w:val="00334EB4"/>
    <w:rsid w:val="00337189"/>
    <w:rsid w:val="00340503"/>
    <w:rsid w:val="003405E6"/>
    <w:rsid w:val="00340E23"/>
    <w:rsid w:val="0034797C"/>
    <w:rsid w:val="003520B3"/>
    <w:rsid w:val="00352DC5"/>
    <w:rsid w:val="00353806"/>
    <w:rsid w:val="00356B35"/>
    <w:rsid w:val="00363878"/>
    <w:rsid w:val="00375046"/>
    <w:rsid w:val="00385B06"/>
    <w:rsid w:val="0039036B"/>
    <w:rsid w:val="00394CD6"/>
    <w:rsid w:val="00397736"/>
    <w:rsid w:val="00397FB5"/>
    <w:rsid w:val="003A3022"/>
    <w:rsid w:val="003B1C61"/>
    <w:rsid w:val="003B3D3E"/>
    <w:rsid w:val="003C2A93"/>
    <w:rsid w:val="003C32C0"/>
    <w:rsid w:val="003C5128"/>
    <w:rsid w:val="003C5A45"/>
    <w:rsid w:val="003C79D2"/>
    <w:rsid w:val="003D26F1"/>
    <w:rsid w:val="003D41CF"/>
    <w:rsid w:val="003E10C1"/>
    <w:rsid w:val="003E28D7"/>
    <w:rsid w:val="003E3F31"/>
    <w:rsid w:val="003E638C"/>
    <w:rsid w:val="003E7592"/>
    <w:rsid w:val="003E7BFF"/>
    <w:rsid w:val="003F0F1B"/>
    <w:rsid w:val="003F3D71"/>
    <w:rsid w:val="003F4E76"/>
    <w:rsid w:val="0040487E"/>
    <w:rsid w:val="004169DB"/>
    <w:rsid w:val="004204D7"/>
    <w:rsid w:val="004209A4"/>
    <w:rsid w:val="00422F50"/>
    <w:rsid w:val="0042407C"/>
    <w:rsid w:val="00424330"/>
    <w:rsid w:val="00427D6E"/>
    <w:rsid w:val="00432B75"/>
    <w:rsid w:val="004337BD"/>
    <w:rsid w:val="00450919"/>
    <w:rsid w:val="00451F58"/>
    <w:rsid w:val="00455399"/>
    <w:rsid w:val="00456E3D"/>
    <w:rsid w:val="004602B2"/>
    <w:rsid w:val="0047272C"/>
    <w:rsid w:val="00474844"/>
    <w:rsid w:val="00480BEC"/>
    <w:rsid w:val="00482605"/>
    <w:rsid w:val="004857D3"/>
    <w:rsid w:val="00486FD6"/>
    <w:rsid w:val="00490C43"/>
    <w:rsid w:val="004A036C"/>
    <w:rsid w:val="004A35D6"/>
    <w:rsid w:val="004A772A"/>
    <w:rsid w:val="004B0D5C"/>
    <w:rsid w:val="004C0EFE"/>
    <w:rsid w:val="004C1068"/>
    <w:rsid w:val="004C4459"/>
    <w:rsid w:val="004C639A"/>
    <w:rsid w:val="004D0C2D"/>
    <w:rsid w:val="004D1F63"/>
    <w:rsid w:val="004D2C78"/>
    <w:rsid w:val="004D4E79"/>
    <w:rsid w:val="004E2EA1"/>
    <w:rsid w:val="004E7D5E"/>
    <w:rsid w:val="004F0F4B"/>
    <w:rsid w:val="004F2B50"/>
    <w:rsid w:val="004F4557"/>
    <w:rsid w:val="004F4D58"/>
    <w:rsid w:val="00500066"/>
    <w:rsid w:val="00500EB4"/>
    <w:rsid w:val="0050202C"/>
    <w:rsid w:val="005026A4"/>
    <w:rsid w:val="005109E4"/>
    <w:rsid w:val="00514F3B"/>
    <w:rsid w:val="00520699"/>
    <w:rsid w:val="00523419"/>
    <w:rsid w:val="00525414"/>
    <w:rsid w:val="005377DC"/>
    <w:rsid w:val="00540238"/>
    <w:rsid w:val="00543FCC"/>
    <w:rsid w:val="00545C94"/>
    <w:rsid w:val="00546B4C"/>
    <w:rsid w:val="0055196A"/>
    <w:rsid w:val="00553252"/>
    <w:rsid w:val="0056448F"/>
    <w:rsid w:val="005649C8"/>
    <w:rsid w:val="005752AA"/>
    <w:rsid w:val="0057628B"/>
    <w:rsid w:val="00582B35"/>
    <w:rsid w:val="00585B4B"/>
    <w:rsid w:val="0058694B"/>
    <w:rsid w:val="005925BE"/>
    <w:rsid w:val="00592EAE"/>
    <w:rsid w:val="005972DC"/>
    <w:rsid w:val="005A685A"/>
    <w:rsid w:val="005B0CAF"/>
    <w:rsid w:val="005B0F4D"/>
    <w:rsid w:val="005B7F62"/>
    <w:rsid w:val="005C5593"/>
    <w:rsid w:val="005D6403"/>
    <w:rsid w:val="005D677A"/>
    <w:rsid w:val="005F5C38"/>
    <w:rsid w:val="006000CE"/>
    <w:rsid w:val="00605862"/>
    <w:rsid w:val="00612800"/>
    <w:rsid w:val="006133BB"/>
    <w:rsid w:val="00615200"/>
    <w:rsid w:val="00630FF2"/>
    <w:rsid w:val="00632734"/>
    <w:rsid w:val="006362BA"/>
    <w:rsid w:val="00643265"/>
    <w:rsid w:val="00647D99"/>
    <w:rsid w:val="00653A97"/>
    <w:rsid w:val="00653B3A"/>
    <w:rsid w:val="00653C29"/>
    <w:rsid w:val="00655674"/>
    <w:rsid w:val="00663EFA"/>
    <w:rsid w:val="0066607D"/>
    <w:rsid w:val="00666BFF"/>
    <w:rsid w:val="006714C3"/>
    <w:rsid w:val="00673903"/>
    <w:rsid w:val="00674174"/>
    <w:rsid w:val="006764B2"/>
    <w:rsid w:val="006867E9"/>
    <w:rsid w:val="00690811"/>
    <w:rsid w:val="00690B79"/>
    <w:rsid w:val="006921CC"/>
    <w:rsid w:val="006925C1"/>
    <w:rsid w:val="006A527C"/>
    <w:rsid w:val="006A7947"/>
    <w:rsid w:val="006B47E6"/>
    <w:rsid w:val="006B48C6"/>
    <w:rsid w:val="006B5D6B"/>
    <w:rsid w:val="006C0A88"/>
    <w:rsid w:val="006C3632"/>
    <w:rsid w:val="006D0EC6"/>
    <w:rsid w:val="006D1C16"/>
    <w:rsid w:val="006D5C2C"/>
    <w:rsid w:val="006E03F6"/>
    <w:rsid w:val="006E44C7"/>
    <w:rsid w:val="006E4CDA"/>
    <w:rsid w:val="006F010E"/>
    <w:rsid w:val="006F2054"/>
    <w:rsid w:val="0070162E"/>
    <w:rsid w:val="00701BD5"/>
    <w:rsid w:val="007021AD"/>
    <w:rsid w:val="0070376D"/>
    <w:rsid w:val="00714E50"/>
    <w:rsid w:val="007201FA"/>
    <w:rsid w:val="00722698"/>
    <w:rsid w:val="00725B84"/>
    <w:rsid w:val="00726B55"/>
    <w:rsid w:val="00727B49"/>
    <w:rsid w:val="00737899"/>
    <w:rsid w:val="00743C87"/>
    <w:rsid w:val="00750729"/>
    <w:rsid w:val="007608F0"/>
    <w:rsid w:val="00774616"/>
    <w:rsid w:val="00780C09"/>
    <w:rsid w:val="00782D6D"/>
    <w:rsid w:val="0078494E"/>
    <w:rsid w:val="007A41D4"/>
    <w:rsid w:val="007A4545"/>
    <w:rsid w:val="007A798D"/>
    <w:rsid w:val="007B11F3"/>
    <w:rsid w:val="007B308F"/>
    <w:rsid w:val="007B397B"/>
    <w:rsid w:val="007C1BCC"/>
    <w:rsid w:val="007C7B27"/>
    <w:rsid w:val="007D276F"/>
    <w:rsid w:val="007D53EC"/>
    <w:rsid w:val="007D5B71"/>
    <w:rsid w:val="007E10F9"/>
    <w:rsid w:val="007E3477"/>
    <w:rsid w:val="007E6E92"/>
    <w:rsid w:val="007E7885"/>
    <w:rsid w:val="007F4AB9"/>
    <w:rsid w:val="007F6DA7"/>
    <w:rsid w:val="007F7C89"/>
    <w:rsid w:val="008021F5"/>
    <w:rsid w:val="00810904"/>
    <w:rsid w:val="00813BB7"/>
    <w:rsid w:val="00814ECF"/>
    <w:rsid w:val="00823C8A"/>
    <w:rsid w:val="0082741E"/>
    <w:rsid w:val="008300B6"/>
    <w:rsid w:val="00837C3F"/>
    <w:rsid w:val="00841A07"/>
    <w:rsid w:val="00851DBF"/>
    <w:rsid w:val="008574E4"/>
    <w:rsid w:val="00861322"/>
    <w:rsid w:val="00861AFC"/>
    <w:rsid w:val="0086483F"/>
    <w:rsid w:val="00865340"/>
    <w:rsid w:val="0087142B"/>
    <w:rsid w:val="00891B38"/>
    <w:rsid w:val="0089380C"/>
    <w:rsid w:val="00894E82"/>
    <w:rsid w:val="008B17C6"/>
    <w:rsid w:val="008C1096"/>
    <w:rsid w:val="008D2665"/>
    <w:rsid w:val="008D3206"/>
    <w:rsid w:val="008D400B"/>
    <w:rsid w:val="008E1118"/>
    <w:rsid w:val="008E6577"/>
    <w:rsid w:val="008E719A"/>
    <w:rsid w:val="008F484A"/>
    <w:rsid w:val="008F5707"/>
    <w:rsid w:val="008F6616"/>
    <w:rsid w:val="00901A67"/>
    <w:rsid w:val="00907867"/>
    <w:rsid w:val="009125CF"/>
    <w:rsid w:val="009139F9"/>
    <w:rsid w:val="009200D4"/>
    <w:rsid w:val="00920E72"/>
    <w:rsid w:val="00924991"/>
    <w:rsid w:val="00927A9E"/>
    <w:rsid w:val="009313BF"/>
    <w:rsid w:val="00945A5F"/>
    <w:rsid w:val="00946149"/>
    <w:rsid w:val="00946250"/>
    <w:rsid w:val="00950B25"/>
    <w:rsid w:val="009525AE"/>
    <w:rsid w:val="00956786"/>
    <w:rsid w:val="0097011C"/>
    <w:rsid w:val="009705C0"/>
    <w:rsid w:val="00971D57"/>
    <w:rsid w:val="00976A7B"/>
    <w:rsid w:val="00980854"/>
    <w:rsid w:val="00984200"/>
    <w:rsid w:val="009861CC"/>
    <w:rsid w:val="00986C67"/>
    <w:rsid w:val="00986EEA"/>
    <w:rsid w:val="00996244"/>
    <w:rsid w:val="009A5E35"/>
    <w:rsid w:val="009B63E6"/>
    <w:rsid w:val="009C3537"/>
    <w:rsid w:val="009C4F0C"/>
    <w:rsid w:val="009D1CD3"/>
    <w:rsid w:val="009D2283"/>
    <w:rsid w:val="009E021F"/>
    <w:rsid w:val="009E2B32"/>
    <w:rsid w:val="009E6D33"/>
    <w:rsid w:val="009F0374"/>
    <w:rsid w:val="009F7B28"/>
    <w:rsid w:val="00A01D95"/>
    <w:rsid w:val="00A1119E"/>
    <w:rsid w:val="00A133D1"/>
    <w:rsid w:val="00A16CA2"/>
    <w:rsid w:val="00A16E57"/>
    <w:rsid w:val="00A21297"/>
    <w:rsid w:val="00A227D5"/>
    <w:rsid w:val="00A30A18"/>
    <w:rsid w:val="00A32E5B"/>
    <w:rsid w:val="00A34BFA"/>
    <w:rsid w:val="00A35022"/>
    <w:rsid w:val="00A37A90"/>
    <w:rsid w:val="00A40999"/>
    <w:rsid w:val="00A4115B"/>
    <w:rsid w:val="00A4513A"/>
    <w:rsid w:val="00A46236"/>
    <w:rsid w:val="00A52690"/>
    <w:rsid w:val="00A61955"/>
    <w:rsid w:val="00A6356E"/>
    <w:rsid w:val="00A70EEA"/>
    <w:rsid w:val="00A73245"/>
    <w:rsid w:val="00A82425"/>
    <w:rsid w:val="00A82A8E"/>
    <w:rsid w:val="00A870F9"/>
    <w:rsid w:val="00A93627"/>
    <w:rsid w:val="00AA0C87"/>
    <w:rsid w:val="00AA3DAB"/>
    <w:rsid w:val="00AA702C"/>
    <w:rsid w:val="00AB1B77"/>
    <w:rsid w:val="00AB2825"/>
    <w:rsid w:val="00AB28EF"/>
    <w:rsid w:val="00AB7CC9"/>
    <w:rsid w:val="00AB7D4E"/>
    <w:rsid w:val="00AC0629"/>
    <w:rsid w:val="00AC2EBE"/>
    <w:rsid w:val="00AC4212"/>
    <w:rsid w:val="00AC4D72"/>
    <w:rsid w:val="00AC6675"/>
    <w:rsid w:val="00AC7B46"/>
    <w:rsid w:val="00AC7E1D"/>
    <w:rsid w:val="00AD3455"/>
    <w:rsid w:val="00AD4506"/>
    <w:rsid w:val="00AD58A0"/>
    <w:rsid w:val="00AE57AB"/>
    <w:rsid w:val="00AE6DE3"/>
    <w:rsid w:val="00AE7AF0"/>
    <w:rsid w:val="00AF11FB"/>
    <w:rsid w:val="00B07E37"/>
    <w:rsid w:val="00B13A08"/>
    <w:rsid w:val="00B14BCE"/>
    <w:rsid w:val="00B154F2"/>
    <w:rsid w:val="00B20FDE"/>
    <w:rsid w:val="00B24826"/>
    <w:rsid w:val="00B260BF"/>
    <w:rsid w:val="00B265EC"/>
    <w:rsid w:val="00B276C3"/>
    <w:rsid w:val="00B30B8B"/>
    <w:rsid w:val="00B37C6F"/>
    <w:rsid w:val="00B42BAB"/>
    <w:rsid w:val="00B4346F"/>
    <w:rsid w:val="00B45D1D"/>
    <w:rsid w:val="00B45EFC"/>
    <w:rsid w:val="00B5064C"/>
    <w:rsid w:val="00B50E37"/>
    <w:rsid w:val="00B510E0"/>
    <w:rsid w:val="00B5252E"/>
    <w:rsid w:val="00B53E25"/>
    <w:rsid w:val="00B53F8E"/>
    <w:rsid w:val="00B576C3"/>
    <w:rsid w:val="00B616CB"/>
    <w:rsid w:val="00B73EE6"/>
    <w:rsid w:val="00B751FD"/>
    <w:rsid w:val="00B768E0"/>
    <w:rsid w:val="00B7769A"/>
    <w:rsid w:val="00B82E85"/>
    <w:rsid w:val="00B840A0"/>
    <w:rsid w:val="00B92E2A"/>
    <w:rsid w:val="00B94281"/>
    <w:rsid w:val="00B94E68"/>
    <w:rsid w:val="00B965DC"/>
    <w:rsid w:val="00BA1367"/>
    <w:rsid w:val="00BA2003"/>
    <w:rsid w:val="00BA2857"/>
    <w:rsid w:val="00BA611A"/>
    <w:rsid w:val="00BB032D"/>
    <w:rsid w:val="00BB05E9"/>
    <w:rsid w:val="00BB2008"/>
    <w:rsid w:val="00BB7B31"/>
    <w:rsid w:val="00BC6CC2"/>
    <w:rsid w:val="00BD4691"/>
    <w:rsid w:val="00BD624B"/>
    <w:rsid w:val="00C041E4"/>
    <w:rsid w:val="00C072B2"/>
    <w:rsid w:val="00C10C8A"/>
    <w:rsid w:val="00C2102F"/>
    <w:rsid w:val="00C22C74"/>
    <w:rsid w:val="00C33ACA"/>
    <w:rsid w:val="00C35DF1"/>
    <w:rsid w:val="00C37DAA"/>
    <w:rsid w:val="00C41872"/>
    <w:rsid w:val="00C5456F"/>
    <w:rsid w:val="00C62446"/>
    <w:rsid w:val="00C62504"/>
    <w:rsid w:val="00C668FF"/>
    <w:rsid w:val="00C66CA0"/>
    <w:rsid w:val="00C67933"/>
    <w:rsid w:val="00C74B92"/>
    <w:rsid w:val="00C76A17"/>
    <w:rsid w:val="00C81471"/>
    <w:rsid w:val="00C821DA"/>
    <w:rsid w:val="00C85BEB"/>
    <w:rsid w:val="00C85D29"/>
    <w:rsid w:val="00C91860"/>
    <w:rsid w:val="00C969EA"/>
    <w:rsid w:val="00CA667B"/>
    <w:rsid w:val="00CB249F"/>
    <w:rsid w:val="00CD4C3B"/>
    <w:rsid w:val="00CE0C4C"/>
    <w:rsid w:val="00CE6522"/>
    <w:rsid w:val="00CF26E9"/>
    <w:rsid w:val="00CF5349"/>
    <w:rsid w:val="00D01E9C"/>
    <w:rsid w:val="00D02138"/>
    <w:rsid w:val="00D067C3"/>
    <w:rsid w:val="00D06839"/>
    <w:rsid w:val="00D11607"/>
    <w:rsid w:val="00D14FCB"/>
    <w:rsid w:val="00D15CEC"/>
    <w:rsid w:val="00D24D26"/>
    <w:rsid w:val="00D319F0"/>
    <w:rsid w:val="00D34DC9"/>
    <w:rsid w:val="00D36923"/>
    <w:rsid w:val="00D4402B"/>
    <w:rsid w:val="00D47506"/>
    <w:rsid w:val="00D5601F"/>
    <w:rsid w:val="00D56B5D"/>
    <w:rsid w:val="00D66D42"/>
    <w:rsid w:val="00D709E5"/>
    <w:rsid w:val="00D732E7"/>
    <w:rsid w:val="00D76606"/>
    <w:rsid w:val="00D813AC"/>
    <w:rsid w:val="00D8172F"/>
    <w:rsid w:val="00D866ED"/>
    <w:rsid w:val="00D86842"/>
    <w:rsid w:val="00D94E16"/>
    <w:rsid w:val="00D94EB6"/>
    <w:rsid w:val="00D9741B"/>
    <w:rsid w:val="00DA70F3"/>
    <w:rsid w:val="00DB0915"/>
    <w:rsid w:val="00DB6E74"/>
    <w:rsid w:val="00DC6C06"/>
    <w:rsid w:val="00DC7B44"/>
    <w:rsid w:val="00DD2155"/>
    <w:rsid w:val="00DF0C00"/>
    <w:rsid w:val="00DF7432"/>
    <w:rsid w:val="00E005D5"/>
    <w:rsid w:val="00E0197C"/>
    <w:rsid w:val="00E021B8"/>
    <w:rsid w:val="00E03F69"/>
    <w:rsid w:val="00E05E3C"/>
    <w:rsid w:val="00E119BC"/>
    <w:rsid w:val="00E1615C"/>
    <w:rsid w:val="00E1736C"/>
    <w:rsid w:val="00E21D44"/>
    <w:rsid w:val="00E22535"/>
    <w:rsid w:val="00E369AB"/>
    <w:rsid w:val="00E43110"/>
    <w:rsid w:val="00E437ED"/>
    <w:rsid w:val="00E456D1"/>
    <w:rsid w:val="00E56772"/>
    <w:rsid w:val="00E61520"/>
    <w:rsid w:val="00E6679E"/>
    <w:rsid w:val="00E72E5A"/>
    <w:rsid w:val="00E75173"/>
    <w:rsid w:val="00E83743"/>
    <w:rsid w:val="00E86A67"/>
    <w:rsid w:val="00E906C4"/>
    <w:rsid w:val="00E93F9B"/>
    <w:rsid w:val="00E975E0"/>
    <w:rsid w:val="00EA0472"/>
    <w:rsid w:val="00EA14AF"/>
    <w:rsid w:val="00EB45A5"/>
    <w:rsid w:val="00EB5D5C"/>
    <w:rsid w:val="00EC0291"/>
    <w:rsid w:val="00EC1910"/>
    <w:rsid w:val="00EC599E"/>
    <w:rsid w:val="00EC5DCD"/>
    <w:rsid w:val="00EE0C8D"/>
    <w:rsid w:val="00EE6904"/>
    <w:rsid w:val="00EF3624"/>
    <w:rsid w:val="00EF3F92"/>
    <w:rsid w:val="00F13AA1"/>
    <w:rsid w:val="00F14454"/>
    <w:rsid w:val="00F14CDD"/>
    <w:rsid w:val="00F237BF"/>
    <w:rsid w:val="00F257FE"/>
    <w:rsid w:val="00F25F10"/>
    <w:rsid w:val="00F26056"/>
    <w:rsid w:val="00F36DCE"/>
    <w:rsid w:val="00F400D2"/>
    <w:rsid w:val="00F43DE5"/>
    <w:rsid w:val="00F446FC"/>
    <w:rsid w:val="00F4661B"/>
    <w:rsid w:val="00F4720B"/>
    <w:rsid w:val="00F51D98"/>
    <w:rsid w:val="00F524A5"/>
    <w:rsid w:val="00F546A9"/>
    <w:rsid w:val="00F550D6"/>
    <w:rsid w:val="00F55A7F"/>
    <w:rsid w:val="00F61196"/>
    <w:rsid w:val="00F7181D"/>
    <w:rsid w:val="00F7182A"/>
    <w:rsid w:val="00F73E6C"/>
    <w:rsid w:val="00F75595"/>
    <w:rsid w:val="00F80699"/>
    <w:rsid w:val="00F80835"/>
    <w:rsid w:val="00F8484A"/>
    <w:rsid w:val="00F864B2"/>
    <w:rsid w:val="00F90061"/>
    <w:rsid w:val="00F94619"/>
    <w:rsid w:val="00F95609"/>
    <w:rsid w:val="00F957B1"/>
    <w:rsid w:val="00FA1540"/>
    <w:rsid w:val="00FA4EA3"/>
    <w:rsid w:val="00FA5F9E"/>
    <w:rsid w:val="00FA6887"/>
    <w:rsid w:val="00FB2EDA"/>
    <w:rsid w:val="00FB41BF"/>
    <w:rsid w:val="00FB4CF6"/>
    <w:rsid w:val="00FB5B7E"/>
    <w:rsid w:val="00FC5725"/>
    <w:rsid w:val="00FC5A44"/>
    <w:rsid w:val="00FC7B57"/>
    <w:rsid w:val="00FD4CAB"/>
    <w:rsid w:val="00FD5945"/>
    <w:rsid w:val="00FD67F5"/>
    <w:rsid w:val="00FD71DB"/>
    <w:rsid w:val="00FE1109"/>
    <w:rsid w:val="00FE1890"/>
    <w:rsid w:val="00FF187E"/>
    <w:rsid w:val="00FF47C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6313BE"/>
  <w15:docId w15:val="{AC720E09-DB53-4D3D-980E-0A0B5545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813AC"/>
    <w:pPr>
      <w:spacing w:after="0" w:line="240" w:lineRule="auto"/>
    </w:pPr>
    <w:rPr>
      <w:rFonts w:ascii="Times New Roman" w:hAnsi="Times New Roman" w:cs="Times New Roman"/>
      <w:sz w:val="24"/>
      <w:szCs w:val="24"/>
      <w:lang w:eastAsia="sk-SK"/>
    </w:rPr>
  </w:style>
  <w:style w:type="paragraph" w:styleId="Nadpis3">
    <w:name w:val="heading 3"/>
    <w:basedOn w:val="Normlny"/>
    <w:next w:val="Normlny"/>
    <w:link w:val="Nadpis3Char"/>
    <w:uiPriority w:val="9"/>
    <w:unhideWhenUsed/>
    <w:qFormat/>
    <w:rsid w:val="007021AD"/>
    <w:pPr>
      <w:keepNext/>
      <w:tabs>
        <w:tab w:val="left" w:pos="-1985"/>
        <w:tab w:val="left" w:pos="709"/>
        <w:tab w:val="left" w:pos="1077"/>
      </w:tabs>
      <w:jc w:val="center"/>
      <w:outlineLvl w:val="2"/>
    </w:pPr>
    <w:rPr>
      <w:rFonts w:ascii="AT*Toronto" w:hAnsi="AT*Toronto"/>
      <w:b/>
      <w:sz w:val="28"/>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locked/>
    <w:rsid w:val="007021AD"/>
    <w:rPr>
      <w:rFonts w:ascii="AT*Toronto" w:hAnsi="AT*Toronto" w:cs="Times New Roman"/>
      <w:b/>
      <w:sz w:val="20"/>
      <w:szCs w:val="20"/>
      <w:lang w:val="cs-CZ" w:eastAsia="sk-SK"/>
    </w:rPr>
  </w:style>
  <w:style w:type="paragraph" w:styleId="Zkladntext2">
    <w:name w:val="Body Text 2"/>
    <w:basedOn w:val="Normlny"/>
    <w:link w:val="Zkladntext2Char"/>
    <w:uiPriority w:val="99"/>
    <w:rsid w:val="007021AD"/>
    <w:pPr>
      <w:jc w:val="both"/>
    </w:pPr>
    <w:rPr>
      <w:szCs w:val="20"/>
      <w:lang w:eastAsia="cs-CZ"/>
    </w:rPr>
  </w:style>
  <w:style w:type="character" w:customStyle="1" w:styleId="Zkladntext2Char">
    <w:name w:val="Základný text 2 Char"/>
    <w:basedOn w:val="Predvolenpsmoodseku"/>
    <w:link w:val="Zkladntext2"/>
    <w:uiPriority w:val="99"/>
    <w:locked/>
    <w:rsid w:val="007021AD"/>
    <w:rPr>
      <w:rFonts w:ascii="AT*Toronto" w:hAnsi="AT*Toronto" w:cs="Times New Roman"/>
      <w:sz w:val="20"/>
      <w:szCs w:val="20"/>
      <w:lang w:val="cs-CZ" w:eastAsia="sk-SK"/>
    </w:rPr>
  </w:style>
  <w:style w:type="paragraph" w:styleId="Zkladntext3">
    <w:name w:val="Body Text 3"/>
    <w:basedOn w:val="Normlny"/>
    <w:link w:val="Zkladntext3Char"/>
    <w:uiPriority w:val="99"/>
    <w:rsid w:val="007021AD"/>
    <w:pPr>
      <w:jc w:val="center"/>
    </w:pPr>
    <w:rPr>
      <w:b/>
      <w:szCs w:val="20"/>
    </w:rPr>
  </w:style>
  <w:style w:type="character" w:customStyle="1" w:styleId="Zkladntext3Char">
    <w:name w:val="Základný text 3 Char"/>
    <w:basedOn w:val="Predvolenpsmoodseku"/>
    <w:link w:val="Zkladntext3"/>
    <w:uiPriority w:val="99"/>
    <w:locked/>
    <w:rsid w:val="007021AD"/>
    <w:rPr>
      <w:rFonts w:ascii="Times New Roman" w:hAnsi="Times New Roman" w:cs="Times New Roman"/>
      <w:b/>
      <w:sz w:val="24"/>
      <w:szCs w:val="24"/>
      <w:lang w:eastAsia="sk-SK"/>
    </w:rPr>
  </w:style>
  <w:style w:type="paragraph" w:customStyle="1" w:styleId="TxBrp9">
    <w:name w:val="TxBr_p9"/>
    <w:basedOn w:val="Normlny"/>
    <w:rsid w:val="007021AD"/>
    <w:pPr>
      <w:widowControl w:val="0"/>
      <w:tabs>
        <w:tab w:val="left" w:pos="204"/>
      </w:tabs>
      <w:autoSpaceDE w:val="0"/>
      <w:autoSpaceDN w:val="0"/>
      <w:adjustRightInd w:val="0"/>
      <w:spacing w:line="240" w:lineRule="atLeast"/>
      <w:jc w:val="both"/>
    </w:pPr>
    <w:rPr>
      <w:sz w:val="20"/>
      <w:lang w:val="en-US"/>
    </w:rPr>
  </w:style>
  <w:style w:type="paragraph" w:styleId="Textbubliny">
    <w:name w:val="Balloon Text"/>
    <w:basedOn w:val="Normlny"/>
    <w:link w:val="TextbublinyChar"/>
    <w:uiPriority w:val="99"/>
    <w:semiHidden/>
    <w:unhideWhenUsed/>
    <w:rsid w:val="003B1C6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B1C61"/>
    <w:rPr>
      <w:rFonts w:ascii="Tahoma" w:hAnsi="Tahoma" w:cs="Tahoma"/>
      <w:sz w:val="16"/>
      <w:szCs w:val="16"/>
      <w:lang w:eastAsia="sk-SK"/>
    </w:rPr>
  </w:style>
  <w:style w:type="paragraph" w:styleId="Hlavika">
    <w:name w:val="header"/>
    <w:basedOn w:val="Normlny"/>
    <w:link w:val="HlavikaChar"/>
    <w:uiPriority w:val="99"/>
    <w:unhideWhenUsed/>
    <w:rsid w:val="00615200"/>
    <w:pPr>
      <w:tabs>
        <w:tab w:val="center" w:pos="4536"/>
        <w:tab w:val="right" w:pos="9072"/>
      </w:tabs>
    </w:pPr>
  </w:style>
  <w:style w:type="character" w:customStyle="1" w:styleId="HlavikaChar">
    <w:name w:val="Hlavička Char"/>
    <w:basedOn w:val="Predvolenpsmoodseku"/>
    <w:link w:val="Hlavika"/>
    <w:uiPriority w:val="99"/>
    <w:locked/>
    <w:rsid w:val="00615200"/>
    <w:rPr>
      <w:rFonts w:ascii="Times New Roman" w:hAnsi="Times New Roman" w:cs="Times New Roman"/>
      <w:sz w:val="24"/>
      <w:szCs w:val="24"/>
      <w:lang w:eastAsia="sk-SK"/>
    </w:rPr>
  </w:style>
  <w:style w:type="paragraph" w:styleId="Pta">
    <w:name w:val="footer"/>
    <w:basedOn w:val="Normlny"/>
    <w:link w:val="PtaChar"/>
    <w:uiPriority w:val="99"/>
    <w:unhideWhenUsed/>
    <w:rsid w:val="00615200"/>
    <w:pPr>
      <w:tabs>
        <w:tab w:val="center" w:pos="4536"/>
        <w:tab w:val="right" w:pos="9072"/>
      </w:tabs>
    </w:pPr>
  </w:style>
  <w:style w:type="character" w:customStyle="1" w:styleId="PtaChar">
    <w:name w:val="Päta Char"/>
    <w:basedOn w:val="Predvolenpsmoodseku"/>
    <w:link w:val="Pta"/>
    <w:uiPriority w:val="99"/>
    <w:locked/>
    <w:rsid w:val="00615200"/>
    <w:rPr>
      <w:rFonts w:ascii="Times New Roman" w:hAnsi="Times New Roman" w:cs="Times New Roman"/>
      <w:sz w:val="24"/>
      <w:szCs w:val="24"/>
      <w:lang w:eastAsia="sk-SK"/>
    </w:rPr>
  </w:style>
  <w:style w:type="paragraph" w:styleId="Odsekzoznamu">
    <w:name w:val="List Paragraph"/>
    <w:aliases w:val="body,Odsek,Odsek zoznamu1"/>
    <w:basedOn w:val="Normlny"/>
    <w:link w:val="OdsekzoznamuChar"/>
    <w:uiPriority w:val="34"/>
    <w:qFormat/>
    <w:rsid w:val="003E10C1"/>
    <w:pPr>
      <w:spacing w:after="200" w:line="276" w:lineRule="auto"/>
      <w:ind w:left="720"/>
      <w:contextualSpacing/>
    </w:pPr>
    <w:rPr>
      <w:rFonts w:asciiTheme="minorHAnsi" w:hAnsiTheme="minorHAnsi"/>
      <w:sz w:val="22"/>
      <w:szCs w:val="22"/>
      <w:lang w:eastAsia="en-US"/>
    </w:rPr>
  </w:style>
  <w:style w:type="character" w:styleId="Hypertextovprepojenie">
    <w:name w:val="Hyperlink"/>
    <w:basedOn w:val="Predvolenpsmoodseku"/>
    <w:uiPriority w:val="99"/>
    <w:unhideWhenUsed/>
    <w:rsid w:val="00353806"/>
    <w:rPr>
      <w:rFonts w:cs="Times New Roman"/>
      <w:color w:val="0000FF"/>
      <w:u w:val="single"/>
    </w:rPr>
  </w:style>
  <w:style w:type="character" w:styleId="PouitHypertextovPrepojenie">
    <w:name w:val="FollowedHyperlink"/>
    <w:basedOn w:val="Predvolenpsmoodseku"/>
    <w:uiPriority w:val="99"/>
    <w:semiHidden/>
    <w:unhideWhenUsed/>
    <w:rsid w:val="00E975E0"/>
    <w:rPr>
      <w:rFonts w:cs="Times New Roman"/>
      <w:color w:val="800080" w:themeColor="followedHyperlink"/>
      <w:u w:val="single"/>
    </w:rPr>
  </w:style>
  <w:style w:type="paragraph" w:styleId="Zarkazkladnhotextu2">
    <w:name w:val="Body Text Indent 2"/>
    <w:basedOn w:val="Normlny"/>
    <w:link w:val="Zarkazkladnhotextu2Char"/>
    <w:uiPriority w:val="99"/>
    <w:unhideWhenUsed/>
    <w:rsid w:val="00B840A0"/>
    <w:pPr>
      <w:spacing w:after="120" w:line="480" w:lineRule="auto"/>
      <w:ind w:left="283"/>
    </w:pPr>
  </w:style>
  <w:style w:type="character" w:customStyle="1" w:styleId="Zarkazkladnhotextu2Char">
    <w:name w:val="Zarážka základného textu 2 Char"/>
    <w:basedOn w:val="Predvolenpsmoodseku"/>
    <w:link w:val="Zarkazkladnhotextu2"/>
    <w:uiPriority w:val="99"/>
    <w:locked/>
    <w:rsid w:val="00B840A0"/>
    <w:rPr>
      <w:rFonts w:ascii="Times New Roman" w:hAnsi="Times New Roman" w:cs="Times New Roman"/>
      <w:sz w:val="24"/>
      <w:szCs w:val="24"/>
      <w:lang w:eastAsia="sk-SK"/>
    </w:rPr>
  </w:style>
  <w:style w:type="paragraph" w:styleId="Zarkazkladnhotextu">
    <w:name w:val="Body Text Indent"/>
    <w:basedOn w:val="Normlny"/>
    <w:link w:val="ZarkazkladnhotextuChar"/>
    <w:uiPriority w:val="99"/>
    <w:unhideWhenUsed/>
    <w:rsid w:val="00451F58"/>
    <w:pPr>
      <w:spacing w:after="120"/>
      <w:ind w:left="283"/>
    </w:pPr>
  </w:style>
  <w:style w:type="character" w:customStyle="1" w:styleId="ZarkazkladnhotextuChar">
    <w:name w:val="Zarážka základného textu Char"/>
    <w:basedOn w:val="Predvolenpsmoodseku"/>
    <w:link w:val="Zarkazkladnhotextu"/>
    <w:uiPriority w:val="99"/>
    <w:locked/>
    <w:rsid w:val="00451F58"/>
    <w:rPr>
      <w:rFonts w:ascii="Times New Roman" w:hAnsi="Times New Roman" w:cs="Times New Roman"/>
      <w:sz w:val="24"/>
      <w:szCs w:val="24"/>
      <w:lang w:eastAsia="sk-SK"/>
    </w:rPr>
  </w:style>
  <w:style w:type="character" w:customStyle="1" w:styleId="OdsekzoznamuChar">
    <w:name w:val="Odsek zoznamu Char"/>
    <w:aliases w:val="body Char,Odsek Char,Odsek zoznamu1 Char"/>
    <w:basedOn w:val="Predvolenpsmoodseku"/>
    <w:link w:val="Odsekzoznamu"/>
    <w:uiPriority w:val="34"/>
    <w:locked/>
    <w:rsid w:val="00CF5349"/>
    <w:rPr>
      <w:rFonts w:cs="Times New Roman"/>
    </w:rPr>
  </w:style>
  <w:style w:type="paragraph" w:customStyle="1" w:styleId="TxBrp8">
    <w:name w:val="TxBr_p8"/>
    <w:basedOn w:val="Normlny"/>
    <w:rsid w:val="003520B3"/>
    <w:pPr>
      <w:widowControl w:val="0"/>
      <w:tabs>
        <w:tab w:val="left" w:pos="368"/>
      </w:tabs>
      <w:autoSpaceDE w:val="0"/>
      <w:autoSpaceDN w:val="0"/>
      <w:adjustRightInd w:val="0"/>
      <w:spacing w:line="277" w:lineRule="atLeast"/>
      <w:jc w:val="both"/>
    </w:pPr>
    <w:rPr>
      <w:sz w:val="20"/>
      <w:lang w:val="en-US"/>
    </w:rPr>
  </w:style>
  <w:style w:type="character" w:customStyle="1" w:styleId="awspan">
    <w:name w:val="awspan"/>
    <w:basedOn w:val="Predvolenpsmoodseku"/>
    <w:rsid w:val="004C4459"/>
  </w:style>
  <w:style w:type="paragraph" w:styleId="Bezriadkovania">
    <w:name w:val="No Spacing"/>
    <w:uiPriority w:val="1"/>
    <w:qFormat/>
    <w:rsid w:val="004C4459"/>
    <w:pPr>
      <w:spacing w:after="0" w:line="240" w:lineRule="auto"/>
    </w:pPr>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326951">
      <w:marLeft w:val="0"/>
      <w:marRight w:val="0"/>
      <w:marTop w:val="0"/>
      <w:marBottom w:val="0"/>
      <w:divBdr>
        <w:top w:val="none" w:sz="0" w:space="0" w:color="auto"/>
        <w:left w:val="none" w:sz="0" w:space="0" w:color="auto"/>
        <w:bottom w:val="none" w:sz="0" w:space="0" w:color="auto"/>
        <w:right w:val="none" w:sz="0" w:space="0" w:color="auto"/>
      </w:divBdr>
    </w:div>
    <w:div w:id="955326952">
      <w:marLeft w:val="0"/>
      <w:marRight w:val="0"/>
      <w:marTop w:val="0"/>
      <w:marBottom w:val="0"/>
      <w:divBdr>
        <w:top w:val="none" w:sz="0" w:space="0" w:color="auto"/>
        <w:left w:val="none" w:sz="0" w:space="0" w:color="auto"/>
        <w:bottom w:val="none" w:sz="0" w:space="0" w:color="auto"/>
        <w:right w:val="none" w:sz="0" w:space="0" w:color="auto"/>
      </w:divBdr>
    </w:div>
    <w:div w:id="955326953">
      <w:marLeft w:val="0"/>
      <w:marRight w:val="0"/>
      <w:marTop w:val="0"/>
      <w:marBottom w:val="0"/>
      <w:divBdr>
        <w:top w:val="none" w:sz="0" w:space="0" w:color="auto"/>
        <w:left w:val="none" w:sz="0" w:space="0" w:color="auto"/>
        <w:bottom w:val="none" w:sz="0" w:space="0" w:color="auto"/>
        <w:right w:val="none" w:sz="0" w:space="0" w:color="auto"/>
      </w:divBdr>
    </w:div>
    <w:div w:id="955326954">
      <w:marLeft w:val="0"/>
      <w:marRight w:val="0"/>
      <w:marTop w:val="0"/>
      <w:marBottom w:val="0"/>
      <w:divBdr>
        <w:top w:val="none" w:sz="0" w:space="0" w:color="auto"/>
        <w:left w:val="none" w:sz="0" w:space="0" w:color="auto"/>
        <w:bottom w:val="none" w:sz="0" w:space="0" w:color="auto"/>
        <w:right w:val="none" w:sz="0" w:space="0" w:color="auto"/>
      </w:divBdr>
    </w:div>
    <w:div w:id="955326955">
      <w:marLeft w:val="0"/>
      <w:marRight w:val="0"/>
      <w:marTop w:val="0"/>
      <w:marBottom w:val="0"/>
      <w:divBdr>
        <w:top w:val="none" w:sz="0" w:space="0" w:color="auto"/>
        <w:left w:val="none" w:sz="0" w:space="0" w:color="auto"/>
        <w:bottom w:val="none" w:sz="0" w:space="0" w:color="auto"/>
        <w:right w:val="none" w:sz="0" w:space="0" w:color="auto"/>
      </w:divBdr>
    </w:div>
    <w:div w:id="955326956">
      <w:marLeft w:val="0"/>
      <w:marRight w:val="0"/>
      <w:marTop w:val="0"/>
      <w:marBottom w:val="0"/>
      <w:divBdr>
        <w:top w:val="none" w:sz="0" w:space="0" w:color="auto"/>
        <w:left w:val="none" w:sz="0" w:space="0" w:color="auto"/>
        <w:bottom w:val="none" w:sz="0" w:space="0" w:color="auto"/>
        <w:right w:val="none" w:sz="0" w:space="0" w:color="auto"/>
      </w:divBdr>
    </w:div>
    <w:div w:id="955326957">
      <w:marLeft w:val="0"/>
      <w:marRight w:val="0"/>
      <w:marTop w:val="0"/>
      <w:marBottom w:val="0"/>
      <w:divBdr>
        <w:top w:val="none" w:sz="0" w:space="0" w:color="auto"/>
        <w:left w:val="none" w:sz="0" w:space="0" w:color="auto"/>
        <w:bottom w:val="none" w:sz="0" w:space="0" w:color="auto"/>
        <w:right w:val="none" w:sz="0" w:space="0" w:color="auto"/>
      </w:divBdr>
    </w:div>
    <w:div w:id="955326958">
      <w:marLeft w:val="0"/>
      <w:marRight w:val="0"/>
      <w:marTop w:val="0"/>
      <w:marBottom w:val="0"/>
      <w:divBdr>
        <w:top w:val="none" w:sz="0" w:space="0" w:color="auto"/>
        <w:left w:val="none" w:sz="0" w:space="0" w:color="auto"/>
        <w:bottom w:val="none" w:sz="0" w:space="0" w:color="auto"/>
        <w:right w:val="none" w:sz="0" w:space="0" w:color="auto"/>
      </w:divBdr>
    </w:div>
    <w:div w:id="955326959">
      <w:marLeft w:val="0"/>
      <w:marRight w:val="0"/>
      <w:marTop w:val="0"/>
      <w:marBottom w:val="0"/>
      <w:divBdr>
        <w:top w:val="none" w:sz="0" w:space="0" w:color="auto"/>
        <w:left w:val="none" w:sz="0" w:space="0" w:color="auto"/>
        <w:bottom w:val="none" w:sz="0" w:space="0" w:color="auto"/>
        <w:right w:val="none" w:sz="0" w:space="0" w:color="auto"/>
      </w:divBdr>
    </w:div>
    <w:div w:id="955326960">
      <w:marLeft w:val="0"/>
      <w:marRight w:val="0"/>
      <w:marTop w:val="0"/>
      <w:marBottom w:val="0"/>
      <w:divBdr>
        <w:top w:val="none" w:sz="0" w:space="0" w:color="auto"/>
        <w:left w:val="none" w:sz="0" w:space="0" w:color="auto"/>
        <w:bottom w:val="none" w:sz="0" w:space="0" w:color="auto"/>
        <w:right w:val="none" w:sz="0" w:space="0" w:color="auto"/>
      </w:divBdr>
    </w:div>
    <w:div w:id="955326961">
      <w:marLeft w:val="0"/>
      <w:marRight w:val="0"/>
      <w:marTop w:val="0"/>
      <w:marBottom w:val="0"/>
      <w:divBdr>
        <w:top w:val="none" w:sz="0" w:space="0" w:color="auto"/>
        <w:left w:val="none" w:sz="0" w:space="0" w:color="auto"/>
        <w:bottom w:val="none" w:sz="0" w:space="0" w:color="auto"/>
        <w:right w:val="none" w:sz="0" w:space="0" w:color="auto"/>
      </w:divBdr>
    </w:div>
    <w:div w:id="955326962">
      <w:marLeft w:val="0"/>
      <w:marRight w:val="0"/>
      <w:marTop w:val="0"/>
      <w:marBottom w:val="0"/>
      <w:divBdr>
        <w:top w:val="none" w:sz="0" w:space="0" w:color="auto"/>
        <w:left w:val="none" w:sz="0" w:space="0" w:color="auto"/>
        <w:bottom w:val="none" w:sz="0" w:space="0" w:color="auto"/>
        <w:right w:val="none" w:sz="0" w:space="0" w:color="auto"/>
      </w:divBdr>
    </w:div>
    <w:div w:id="955326963">
      <w:marLeft w:val="0"/>
      <w:marRight w:val="0"/>
      <w:marTop w:val="0"/>
      <w:marBottom w:val="0"/>
      <w:divBdr>
        <w:top w:val="none" w:sz="0" w:space="0" w:color="auto"/>
        <w:left w:val="none" w:sz="0" w:space="0" w:color="auto"/>
        <w:bottom w:val="none" w:sz="0" w:space="0" w:color="auto"/>
        <w:right w:val="none" w:sz="0" w:space="0" w:color="auto"/>
      </w:divBdr>
    </w:div>
    <w:div w:id="9553269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rv.rokovania.sk/29028201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rv.rokovania.sk/29028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rv.rokovania.sk/2902820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rv.rokovania.sk/290282018-/" TargetMode="External"/><Relationship Id="rId4" Type="http://schemas.openxmlformats.org/officeDocument/2006/relationships/settings" Target="settings.xml"/><Relationship Id="rId9" Type="http://schemas.openxmlformats.org/officeDocument/2006/relationships/hyperlink" Target="http://lrv.rokovania.sk/290282018-/"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1037-2DFF-4DDF-A598-64F44A6D4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5485</Words>
  <Characters>31267</Characters>
  <Application>Microsoft Office Word</Application>
  <DocSecurity>0</DocSecurity>
  <Lines>260</Lines>
  <Paragraphs>73</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36679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Ebringerová, Viera</dc:creator>
  <cp:keywords/>
  <dc:description/>
  <cp:lastModifiedBy>Ebringerová, Viera</cp:lastModifiedBy>
  <cp:revision>16</cp:revision>
  <cp:lastPrinted>2020-11-25T08:19:00Z</cp:lastPrinted>
  <dcterms:created xsi:type="dcterms:W3CDTF">2020-11-25T09:56:00Z</dcterms:created>
  <dcterms:modified xsi:type="dcterms:W3CDTF">2020-11-25T13:08:00Z</dcterms:modified>
</cp:coreProperties>
</file>