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76" w:rsidRPr="00582B35" w:rsidRDefault="003F4E76" w:rsidP="007021AD">
      <w:pPr>
        <w:tabs>
          <w:tab w:val="left" w:pos="-1985"/>
          <w:tab w:val="left" w:pos="709"/>
          <w:tab w:val="left" w:pos="1077"/>
          <w:tab w:val="left" w:pos="3600"/>
        </w:tabs>
        <w:spacing w:line="360" w:lineRule="auto"/>
        <w:jc w:val="center"/>
        <w:rPr>
          <w:b/>
          <w:sz w:val="28"/>
          <w:szCs w:val="28"/>
        </w:rPr>
      </w:pPr>
    </w:p>
    <w:p w:rsidR="007021AD" w:rsidRPr="00582B35" w:rsidRDefault="007021AD" w:rsidP="007021AD">
      <w:pPr>
        <w:tabs>
          <w:tab w:val="left" w:pos="-1985"/>
          <w:tab w:val="left" w:pos="709"/>
          <w:tab w:val="left" w:pos="1077"/>
          <w:tab w:val="left" w:pos="3600"/>
        </w:tabs>
        <w:spacing w:line="360" w:lineRule="auto"/>
        <w:jc w:val="center"/>
        <w:rPr>
          <w:b/>
          <w:sz w:val="28"/>
          <w:szCs w:val="28"/>
        </w:rPr>
      </w:pPr>
      <w:r w:rsidRPr="00582B35">
        <w:rPr>
          <w:b/>
          <w:sz w:val="28"/>
          <w:szCs w:val="28"/>
        </w:rPr>
        <w:t>NÁRODNÁ RADA SLOVENSKEJ REPUBLIKY</w:t>
      </w:r>
    </w:p>
    <w:p w:rsidR="007021AD" w:rsidRPr="00582B35" w:rsidRDefault="007021AD" w:rsidP="007021AD">
      <w:pPr>
        <w:tabs>
          <w:tab w:val="left" w:pos="-1985"/>
          <w:tab w:val="left" w:pos="709"/>
          <w:tab w:val="left" w:pos="1077"/>
        </w:tabs>
        <w:spacing w:line="360" w:lineRule="auto"/>
        <w:jc w:val="center"/>
        <w:rPr>
          <w:b/>
          <w:sz w:val="28"/>
          <w:szCs w:val="28"/>
        </w:rPr>
      </w:pPr>
      <w:r w:rsidRPr="00582B35">
        <w:rPr>
          <w:b/>
          <w:sz w:val="28"/>
          <w:szCs w:val="28"/>
        </w:rPr>
        <w:t xml:space="preserve">  V</w:t>
      </w:r>
      <w:r w:rsidR="00EB45A5" w:rsidRPr="00582B35">
        <w:rPr>
          <w:b/>
          <w:sz w:val="28"/>
          <w:szCs w:val="28"/>
        </w:rPr>
        <w:t>I</w:t>
      </w:r>
      <w:r w:rsidRPr="00582B35">
        <w:rPr>
          <w:b/>
          <w:sz w:val="28"/>
          <w:szCs w:val="28"/>
        </w:rPr>
        <w:t>I</w:t>
      </w:r>
      <w:r w:rsidR="00B37C6F">
        <w:rPr>
          <w:b/>
          <w:sz w:val="28"/>
          <w:szCs w:val="28"/>
        </w:rPr>
        <w:t>I</w:t>
      </w:r>
      <w:r w:rsidRPr="00582B35">
        <w:rPr>
          <w:b/>
          <w:sz w:val="28"/>
          <w:szCs w:val="28"/>
        </w:rPr>
        <w:t>. volebné obdobie</w:t>
      </w:r>
    </w:p>
    <w:p w:rsidR="007021AD" w:rsidRPr="00582B35" w:rsidRDefault="007021AD" w:rsidP="007021AD">
      <w:pPr>
        <w:tabs>
          <w:tab w:val="left" w:pos="-1985"/>
          <w:tab w:val="left" w:pos="709"/>
          <w:tab w:val="left" w:pos="1077"/>
        </w:tabs>
        <w:spacing w:line="360" w:lineRule="auto"/>
        <w:jc w:val="center"/>
        <w:rPr>
          <w:b/>
        </w:rPr>
      </w:pPr>
      <w:r w:rsidRPr="00582B35">
        <w:rPr>
          <w:b/>
          <w:sz w:val="28"/>
          <w:szCs w:val="28"/>
        </w:rPr>
        <w:t>___________________________________________</w:t>
      </w:r>
      <w:r w:rsidRPr="00582B35">
        <w:rPr>
          <w:b/>
          <w:sz w:val="28"/>
          <w:szCs w:val="28"/>
        </w:rPr>
        <w:br/>
      </w:r>
    </w:p>
    <w:p w:rsidR="007021AD" w:rsidRPr="00582B35" w:rsidRDefault="007021AD" w:rsidP="007021AD">
      <w:pPr>
        <w:pStyle w:val="Zkladntext2"/>
        <w:tabs>
          <w:tab w:val="left" w:pos="-1985"/>
          <w:tab w:val="left" w:pos="709"/>
          <w:tab w:val="left" w:pos="1077"/>
        </w:tabs>
        <w:spacing w:line="360" w:lineRule="auto"/>
        <w:rPr>
          <w:bCs/>
          <w:szCs w:val="24"/>
          <w:lang w:eastAsia="sk-SK"/>
        </w:rPr>
      </w:pPr>
      <w:r w:rsidRPr="00582B35">
        <w:rPr>
          <w:bCs/>
          <w:szCs w:val="24"/>
          <w:lang w:eastAsia="sk-SK"/>
        </w:rPr>
        <w:t>Číslo:  CRD-</w:t>
      </w:r>
      <w:r w:rsidR="00CB0B28">
        <w:rPr>
          <w:bCs/>
          <w:szCs w:val="24"/>
          <w:lang w:eastAsia="sk-SK"/>
        </w:rPr>
        <w:t>1862</w:t>
      </w:r>
      <w:r w:rsidR="00A16CA2" w:rsidRPr="00582B35">
        <w:rPr>
          <w:bCs/>
          <w:szCs w:val="24"/>
          <w:lang w:eastAsia="sk-SK"/>
        </w:rPr>
        <w:t>/20</w:t>
      </w:r>
      <w:r w:rsidR="00B37C6F">
        <w:rPr>
          <w:bCs/>
          <w:szCs w:val="24"/>
          <w:lang w:eastAsia="sk-SK"/>
        </w:rPr>
        <w:t>20</w:t>
      </w:r>
    </w:p>
    <w:p w:rsidR="007021AD" w:rsidRPr="00582B35" w:rsidRDefault="007021AD" w:rsidP="007021AD">
      <w:pPr>
        <w:spacing w:line="360" w:lineRule="auto"/>
        <w:jc w:val="center"/>
        <w:rPr>
          <w:b/>
          <w:spacing w:val="60"/>
          <w:sz w:val="28"/>
          <w:szCs w:val="28"/>
        </w:rPr>
      </w:pPr>
    </w:p>
    <w:p w:rsidR="00CA667B" w:rsidRDefault="00CA667B" w:rsidP="007021AD">
      <w:pPr>
        <w:spacing w:line="360" w:lineRule="auto"/>
        <w:jc w:val="center"/>
        <w:rPr>
          <w:b/>
          <w:spacing w:val="60"/>
          <w:sz w:val="28"/>
          <w:szCs w:val="28"/>
        </w:rPr>
      </w:pPr>
    </w:p>
    <w:p w:rsidR="00980854" w:rsidRDefault="00980854" w:rsidP="007021AD">
      <w:pPr>
        <w:spacing w:line="360" w:lineRule="auto"/>
        <w:jc w:val="center"/>
        <w:rPr>
          <w:b/>
          <w:spacing w:val="60"/>
        </w:rPr>
      </w:pPr>
    </w:p>
    <w:p w:rsidR="00C956C9" w:rsidRPr="00D94EB6" w:rsidRDefault="00C956C9" w:rsidP="007021AD">
      <w:pPr>
        <w:spacing w:line="360" w:lineRule="auto"/>
        <w:jc w:val="center"/>
        <w:rPr>
          <w:b/>
          <w:spacing w:val="60"/>
        </w:rPr>
      </w:pPr>
    </w:p>
    <w:p w:rsidR="007021AD" w:rsidRPr="00582B35" w:rsidRDefault="00B37C6F" w:rsidP="007021AD">
      <w:pPr>
        <w:spacing w:line="360" w:lineRule="auto"/>
        <w:jc w:val="center"/>
        <w:rPr>
          <w:b/>
          <w:spacing w:val="60"/>
          <w:sz w:val="32"/>
          <w:szCs w:val="32"/>
        </w:rPr>
      </w:pPr>
      <w:r>
        <w:rPr>
          <w:b/>
          <w:spacing w:val="60"/>
          <w:sz w:val="32"/>
          <w:szCs w:val="32"/>
        </w:rPr>
        <w:t>270</w:t>
      </w:r>
      <w:r w:rsidR="00AC7E1D" w:rsidRPr="00582B35">
        <w:rPr>
          <w:b/>
          <w:spacing w:val="60"/>
          <w:sz w:val="32"/>
          <w:szCs w:val="32"/>
        </w:rPr>
        <w:t>a</w:t>
      </w:r>
    </w:p>
    <w:p w:rsidR="007021AD" w:rsidRPr="00582B35" w:rsidRDefault="007021AD" w:rsidP="007021AD">
      <w:pPr>
        <w:pStyle w:val="Nadpis3"/>
        <w:spacing w:line="360" w:lineRule="auto"/>
        <w:rPr>
          <w:rFonts w:ascii="Times New Roman" w:hAnsi="Times New Roman"/>
          <w:bCs/>
          <w:szCs w:val="28"/>
          <w:lang w:val="sk-SK"/>
        </w:rPr>
      </w:pPr>
    </w:p>
    <w:p w:rsidR="007021AD" w:rsidRDefault="002575F1" w:rsidP="00F95609">
      <w:pPr>
        <w:pStyle w:val="Nadpis3"/>
        <w:spacing w:line="360" w:lineRule="auto"/>
        <w:rPr>
          <w:rFonts w:ascii="Times New Roman" w:hAnsi="Times New Roman"/>
          <w:bCs/>
          <w:szCs w:val="28"/>
          <w:lang w:val="sk-SK"/>
        </w:rPr>
      </w:pPr>
      <w:r w:rsidRPr="00F95609">
        <w:rPr>
          <w:rFonts w:ascii="Times New Roman" w:hAnsi="Times New Roman"/>
          <w:bCs/>
          <w:szCs w:val="28"/>
          <w:lang w:val="sk-SK"/>
        </w:rPr>
        <w:t>S</w:t>
      </w:r>
      <w:r w:rsidR="007021AD" w:rsidRPr="00F95609">
        <w:rPr>
          <w:rFonts w:ascii="Times New Roman" w:hAnsi="Times New Roman"/>
          <w:bCs/>
          <w:szCs w:val="28"/>
          <w:lang w:val="sk-SK"/>
        </w:rPr>
        <w:t> p r á v</w:t>
      </w:r>
      <w:r w:rsidR="00F95609">
        <w:rPr>
          <w:rFonts w:ascii="Times New Roman" w:hAnsi="Times New Roman"/>
          <w:bCs/>
          <w:szCs w:val="28"/>
          <w:lang w:val="sk-SK"/>
        </w:rPr>
        <w:t> </w:t>
      </w:r>
      <w:r w:rsidR="007021AD" w:rsidRPr="00F95609">
        <w:rPr>
          <w:rFonts w:ascii="Times New Roman" w:hAnsi="Times New Roman"/>
          <w:bCs/>
          <w:szCs w:val="28"/>
          <w:lang w:val="sk-SK"/>
        </w:rPr>
        <w:t>a</w:t>
      </w:r>
    </w:p>
    <w:p w:rsidR="00F95609" w:rsidRPr="00F95609" w:rsidRDefault="00F95609" w:rsidP="00F95609"/>
    <w:p w:rsidR="00184C91" w:rsidRPr="00B37C6F" w:rsidRDefault="00BA2857" w:rsidP="00BD624B">
      <w:pPr>
        <w:spacing w:line="360" w:lineRule="auto"/>
        <w:jc w:val="both"/>
        <w:rPr>
          <w:b/>
          <w:bCs/>
        </w:rPr>
      </w:pPr>
      <w:r w:rsidRPr="00B37C6F">
        <w:rPr>
          <w:rFonts w:cs="Arial"/>
          <w:b/>
          <w:noProof/>
        </w:rPr>
        <w:t xml:space="preserve">Ústavnoprávneho výboru Národnej rady Slovenskej republiky </w:t>
      </w:r>
      <w:r w:rsidR="00191EE8" w:rsidRPr="00B37C6F">
        <w:rPr>
          <w:b/>
        </w:rPr>
        <w:t>o</w:t>
      </w:r>
      <w:r w:rsidR="003520B3" w:rsidRPr="00B37C6F">
        <w:rPr>
          <w:b/>
        </w:rPr>
        <w:t> </w:t>
      </w:r>
      <w:r w:rsidR="00191EE8" w:rsidRPr="00B37C6F">
        <w:rPr>
          <w:b/>
        </w:rPr>
        <w:t>prerokovaní</w:t>
      </w:r>
      <w:r w:rsidR="003520B3" w:rsidRPr="00B37C6F">
        <w:rPr>
          <w:b/>
        </w:rPr>
        <w:t xml:space="preserve"> </w:t>
      </w:r>
      <w:proofErr w:type="spellStart"/>
      <w:r w:rsidR="00B37C6F" w:rsidRPr="00B37C6F">
        <w:rPr>
          <w:b/>
          <w:lang w:val="en-US"/>
        </w:rPr>
        <w:t>vládneho</w:t>
      </w:r>
      <w:proofErr w:type="spellEnd"/>
      <w:r w:rsidR="00B37C6F" w:rsidRPr="00B37C6F">
        <w:rPr>
          <w:b/>
          <w:lang w:val="en-US"/>
        </w:rPr>
        <w:t xml:space="preserve"> </w:t>
      </w:r>
      <w:proofErr w:type="spellStart"/>
      <w:r w:rsidR="00B37C6F" w:rsidRPr="00B37C6F">
        <w:rPr>
          <w:b/>
          <w:lang w:val="en-US"/>
        </w:rPr>
        <w:t>návrhu</w:t>
      </w:r>
      <w:proofErr w:type="spellEnd"/>
      <w:r w:rsidR="00B37C6F" w:rsidRPr="00B37C6F">
        <w:rPr>
          <w:b/>
          <w:lang w:val="en-US"/>
        </w:rPr>
        <w:t xml:space="preserve"> </w:t>
      </w:r>
      <w:proofErr w:type="spellStart"/>
      <w:r w:rsidR="00B37C6F" w:rsidRPr="00B37C6F">
        <w:rPr>
          <w:b/>
          <w:lang w:val="en-US"/>
        </w:rPr>
        <w:t>ústavného</w:t>
      </w:r>
      <w:proofErr w:type="spellEnd"/>
      <w:r w:rsidR="00B37C6F" w:rsidRPr="00B37C6F">
        <w:rPr>
          <w:b/>
          <w:lang w:val="en-US"/>
        </w:rPr>
        <w:t xml:space="preserve"> </w:t>
      </w:r>
      <w:proofErr w:type="spellStart"/>
      <w:r w:rsidR="00B37C6F" w:rsidRPr="00B37C6F">
        <w:rPr>
          <w:b/>
          <w:lang w:val="en-US"/>
        </w:rPr>
        <w:t>zákona</w:t>
      </w:r>
      <w:proofErr w:type="spellEnd"/>
      <w:r w:rsidR="00B37C6F" w:rsidRPr="00B37C6F">
        <w:rPr>
          <w:b/>
          <w:lang w:val="en-US"/>
        </w:rPr>
        <w:t xml:space="preserve">, </w:t>
      </w:r>
      <w:proofErr w:type="spellStart"/>
      <w:r w:rsidR="00B37C6F" w:rsidRPr="00B37C6F">
        <w:rPr>
          <w:b/>
          <w:lang w:val="en-US"/>
        </w:rPr>
        <w:t>ktorým</w:t>
      </w:r>
      <w:proofErr w:type="spellEnd"/>
      <w:r w:rsidR="00B37C6F" w:rsidRPr="00B37C6F">
        <w:rPr>
          <w:b/>
          <w:lang w:val="en-US"/>
        </w:rPr>
        <w:t xml:space="preserve"> </w:t>
      </w:r>
      <w:proofErr w:type="spellStart"/>
      <w:r w:rsidR="00B37C6F" w:rsidRPr="00B37C6F">
        <w:rPr>
          <w:b/>
          <w:lang w:val="en-US"/>
        </w:rPr>
        <w:t>sa</w:t>
      </w:r>
      <w:proofErr w:type="spellEnd"/>
      <w:r w:rsidR="00B37C6F" w:rsidRPr="00B37C6F">
        <w:rPr>
          <w:b/>
          <w:lang w:val="en-US"/>
        </w:rPr>
        <w:t xml:space="preserve"> </w:t>
      </w:r>
      <w:proofErr w:type="spellStart"/>
      <w:r w:rsidR="00B37C6F" w:rsidRPr="00B37C6F">
        <w:rPr>
          <w:b/>
          <w:lang w:val="en-US"/>
        </w:rPr>
        <w:t>mení</w:t>
      </w:r>
      <w:proofErr w:type="spellEnd"/>
      <w:r w:rsidR="00B37C6F" w:rsidRPr="00B37C6F">
        <w:rPr>
          <w:b/>
          <w:lang w:val="en-US"/>
        </w:rPr>
        <w:t xml:space="preserve"> a </w:t>
      </w:r>
      <w:proofErr w:type="spellStart"/>
      <w:r w:rsidR="00B37C6F" w:rsidRPr="00B37C6F">
        <w:rPr>
          <w:b/>
          <w:lang w:val="en-US"/>
        </w:rPr>
        <w:t>dopĺňa</w:t>
      </w:r>
      <w:proofErr w:type="spellEnd"/>
      <w:r w:rsidR="00196625">
        <w:rPr>
          <w:b/>
          <w:lang w:val="en-US"/>
        </w:rPr>
        <w:t xml:space="preserve"> </w:t>
      </w:r>
      <w:proofErr w:type="spellStart"/>
      <w:r w:rsidR="00196625">
        <w:rPr>
          <w:b/>
          <w:lang w:val="en-US"/>
        </w:rPr>
        <w:t>Ústava</w:t>
      </w:r>
      <w:proofErr w:type="spellEnd"/>
      <w:r w:rsidR="00196625">
        <w:rPr>
          <w:b/>
          <w:lang w:val="en-US"/>
        </w:rPr>
        <w:t xml:space="preserve"> </w:t>
      </w:r>
      <w:proofErr w:type="spellStart"/>
      <w:r w:rsidR="00196625">
        <w:rPr>
          <w:b/>
          <w:lang w:val="en-US"/>
        </w:rPr>
        <w:t>Slovenskej</w:t>
      </w:r>
      <w:proofErr w:type="spellEnd"/>
      <w:r w:rsidR="00196625">
        <w:rPr>
          <w:b/>
          <w:lang w:val="en-US"/>
        </w:rPr>
        <w:t xml:space="preserve"> </w:t>
      </w:r>
      <w:proofErr w:type="spellStart"/>
      <w:r w:rsidR="00196625">
        <w:rPr>
          <w:b/>
          <w:lang w:val="en-US"/>
        </w:rPr>
        <w:t>republiky</w:t>
      </w:r>
      <w:proofErr w:type="spellEnd"/>
      <w:r w:rsidR="00196625">
        <w:rPr>
          <w:b/>
          <w:lang w:val="en-US"/>
        </w:rPr>
        <w:t xml:space="preserve"> č.</w:t>
      </w:r>
      <w:r w:rsidR="00B37C6F" w:rsidRPr="00B37C6F">
        <w:rPr>
          <w:b/>
          <w:lang w:val="en-US"/>
        </w:rPr>
        <w:t xml:space="preserve"> 460/1992 </w:t>
      </w:r>
      <w:proofErr w:type="spellStart"/>
      <w:r w:rsidR="00B37C6F" w:rsidRPr="00B37C6F">
        <w:rPr>
          <w:b/>
          <w:lang w:val="en-US"/>
        </w:rPr>
        <w:t>Zb</w:t>
      </w:r>
      <w:proofErr w:type="spellEnd"/>
      <w:r w:rsidR="00B37C6F" w:rsidRPr="00B37C6F">
        <w:rPr>
          <w:b/>
          <w:lang w:val="en-US"/>
        </w:rPr>
        <w:t xml:space="preserve">. v </w:t>
      </w:r>
      <w:proofErr w:type="spellStart"/>
      <w:r w:rsidR="00B37C6F" w:rsidRPr="00B37C6F">
        <w:rPr>
          <w:b/>
          <w:lang w:val="en-US"/>
        </w:rPr>
        <w:t>znení</w:t>
      </w:r>
      <w:proofErr w:type="spellEnd"/>
      <w:r w:rsidR="00B37C6F" w:rsidRPr="00B37C6F">
        <w:rPr>
          <w:b/>
          <w:lang w:val="en-US"/>
        </w:rPr>
        <w:t xml:space="preserve"> </w:t>
      </w:r>
      <w:proofErr w:type="spellStart"/>
      <w:r w:rsidR="00B37C6F" w:rsidRPr="00B37C6F">
        <w:rPr>
          <w:b/>
          <w:lang w:val="en-US"/>
        </w:rPr>
        <w:t>neskorších</w:t>
      </w:r>
      <w:proofErr w:type="spellEnd"/>
      <w:r w:rsidR="00B37C6F" w:rsidRPr="00B37C6F">
        <w:rPr>
          <w:b/>
          <w:lang w:val="en-US"/>
        </w:rPr>
        <w:t xml:space="preserve"> </w:t>
      </w:r>
      <w:proofErr w:type="spellStart"/>
      <w:r w:rsidR="00B37C6F" w:rsidRPr="00B37C6F">
        <w:rPr>
          <w:b/>
          <w:lang w:val="en-US"/>
        </w:rPr>
        <w:t>predpisov</w:t>
      </w:r>
      <w:proofErr w:type="spellEnd"/>
      <w:r w:rsidR="00B37C6F" w:rsidRPr="00B37C6F">
        <w:rPr>
          <w:b/>
          <w:lang w:val="en-US"/>
        </w:rPr>
        <w:t xml:space="preserve"> (</w:t>
      </w:r>
      <w:proofErr w:type="spellStart"/>
      <w:r w:rsidR="00B37C6F" w:rsidRPr="00B37C6F">
        <w:rPr>
          <w:b/>
          <w:lang w:val="en-US"/>
        </w:rPr>
        <w:t>tlač</w:t>
      </w:r>
      <w:proofErr w:type="spellEnd"/>
      <w:r w:rsidR="00B37C6F" w:rsidRPr="00B37C6F">
        <w:rPr>
          <w:b/>
          <w:lang w:val="en-US"/>
        </w:rPr>
        <w:t xml:space="preserve"> 270) v </w:t>
      </w:r>
      <w:proofErr w:type="spellStart"/>
      <w:r w:rsidR="00B37C6F" w:rsidRPr="00B37C6F">
        <w:rPr>
          <w:b/>
          <w:lang w:val="en-US"/>
        </w:rPr>
        <w:t>druhom</w:t>
      </w:r>
      <w:proofErr w:type="spellEnd"/>
      <w:r w:rsidR="00B37C6F" w:rsidRPr="00B37C6F">
        <w:rPr>
          <w:b/>
          <w:lang w:val="en-US"/>
        </w:rPr>
        <w:t xml:space="preserve"> </w:t>
      </w:r>
      <w:proofErr w:type="spellStart"/>
      <w:r w:rsidR="00B37C6F" w:rsidRPr="00B37C6F">
        <w:rPr>
          <w:b/>
          <w:lang w:val="en-US"/>
        </w:rPr>
        <w:t>čítaní</w:t>
      </w:r>
      <w:proofErr w:type="spellEnd"/>
      <w:r w:rsidR="00B37C6F" w:rsidRPr="00B37C6F">
        <w:rPr>
          <w:b/>
          <w:lang w:val="en-US"/>
        </w:rPr>
        <w:t xml:space="preserve"> </w:t>
      </w:r>
    </w:p>
    <w:p w:rsidR="002D4AB3" w:rsidRDefault="007021AD" w:rsidP="00545C94">
      <w:pPr>
        <w:shd w:val="clear" w:color="auto" w:fill="FFFFFF"/>
        <w:spacing w:line="360" w:lineRule="auto"/>
        <w:jc w:val="both"/>
        <w:rPr>
          <w:b/>
        </w:rPr>
      </w:pPr>
      <w:r w:rsidRPr="00582B35">
        <w:rPr>
          <w:b/>
          <w:bCs/>
        </w:rPr>
        <w:t>___________________________________________________________________________</w:t>
      </w:r>
    </w:p>
    <w:p w:rsidR="002D4AB3" w:rsidRPr="00582B35" w:rsidRDefault="002D4AB3" w:rsidP="007021AD">
      <w:pPr>
        <w:pStyle w:val="Zkladntext3"/>
        <w:spacing w:line="360" w:lineRule="auto"/>
        <w:jc w:val="both"/>
        <w:rPr>
          <w:b w:val="0"/>
          <w:szCs w:val="24"/>
        </w:rPr>
      </w:pPr>
    </w:p>
    <w:p w:rsidR="007021AD" w:rsidRDefault="007021AD" w:rsidP="00191EE8">
      <w:pPr>
        <w:pStyle w:val="Zkladntext3"/>
        <w:spacing w:line="360" w:lineRule="auto"/>
        <w:jc w:val="both"/>
        <w:rPr>
          <w:b w:val="0"/>
          <w:szCs w:val="24"/>
        </w:rPr>
      </w:pPr>
    </w:p>
    <w:p w:rsidR="00F95609" w:rsidRDefault="00F95609" w:rsidP="00191EE8">
      <w:pPr>
        <w:pStyle w:val="Zkladntext3"/>
        <w:spacing w:line="360" w:lineRule="auto"/>
        <w:jc w:val="both"/>
        <w:rPr>
          <w:b w:val="0"/>
          <w:szCs w:val="24"/>
        </w:rPr>
      </w:pPr>
    </w:p>
    <w:p w:rsidR="00F95609" w:rsidRPr="00582B35" w:rsidRDefault="00F95609" w:rsidP="00191EE8">
      <w:pPr>
        <w:pStyle w:val="Zkladntext3"/>
        <w:spacing w:line="360" w:lineRule="auto"/>
        <w:jc w:val="both"/>
        <w:rPr>
          <w:b w:val="0"/>
          <w:szCs w:val="24"/>
        </w:rPr>
      </w:pPr>
    </w:p>
    <w:p w:rsidR="00316B15" w:rsidRDefault="007021AD" w:rsidP="00B37C6F">
      <w:pPr>
        <w:spacing w:line="360" w:lineRule="auto"/>
        <w:jc w:val="both"/>
        <w:rPr>
          <w:lang w:val="en-US"/>
        </w:rPr>
      </w:pPr>
      <w:r w:rsidRPr="00582B35">
        <w:tab/>
        <w:t xml:space="preserve">Ústavnoprávny výbor </w:t>
      </w:r>
      <w:r w:rsidRPr="00582B35">
        <w:rPr>
          <w:bCs/>
        </w:rPr>
        <w:t xml:space="preserve">Národnej rady </w:t>
      </w:r>
      <w:r w:rsidR="008E719A" w:rsidRPr="00582B35">
        <w:rPr>
          <w:bCs/>
        </w:rPr>
        <w:t xml:space="preserve">podáva Národnej rade Slovenskej republiky podľa zákona Národnej rady Slovenskej republiky č. 350/1996 Z. z. o rokovacom poriadku </w:t>
      </w:r>
      <w:r w:rsidR="008E719A" w:rsidRPr="00FB5B7E">
        <w:rPr>
          <w:bCs/>
        </w:rPr>
        <w:t xml:space="preserve">Národnej rady Slovenskej republiky v znení neskorších predpisov </w:t>
      </w:r>
      <w:r w:rsidR="00500066" w:rsidRPr="00FB5B7E">
        <w:rPr>
          <w:bCs/>
        </w:rPr>
        <w:t>s</w:t>
      </w:r>
      <w:r w:rsidR="008E719A" w:rsidRPr="00FB5B7E">
        <w:t>právu</w:t>
      </w:r>
      <w:r w:rsidR="00B37C6F">
        <w:t xml:space="preserve"> </w:t>
      </w:r>
      <w:r w:rsidR="00106665" w:rsidRPr="00FB5B7E">
        <w:rPr>
          <w:bCs/>
        </w:rPr>
        <w:t>o</w:t>
      </w:r>
      <w:r w:rsidR="00B37C6F">
        <w:rPr>
          <w:bCs/>
        </w:rPr>
        <w:t> </w:t>
      </w:r>
      <w:r w:rsidR="003D26F1" w:rsidRPr="00FB5B7E">
        <w:rPr>
          <w:bCs/>
        </w:rPr>
        <w:t>výsledku</w:t>
      </w:r>
      <w:r w:rsidR="00B37C6F">
        <w:rPr>
          <w:bCs/>
        </w:rPr>
        <w:t xml:space="preserve"> </w:t>
      </w:r>
      <w:r w:rsidR="00106665" w:rsidRPr="003520B3">
        <w:rPr>
          <w:bCs/>
        </w:rPr>
        <w:t>prerokovan</w:t>
      </w:r>
      <w:r w:rsidR="003D26F1" w:rsidRPr="003520B3">
        <w:rPr>
          <w:bCs/>
        </w:rPr>
        <w:t>ia</w:t>
      </w:r>
      <w:r w:rsidR="00B37C6F">
        <w:rPr>
          <w:bCs/>
        </w:rPr>
        <w:t xml:space="preserve"> </w:t>
      </w:r>
      <w:proofErr w:type="spellStart"/>
      <w:r w:rsidR="00B37C6F" w:rsidRPr="00A4115B">
        <w:rPr>
          <w:lang w:val="en-US"/>
        </w:rPr>
        <w:t>vládneho</w:t>
      </w:r>
      <w:proofErr w:type="spellEnd"/>
      <w:r w:rsidR="00B37C6F" w:rsidRPr="00A4115B">
        <w:rPr>
          <w:lang w:val="en-US"/>
        </w:rPr>
        <w:t xml:space="preserve"> </w:t>
      </w:r>
      <w:proofErr w:type="spellStart"/>
      <w:r w:rsidR="00B37C6F" w:rsidRPr="00A4115B">
        <w:rPr>
          <w:lang w:val="en-US"/>
        </w:rPr>
        <w:t>návrhu</w:t>
      </w:r>
      <w:proofErr w:type="spellEnd"/>
      <w:r w:rsidR="00B37C6F" w:rsidRPr="00A4115B">
        <w:rPr>
          <w:lang w:val="en-US"/>
        </w:rPr>
        <w:t xml:space="preserve"> </w:t>
      </w:r>
      <w:proofErr w:type="spellStart"/>
      <w:r w:rsidR="00B37C6F" w:rsidRPr="00A4115B">
        <w:rPr>
          <w:lang w:val="en-US"/>
        </w:rPr>
        <w:t>ústavného</w:t>
      </w:r>
      <w:proofErr w:type="spellEnd"/>
      <w:r w:rsidR="00B37C6F" w:rsidRPr="00A4115B">
        <w:rPr>
          <w:lang w:val="en-US"/>
        </w:rPr>
        <w:t xml:space="preserve"> </w:t>
      </w:r>
      <w:proofErr w:type="spellStart"/>
      <w:r w:rsidR="00B37C6F" w:rsidRPr="00A4115B">
        <w:rPr>
          <w:lang w:val="en-US"/>
        </w:rPr>
        <w:t>zákona</w:t>
      </w:r>
      <w:proofErr w:type="spellEnd"/>
      <w:r w:rsidR="00B37C6F" w:rsidRPr="00A4115B">
        <w:rPr>
          <w:lang w:val="en-US"/>
        </w:rPr>
        <w:t xml:space="preserve">, </w:t>
      </w:r>
      <w:proofErr w:type="spellStart"/>
      <w:r w:rsidR="00B37C6F" w:rsidRPr="00A4115B">
        <w:rPr>
          <w:lang w:val="en-US"/>
        </w:rPr>
        <w:t>ktorým</w:t>
      </w:r>
      <w:proofErr w:type="spellEnd"/>
      <w:r w:rsidR="00B37C6F" w:rsidRPr="00A4115B">
        <w:rPr>
          <w:lang w:val="en-US"/>
        </w:rPr>
        <w:t xml:space="preserve"> </w:t>
      </w:r>
      <w:proofErr w:type="spellStart"/>
      <w:r w:rsidR="00B37C6F" w:rsidRPr="00A4115B">
        <w:rPr>
          <w:lang w:val="en-US"/>
        </w:rPr>
        <w:t>sa</w:t>
      </w:r>
      <w:proofErr w:type="spellEnd"/>
      <w:r w:rsidR="00B37C6F" w:rsidRPr="00A4115B">
        <w:rPr>
          <w:lang w:val="en-US"/>
        </w:rPr>
        <w:t xml:space="preserve"> </w:t>
      </w:r>
      <w:proofErr w:type="spellStart"/>
      <w:r w:rsidR="00B37C6F" w:rsidRPr="00A4115B">
        <w:rPr>
          <w:lang w:val="en-US"/>
        </w:rPr>
        <w:t>mení</w:t>
      </w:r>
      <w:proofErr w:type="spellEnd"/>
      <w:r w:rsidR="00B37C6F" w:rsidRPr="00A4115B">
        <w:rPr>
          <w:lang w:val="en-US"/>
        </w:rPr>
        <w:t xml:space="preserve"> a </w:t>
      </w:r>
      <w:proofErr w:type="spellStart"/>
      <w:r w:rsidR="00B37C6F" w:rsidRPr="00A4115B">
        <w:rPr>
          <w:lang w:val="en-US"/>
        </w:rPr>
        <w:t>dopĺňa</w:t>
      </w:r>
      <w:proofErr w:type="spellEnd"/>
      <w:r w:rsidR="00B37C6F" w:rsidRPr="00B37C6F">
        <w:rPr>
          <w:b/>
          <w:lang w:val="en-US"/>
        </w:rPr>
        <w:t xml:space="preserve"> </w:t>
      </w:r>
      <w:proofErr w:type="spellStart"/>
      <w:r w:rsidR="00B37C6F" w:rsidRPr="00B37C6F">
        <w:rPr>
          <w:b/>
          <w:lang w:val="en-US"/>
        </w:rPr>
        <w:t>Ústava</w:t>
      </w:r>
      <w:proofErr w:type="spellEnd"/>
      <w:r w:rsidR="00B37C6F" w:rsidRPr="00B37C6F">
        <w:rPr>
          <w:b/>
          <w:lang w:val="en-US"/>
        </w:rPr>
        <w:t xml:space="preserve"> </w:t>
      </w:r>
      <w:proofErr w:type="spellStart"/>
      <w:r w:rsidR="00B37C6F" w:rsidRPr="00B37C6F">
        <w:rPr>
          <w:b/>
          <w:lang w:val="en-US"/>
        </w:rPr>
        <w:t>Slovenskej</w:t>
      </w:r>
      <w:proofErr w:type="spellEnd"/>
      <w:r w:rsidR="00B37C6F" w:rsidRPr="00B37C6F">
        <w:rPr>
          <w:b/>
          <w:lang w:val="en-US"/>
        </w:rPr>
        <w:t xml:space="preserve"> </w:t>
      </w:r>
      <w:proofErr w:type="spellStart"/>
      <w:r w:rsidR="00B37C6F" w:rsidRPr="00B37C6F">
        <w:rPr>
          <w:b/>
          <w:lang w:val="en-US"/>
        </w:rPr>
        <w:t>republiky</w:t>
      </w:r>
      <w:proofErr w:type="spellEnd"/>
      <w:r w:rsidR="00B37C6F" w:rsidRPr="00B37C6F">
        <w:rPr>
          <w:b/>
          <w:lang w:val="en-US"/>
        </w:rPr>
        <w:t xml:space="preserve"> č.  </w:t>
      </w:r>
      <w:proofErr w:type="gramStart"/>
      <w:r w:rsidR="00B37C6F" w:rsidRPr="00B37C6F">
        <w:rPr>
          <w:b/>
          <w:lang w:val="en-US"/>
        </w:rPr>
        <w:t>460/1992</w:t>
      </w:r>
      <w:proofErr w:type="gramEnd"/>
      <w:r w:rsidR="00B37C6F" w:rsidRPr="00B37C6F">
        <w:rPr>
          <w:b/>
          <w:lang w:val="en-US"/>
        </w:rPr>
        <w:t xml:space="preserve"> </w:t>
      </w:r>
      <w:proofErr w:type="spellStart"/>
      <w:r w:rsidR="00B37C6F" w:rsidRPr="00B37C6F">
        <w:rPr>
          <w:b/>
          <w:lang w:val="en-US"/>
        </w:rPr>
        <w:t>Zb</w:t>
      </w:r>
      <w:proofErr w:type="spellEnd"/>
      <w:r w:rsidR="00B37C6F" w:rsidRPr="00B37C6F">
        <w:rPr>
          <w:b/>
          <w:lang w:val="en-US"/>
        </w:rPr>
        <w:t xml:space="preserve">. v </w:t>
      </w:r>
      <w:proofErr w:type="spellStart"/>
      <w:r w:rsidR="00B37C6F" w:rsidRPr="00A4115B">
        <w:rPr>
          <w:lang w:val="en-US"/>
        </w:rPr>
        <w:t>znení</w:t>
      </w:r>
      <w:proofErr w:type="spellEnd"/>
      <w:r w:rsidR="00B37C6F" w:rsidRPr="00A4115B">
        <w:rPr>
          <w:lang w:val="en-US"/>
        </w:rPr>
        <w:t xml:space="preserve"> </w:t>
      </w:r>
      <w:proofErr w:type="spellStart"/>
      <w:r w:rsidR="00B37C6F" w:rsidRPr="00A4115B">
        <w:rPr>
          <w:lang w:val="en-US"/>
        </w:rPr>
        <w:t>neskorších</w:t>
      </w:r>
      <w:proofErr w:type="spellEnd"/>
      <w:r w:rsidR="00B37C6F" w:rsidRPr="00A4115B">
        <w:rPr>
          <w:lang w:val="en-US"/>
        </w:rPr>
        <w:t xml:space="preserve"> </w:t>
      </w:r>
      <w:proofErr w:type="spellStart"/>
      <w:r w:rsidR="00B37C6F" w:rsidRPr="00A4115B">
        <w:rPr>
          <w:lang w:val="en-US"/>
        </w:rPr>
        <w:t>predpisov</w:t>
      </w:r>
      <w:proofErr w:type="spellEnd"/>
      <w:r w:rsidR="00B37C6F" w:rsidRPr="00A4115B">
        <w:rPr>
          <w:lang w:val="en-US"/>
        </w:rPr>
        <w:t xml:space="preserve"> (</w:t>
      </w:r>
      <w:proofErr w:type="spellStart"/>
      <w:r w:rsidR="00B37C6F" w:rsidRPr="00A4115B">
        <w:rPr>
          <w:lang w:val="en-US"/>
        </w:rPr>
        <w:t>tlač</w:t>
      </w:r>
      <w:proofErr w:type="spellEnd"/>
      <w:r w:rsidR="00B37C6F" w:rsidRPr="00A4115B">
        <w:rPr>
          <w:lang w:val="en-US"/>
        </w:rPr>
        <w:t xml:space="preserve"> 270)</w:t>
      </w:r>
      <w:r w:rsidR="00316B15">
        <w:rPr>
          <w:lang w:val="en-US"/>
        </w:rPr>
        <w:t>.</w:t>
      </w:r>
    </w:p>
    <w:p w:rsidR="00316B15" w:rsidRDefault="00316B15" w:rsidP="00B37C6F">
      <w:pPr>
        <w:spacing w:line="360" w:lineRule="auto"/>
        <w:jc w:val="both"/>
        <w:rPr>
          <w:lang w:val="en-US"/>
        </w:rPr>
      </w:pPr>
    </w:p>
    <w:p w:rsidR="00316B15" w:rsidRDefault="00316B15" w:rsidP="00B37C6F">
      <w:pPr>
        <w:spacing w:line="360" w:lineRule="auto"/>
        <w:jc w:val="both"/>
        <w:rPr>
          <w:lang w:val="en-US"/>
        </w:rPr>
      </w:pPr>
    </w:p>
    <w:p w:rsidR="00316B15" w:rsidRDefault="00316B15" w:rsidP="00B37C6F">
      <w:pPr>
        <w:spacing w:line="360" w:lineRule="auto"/>
        <w:jc w:val="both"/>
        <w:rPr>
          <w:lang w:val="en-US"/>
        </w:rPr>
      </w:pPr>
    </w:p>
    <w:p w:rsidR="00316B15" w:rsidRDefault="00316B15" w:rsidP="00B37C6F">
      <w:pPr>
        <w:spacing w:line="360" w:lineRule="auto"/>
        <w:jc w:val="both"/>
        <w:rPr>
          <w:lang w:val="en-US"/>
        </w:rPr>
      </w:pPr>
    </w:p>
    <w:p w:rsidR="00316B15" w:rsidRDefault="00316B15" w:rsidP="00B37C6F">
      <w:pPr>
        <w:spacing w:line="360" w:lineRule="auto"/>
        <w:jc w:val="both"/>
        <w:rPr>
          <w:lang w:val="en-US"/>
        </w:rPr>
      </w:pPr>
    </w:p>
    <w:p w:rsidR="00316B15" w:rsidRDefault="00316B15" w:rsidP="00316B15">
      <w:pPr>
        <w:spacing w:line="360" w:lineRule="auto"/>
        <w:jc w:val="both"/>
        <w:rPr>
          <w:lang w:val="en-US"/>
        </w:rPr>
      </w:pPr>
    </w:p>
    <w:p w:rsidR="00316B15" w:rsidRPr="00582B35" w:rsidRDefault="00316B15" w:rsidP="00316B15">
      <w:pPr>
        <w:pStyle w:val="Zkladntext3"/>
        <w:tabs>
          <w:tab w:val="left" w:pos="-1985"/>
          <w:tab w:val="left" w:pos="709"/>
          <w:tab w:val="left" w:pos="1077"/>
        </w:tabs>
        <w:spacing w:line="360" w:lineRule="auto"/>
        <w:rPr>
          <w:bCs/>
          <w:szCs w:val="24"/>
        </w:rPr>
      </w:pPr>
      <w:r w:rsidRPr="00582B35">
        <w:rPr>
          <w:bCs/>
          <w:szCs w:val="24"/>
        </w:rPr>
        <w:t>I.</w:t>
      </w:r>
    </w:p>
    <w:p w:rsidR="00316B15" w:rsidRDefault="00316B15" w:rsidP="00316B15">
      <w:pPr>
        <w:spacing w:line="360" w:lineRule="auto"/>
        <w:jc w:val="both"/>
        <w:rPr>
          <w:lang w:val="en-US"/>
        </w:rPr>
      </w:pPr>
    </w:p>
    <w:p w:rsidR="00B576C3" w:rsidRDefault="00316B15" w:rsidP="00316B15">
      <w:pPr>
        <w:spacing w:line="360" w:lineRule="auto"/>
        <w:jc w:val="both"/>
        <w:rPr>
          <w:bCs/>
        </w:rPr>
      </w:pPr>
      <w:r>
        <w:rPr>
          <w:lang w:val="en-US"/>
        </w:rPr>
        <w:tab/>
      </w:r>
      <w:r w:rsidRPr="00191EE8">
        <w:t>Národná rada Slovenskej republiky uznesením č.</w:t>
      </w:r>
      <w:r w:rsidR="003F2716">
        <w:t xml:space="preserve"> 343</w:t>
      </w:r>
      <w:r>
        <w:t xml:space="preserve"> </w:t>
      </w:r>
      <w:r w:rsidRPr="00191EE8">
        <w:t>z</w:t>
      </w:r>
      <w:r>
        <w:t> </w:t>
      </w:r>
      <w:r w:rsidR="00704543">
        <w:t>21</w:t>
      </w:r>
      <w:r>
        <w:t>. októbra 2020</w:t>
      </w:r>
      <w:r w:rsidRPr="00191EE8">
        <w:t xml:space="preserve"> pridelila</w:t>
      </w:r>
      <w:r>
        <w:t xml:space="preserve"> vládny </w:t>
      </w:r>
      <w:r w:rsidRPr="00191EE8">
        <w:t xml:space="preserve"> </w:t>
      </w:r>
      <w:r w:rsidRPr="00EF43A4">
        <w:t>návrh</w:t>
      </w:r>
      <w:r>
        <w:t xml:space="preserve"> ústavného </w:t>
      </w:r>
      <w:proofErr w:type="spellStart"/>
      <w:r w:rsidR="00D53483" w:rsidRPr="00A4115B">
        <w:rPr>
          <w:lang w:val="en-US"/>
        </w:rPr>
        <w:t>zákona</w:t>
      </w:r>
      <w:proofErr w:type="spellEnd"/>
      <w:r w:rsidR="00D53483" w:rsidRPr="00A4115B">
        <w:rPr>
          <w:lang w:val="en-US"/>
        </w:rPr>
        <w:t xml:space="preserve">, </w:t>
      </w:r>
      <w:proofErr w:type="spellStart"/>
      <w:r w:rsidR="00D53483" w:rsidRPr="00A4115B">
        <w:rPr>
          <w:lang w:val="en-US"/>
        </w:rPr>
        <w:t>ktorým</w:t>
      </w:r>
      <w:proofErr w:type="spellEnd"/>
      <w:r w:rsidR="00D53483" w:rsidRPr="00A4115B">
        <w:rPr>
          <w:lang w:val="en-US"/>
        </w:rPr>
        <w:t xml:space="preserve"> </w:t>
      </w:r>
      <w:proofErr w:type="spellStart"/>
      <w:r w:rsidR="00D53483" w:rsidRPr="00A4115B">
        <w:rPr>
          <w:lang w:val="en-US"/>
        </w:rPr>
        <w:t>sa</w:t>
      </w:r>
      <w:proofErr w:type="spellEnd"/>
      <w:r w:rsidR="00D53483" w:rsidRPr="00A4115B">
        <w:rPr>
          <w:lang w:val="en-US"/>
        </w:rPr>
        <w:t xml:space="preserve"> </w:t>
      </w:r>
      <w:proofErr w:type="spellStart"/>
      <w:r w:rsidR="00D53483" w:rsidRPr="00A4115B">
        <w:rPr>
          <w:lang w:val="en-US"/>
        </w:rPr>
        <w:t>mení</w:t>
      </w:r>
      <w:proofErr w:type="spellEnd"/>
      <w:r w:rsidR="00D53483" w:rsidRPr="00A4115B">
        <w:rPr>
          <w:lang w:val="en-US"/>
        </w:rPr>
        <w:t xml:space="preserve"> a </w:t>
      </w:r>
      <w:proofErr w:type="spellStart"/>
      <w:r w:rsidR="00D53483" w:rsidRPr="00A4115B">
        <w:rPr>
          <w:lang w:val="en-US"/>
        </w:rPr>
        <w:t>dopĺňa</w:t>
      </w:r>
      <w:proofErr w:type="spellEnd"/>
      <w:r w:rsidR="006A4D03">
        <w:rPr>
          <w:b/>
          <w:lang w:val="en-US"/>
        </w:rPr>
        <w:t xml:space="preserve"> </w:t>
      </w:r>
      <w:proofErr w:type="spellStart"/>
      <w:r w:rsidR="006A4D03">
        <w:rPr>
          <w:b/>
          <w:lang w:val="en-US"/>
        </w:rPr>
        <w:t>Ústava</w:t>
      </w:r>
      <w:proofErr w:type="spellEnd"/>
      <w:r w:rsidR="006A4D03">
        <w:rPr>
          <w:b/>
          <w:lang w:val="en-US"/>
        </w:rPr>
        <w:t xml:space="preserve"> </w:t>
      </w:r>
      <w:proofErr w:type="spellStart"/>
      <w:r w:rsidR="006A4D03">
        <w:rPr>
          <w:b/>
          <w:lang w:val="en-US"/>
        </w:rPr>
        <w:t>Slovenskej</w:t>
      </w:r>
      <w:proofErr w:type="spellEnd"/>
      <w:r w:rsidR="006A4D03">
        <w:rPr>
          <w:b/>
          <w:lang w:val="en-US"/>
        </w:rPr>
        <w:t xml:space="preserve"> </w:t>
      </w:r>
      <w:proofErr w:type="spellStart"/>
      <w:r w:rsidR="006A4D03">
        <w:rPr>
          <w:b/>
          <w:lang w:val="en-US"/>
        </w:rPr>
        <w:t>republiky</w:t>
      </w:r>
      <w:proofErr w:type="spellEnd"/>
      <w:r w:rsidR="006A4D03">
        <w:rPr>
          <w:b/>
          <w:lang w:val="en-US"/>
        </w:rPr>
        <w:t xml:space="preserve"> č. </w:t>
      </w:r>
      <w:r w:rsidR="00D53483" w:rsidRPr="00B37C6F">
        <w:rPr>
          <w:b/>
          <w:lang w:val="en-US"/>
        </w:rPr>
        <w:t xml:space="preserve"> 460/1992 </w:t>
      </w:r>
      <w:proofErr w:type="spellStart"/>
      <w:r w:rsidR="00D53483" w:rsidRPr="00B37C6F">
        <w:rPr>
          <w:b/>
          <w:lang w:val="en-US"/>
        </w:rPr>
        <w:t>Zb</w:t>
      </w:r>
      <w:proofErr w:type="spellEnd"/>
      <w:r w:rsidR="00D53483" w:rsidRPr="00B37C6F">
        <w:rPr>
          <w:b/>
          <w:lang w:val="en-US"/>
        </w:rPr>
        <w:t xml:space="preserve">. v </w:t>
      </w:r>
      <w:proofErr w:type="spellStart"/>
      <w:r w:rsidR="00D53483" w:rsidRPr="00A4115B">
        <w:rPr>
          <w:lang w:val="en-US"/>
        </w:rPr>
        <w:t>znení</w:t>
      </w:r>
      <w:proofErr w:type="spellEnd"/>
      <w:r w:rsidR="00D53483" w:rsidRPr="00A4115B">
        <w:rPr>
          <w:lang w:val="en-US"/>
        </w:rPr>
        <w:t xml:space="preserve"> </w:t>
      </w:r>
      <w:proofErr w:type="spellStart"/>
      <w:r w:rsidR="00D53483" w:rsidRPr="00A4115B">
        <w:rPr>
          <w:lang w:val="en-US"/>
        </w:rPr>
        <w:t>neskorších</w:t>
      </w:r>
      <w:proofErr w:type="spellEnd"/>
      <w:r w:rsidR="00D53483" w:rsidRPr="00A4115B">
        <w:rPr>
          <w:lang w:val="en-US"/>
        </w:rPr>
        <w:t xml:space="preserve"> </w:t>
      </w:r>
      <w:proofErr w:type="spellStart"/>
      <w:r w:rsidR="00D53483" w:rsidRPr="00A4115B">
        <w:rPr>
          <w:lang w:val="en-US"/>
        </w:rPr>
        <w:t>predpisov</w:t>
      </w:r>
      <w:proofErr w:type="spellEnd"/>
      <w:r w:rsidR="00D53483" w:rsidRPr="00A4115B">
        <w:rPr>
          <w:lang w:val="en-US"/>
        </w:rPr>
        <w:t xml:space="preserve"> (</w:t>
      </w:r>
      <w:proofErr w:type="spellStart"/>
      <w:r w:rsidR="00D53483" w:rsidRPr="00A4115B">
        <w:rPr>
          <w:lang w:val="en-US"/>
        </w:rPr>
        <w:t>tlač</w:t>
      </w:r>
      <w:proofErr w:type="spellEnd"/>
      <w:r w:rsidR="00D53483" w:rsidRPr="00A4115B">
        <w:rPr>
          <w:lang w:val="en-US"/>
        </w:rPr>
        <w:t xml:space="preserve"> 270)</w:t>
      </w:r>
      <w:r w:rsidR="00B37C6F" w:rsidRPr="00A4115B">
        <w:rPr>
          <w:lang w:val="en-US"/>
        </w:rPr>
        <w:t xml:space="preserve"> </w:t>
      </w:r>
      <w:r w:rsidR="007021AD" w:rsidRPr="00450919">
        <w:t>na</w:t>
      </w:r>
      <w:proofErr w:type="gramStart"/>
      <w:r w:rsidR="007021AD" w:rsidRPr="00450919">
        <w:t>  </w:t>
      </w:r>
      <w:r w:rsidR="007021AD" w:rsidRPr="00191EE8">
        <w:t>prerokovanie</w:t>
      </w:r>
      <w:proofErr w:type="gramEnd"/>
      <w:r w:rsidR="00B37C6F">
        <w:t xml:space="preserve"> </w:t>
      </w:r>
      <w:r w:rsidR="007021AD" w:rsidRPr="00191EE8">
        <w:t>Ústavnoprávnemu</w:t>
      </w:r>
      <w:r w:rsidR="00B37C6F">
        <w:t xml:space="preserve"> </w:t>
      </w:r>
      <w:r w:rsidR="007021AD" w:rsidRPr="00191EE8">
        <w:t>výboru</w:t>
      </w:r>
      <w:r w:rsidR="00B37C6F">
        <w:t xml:space="preserve"> </w:t>
      </w:r>
      <w:r w:rsidR="007021AD" w:rsidRPr="00191EE8">
        <w:t>Národ</w:t>
      </w:r>
      <w:r w:rsidR="002575F1" w:rsidRPr="00191EE8">
        <w:t>nej rady Slovenskej</w:t>
      </w:r>
      <w:r w:rsidR="00B37C6F">
        <w:t xml:space="preserve"> </w:t>
      </w:r>
      <w:r w:rsidR="002575F1" w:rsidRPr="00191EE8">
        <w:t>republiky</w:t>
      </w:r>
      <w:r w:rsidR="00EB45A5" w:rsidRPr="00191EE8">
        <w:t>, a </w:t>
      </w:r>
      <w:r w:rsidR="00946149" w:rsidRPr="00191EE8">
        <w:t>to aj</w:t>
      </w:r>
      <w:r w:rsidR="00A4115B">
        <w:t xml:space="preserve"> </w:t>
      </w:r>
      <w:r w:rsidR="00946149" w:rsidRPr="00191EE8">
        <w:t>ako</w:t>
      </w:r>
      <w:r w:rsidR="00A4115B">
        <w:t xml:space="preserve"> </w:t>
      </w:r>
      <w:r w:rsidR="00946149" w:rsidRPr="00191EE8">
        <w:t>gestorskému</w:t>
      </w:r>
      <w:r w:rsidR="00A4115B">
        <w:t xml:space="preserve"> v</w:t>
      </w:r>
      <w:r w:rsidR="00946149" w:rsidRPr="00191EE8">
        <w:t>ýboru</w:t>
      </w:r>
      <w:r w:rsidR="0070162E" w:rsidRPr="00191EE8">
        <w:t xml:space="preserve"> a</w:t>
      </w:r>
      <w:r w:rsidR="00A4115B">
        <w:t> </w:t>
      </w:r>
      <w:r w:rsidR="0070162E" w:rsidRPr="00191EE8">
        <w:t>určila</w:t>
      </w:r>
      <w:r w:rsidR="00A4115B">
        <w:t xml:space="preserve"> </w:t>
      </w:r>
      <w:r w:rsidR="0070162E" w:rsidRPr="00191EE8">
        <w:t>lehotu</w:t>
      </w:r>
      <w:r w:rsidR="00A4115B">
        <w:t xml:space="preserve"> </w:t>
      </w:r>
      <w:r w:rsidR="00F95609">
        <w:rPr>
          <w:bCs/>
        </w:rPr>
        <w:t>na</w:t>
      </w:r>
      <w:r w:rsidR="006A4D03">
        <w:rPr>
          <w:bCs/>
        </w:rPr>
        <w:t> </w:t>
      </w:r>
      <w:r w:rsidR="00F95609">
        <w:rPr>
          <w:bCs/>
        </w:rPr>
        <w:t>jeho</w:t>
      </w:r>
      <w:r w:rsidR="00A4115B">
        <w:rPr>
          <w:bCs/>
        </w:rPr>
        <w:t xml:space="preserve"> </w:t>
      </w:r>
      <w:r w:rsidR="00F95609">
        <w:rPr>
          <w:bCs/>
        </w:rPr>
        <w:t>prerokovanie v</w:t>
      </w:r>
      <w:r w:rsidR="00A4115B">
        <w:rPr>
          <w:bCs/>
        </w:rPr>
        <w:t> </w:t>
      </w:r>
      <w:r w:rsidR="0070162E" w:rsidRPr="00191EE8">
        <w:rPr>
          <w:bCs/>
        </w:rPr>
        <w:t>druhom</w:t>
      </w:r>
      <w:r w:rsidR="00A4115B">
        <w:rPr>
          <w:bCs/>
        </w:rPr>
        <w:t xml:space="preserve"> </w:t>
      </w:r>
      <w:r w:rsidR="0070162E" w:rsidRPr="00191EE8">
        <w:rPr>
          <w:bCs/>
        </w:rPr>
        <w:t>čítaní.</w:t>
      </w:r>
    </w:p>
    <w:p w:rsidR="00A4115B" w:rsidRDefault="00A4115B" w:rsidP="00AC7E1D">
      <w:pPr>
        <w:pStyle w:val="TxBrp9"/>
        <w:spacing w:line="360" w:lineRule="auto"/>
        <w:rPr>
          <w:bCs/>
          <w:sz w:val="24"/>
        </w:rPr>
      </w:pPr>
    </w:p>
    <w:p w:rsidR="00A4115B" w:rsidRPr="00191EE8" w:rsidRDefault="00A4115B" w:rsidP="00AC7E1D">
      <w:pPr>
        <w:pStyle w:val="TxBrp9"/>
        <w:spacing w:line="360" w:lineRule="auto"/>
        <w:rPr>
          <w:bCs/>
          <w:sz w:val="24"/>
        </w:rPr>
      </w:pPr>
    </w:p>
    <w:p w:rsidR="007021AD" w:rsidRPr="00582B35" w:rsidRDefault="007021AD" w:rsidP="007021AD">
      <w:pPr>
        <w:tabs>
          <w:tab w:val="left" w:pos="-1985"/>
          <w:tab w:val="left" w:pos="709"/>
          <w:tab w:val="left" w:pos="1077"/>
        </w:tabs>
        <w:spacing w:line="360" w:lineRule="auto"/>
        <w:jc w:val="center"/>
        <w:rPr>
          <w:b/>
          <w:bCs/>
        </w:rPr>
      </w:pPr>
      <w:r w:rsidRPr="00582B35">
        <w:rPr>
          <w:b/>
          <w:bCs/>
        </w:rPr>
        <w:t>II.</w:t>
      </w:r>
    </w:p>
    <w:p w:rsidR="00CF5349" w:rsidRDefault="00CF5349" w:rsidP="007021AD">
      <w:pPr>
        <w:pStyle w:val="Zkladntext2"/>
        <w:tabs>
          <w:tab w:val="left" w:pos="-1985"/>
          <w:tab w:val="left" w:pos="709"/>
          <w:tab w:val="left" w:pos="1077"/>
        </w:tabs>
        <w:spacing w:line="360" w:lineRule="auto"/>
        <w:rPr>
          <w:szCs w:val="24"/>
          <w:lang w:eastAsia="sk-SK"/>
        </w:rPr>
      </w:pPr>
    </w:p>
    <w:p w:rsidR="007021AD" w:rsidRPr="00582B35" w:rsidRDefault="007021AD" w:rsidP="007021AD">
      <w:pPr>
        <w:pStyle w:val="Zkladntext2"/>
        <w:tabs>
          <w:tab w:val="left" w:pos="-1985"/>
          <w:tab w:val="left" w:pos="709"/>
          <w:tab w:val="left" w:pos="1077"/>
        </w:tabs>
        <w:spacing w:line="360" w:lineRule="auto"/>
        <w:rPr>
          <w:szCs w:val="24"/>
          <w:lang w:eastAsia="sk-SK"/>
        </w:rPr>
      </w:pPr>
      <w:r w:rsidRPr="00582B35">
        <w:rPr>
          <w:szCs w:val="24"/>
          <w:lang w:eastAsia="sk-SK"/>
        </w:rPr>
        <w:tab/>
        <w:t>Poslanci Národnej rady Slovenskej republiky, ktorí nie sú členmi vý</w:t>
      </w:r>
      <w:r w:rsidR="000825A7" w:rsidRPr="00582B35">
        <w:rPr>
          <w:szCs w:val="24"/>
          <w:lang w:eastAsia="sk-SK"/>
        </w:rPr>
        <w:t>boru, ktorému</w:t>
      </w:r>
      <w:r w:rsidRPr="00582B35">
        <w:rPr>
          <w:szCs w:val="24"/>
          <w:lang w:eastAsia="sk-SK"/>
        </w:rPr>
        <w:t xml:space="preserve"> bol </w:t>
      </w:r>
      <w:r w:rsidR="00F95609">
        <w:rPr>
          <w:szCs w:val="24"/>
          <w:lang w:eastAsia="sk-SK"/>
        </w:rPr>
        <w:t xml:space="preserve">vládny </w:t>
      </w:r>
      <w:r w:rsidRPr="00582B35">
        <w:rPr>
          <w:szCs w:val="24"/>
          <w:lang w:eastAsia="sk-SK"/>
        </w:rPr>
        <w:t>návrh</w:t>
      </w:r>
      <w:r w:rsidR="00A4115B">
        <w:rPr>
          <w:szCs w:val="24"/>
          <w:lang w:eastAsia="sk-SK"/>
        </w:rPr>
        <w:t xml:space="preserve"> ústavného </w:t>
      </w:r>
      <w:r w:rsidRPr="00582B35">
        <w:rPr>
          <w:szCs w:val="24"/>
          <w:lang w:eastAsia="sk-SK"/>
        </w:rPr>
        <w:t xml:space="preserve">zákona pridelený, </w:t>
      </w:r>
      <w:r w:rsidRPr="00582B35">
        <w:rPr>
          <w:bCs/>
          <w:szCs w:val="24"/>
          <w:lang w:eastAsia="sk-SK"/>
        </w:rPr>
        <w:t>neoznámili v určenej lehote</w:t>
      </w:r>
      <w:r w:rsidR="00A4115B">
        <w:rPr>
          <w:bCs/>
          <w:szCs w:val="24"/>
          <w:lang w:eastAsia="sk-SK"/>
        </w:rPr>
        <w:t xml:space="preserve"> </w:t>
      </w:r>
      <w:r w:rsidRPr="00582B35">
        <w:rPr>
          <w:szCs w:val="24"/>
          <w:lang w:eastAsia="sk-SK"/>
        </w:rPr>
        <w:t xml:space="preserve">výboru </w:t>
      </w:r>
      <w:r w:rsidRPr="00582B35">
        <w:rPr>
          <w:bCs/>
          <w:szCs w:val="24"/>
          <w:lang w:eastAsia="sk-SK"/>
        </w:rPr>
        <w:t>žiadne stanovisko</w:t>
      </w:r>
      <w:r w:rsidRPr="00582B35">
        <w:rPr>
          <w:szCs w:val="24"/>
          <w:lang w:eastAsia="sk-SK"/>
        </w:rPr>
        <w:t xml:space="preserve"> k predmetnému </w:t>
      </w:r>
      <w:r w:rsidR="00F95609">
        <w:rPr>
          <w:szCs w:val="24"/>
          <w:lang w:eastAsia="sk-SK"/>
        </w:rPr>
        <w:t xml:space="preserve">vládnemu </w:t>
      </w:r>
      <w:r w:rsidRPr="00582B35">
        <w:rPr>
          <w:szCs w:val="24"/>
          <w:lang w:eastAsia="sk-SK"/>
        </w:rPr>
        <w:t xml:space="preserve">návrhu </w:t>
      </w:r>
      <w:r w:rsidR="00A4115B">
        <w:rPr>
          <w:szCs w:val="24"/>
          <w:lang w:eastAsia="sk-SK"/>
        </w:rPr>
        <w:t xml:space="preserve">ústavného </w:t>
      </w:r>
      <w:r w:rsidR="00795A04">
        <w:rPr>
          <w:szCs w:val="24"/>
          <w:lang w:eastAsia="sk-SK"/>
        </w:rPr>
        <w:t>zákona (§ 75 ods. 2 zákona o </w:t>
      </w:r>
      <w:r w:rsidRPr="00582B35">
        <w:rPr>
          <w:szCs w:val="24"/>
          <w:lang w:eastAsia="sk-SK"/>
        </w:rPr>
        <w:t>rokovacom poriadku Národ</w:t>
      </w:r>
      <w:r w:rsidR="00553252" w:rsidRPr="00582B35">
        <w:rPr>
          <w:szCs w:val="24"/>
          <w:lang w:eastAsia="sk-SK"/>
        </w:rPr>
        <w:t>nej rady Slovenskej republiky).</w:t>
      </w:r>
    </w:p>
    <w:p w:rsidR="00A227D5" w:rsidRDefault="00A227D5" w:rsidP="00A227D5">
      <w:pPr>
        <w:pStyle w:val="Zkladntext3"/>
        <w:tabs>
          <w:tab w:val="left" w:pos="-1985"/>
          <w:tab w:val="left" w:pos="709"/>
          <w:tab w:val="left" w:pos="1077"/>
        </w:tabs>
        <w:spacing w:line="360" w:lineRule="auto"/>
        <w:rPr>
          <w:bCs/>
          <w:szCs w:val="24"/>
        </w:rPr>
      </w:pPr>
    </w:p>
    <w:p w:rsidR="007021AD" w:rsidRDefault="007021AD" w:rsidP="00F13AA1">
      <w:pPr>
        <w:pStyle w:val="Zkladntext3"/>
        <w:tabs>
          <w:tab w:val="left" w:pos="-1985"/>
          <w:tab w:val="left" w:pos="709"/>
          <w:tab w:val="left" w:pos="1077"/>
        </w:tabs>
        <w:rPr>
          <w:bCs/>
          <w:szCs w:val="24"/>
        </w:rPr>
      </w:pPr>
      <w:r w:rsidRPr="00582B35">
        <w:rPr>
          <w:bCs/>
          <w:szCs w:val="24"/>
        </w:rPr>
        <w:t>III.</w:t>
      </w:r>
    </w:p>
    <w:p w:rsidR="00F13AA1" w:rsidRDefault="00F13AA1" w:rsidP="00F13AA1">
      <w:pPr>
        <w:ind w:firstLine="708"/>
        <w:jc w:val="both"/>
      </w:pPr>
    </w:p>
    <w:p w:rsidR="00F95609" w:rsidRDefault="00F95609" w:rsidP="00F13AA1">
      <w:pPr>
        <w:ind w:firstLine="708"/>
        <w:jc w:val="both"/>
      </w:pPr>
    </w:p>
    <w:p w:rsidR="00A32E5B" w:rsidRPr="005925BE" w:rsidRDefault="00B965DC" w:rsidP="00F13AA1">
      <w:pPr>
        <w:spacing w:line="360" w:lineRule="auto"/>
        <w:ind w:firstLine="708"/>
        <w:jc w:val="both"/>
      </w:pPr>
      <w:r>
        <w:rPr>
          <w:bCs/>
        </w:rPr>
        <w:t>V</w:t>
      </w:r>
      <w:r w:rsidRPr="00F95609">
        <w:rPr>
          <w:bCs/>
        </w:rPr>
        <w:t xml:space="preserve">ládny </w:t>
      </w:r>
      <w:r w:rsidRPr="003520B3">
        <w:t>n</w:t>
      </w:r>
      <w:hyperlink r:id="rId8" w:history="1">
        <w:r w:rsidRPr="003520B3">
          <w:rPr>
            <w:rStyle w:val="Hypertextovprepojenie"/>
            <w:rFonts w:eastAsiaTheme="majorEastAsia"/>
            <w:color w:val="auto"/>
            <w:u w:val="none"/>
          </w:rPr>
          <w:t>ávrh</w:t>
        </w:r>
        <w:r w:rsidR="00A4115B">
          <w:rPr>
            <w:rStyle w:val="Hypertextovprepojenie"/>
            <w:rFonts w:eastAsiaTheme="majorEastAsia"/>
            <w:color w:val="auto"/>
            <w:u w:val="none"/>
          </w:rPr>
          <w:t xml:space="preserve"> ústavného </w:t>
        </w:r>
        <w:r w:rsidRPr="00FD71DB">
          <w:rPr>
            <w:rStyle w:val="Hypertextovprepojenie"/>
            <w:rFonts w:eastAsiaTheme="majorEastAsia"/>
            <w:color w:val="auto"/>
            <w:u w:val="none"/>
          </w:rPr>
          <w:t>zák</w:t>
        </w:r>
        <w:r w:rsidRPr="00780C09">
          <w:rPr>
            <w:rStyle w:val="Hypertextovprepojenie"/>
            <w:rFonts w:eastAsiaTheme="majorEastAsia"/>
            <w:color w:val="auto"/>
            <w:u w:val="none"/>
          </w:rPr>
          <w:t>ona</w:t>
        </w:r>
        <w:r w:rsidR="00FD71DB" w:rsidRPr="00780C09">
          <w:rPr>
            <w:bCs/>
          </w:rPr>
          <w:t xml:space="preserve">, </w:t>
        </w:r>
        <w:proofErr w:type="spellStart"/>
        <w:r w:rsidR="00A4115B" w:rsidRPr="00780C09">
          <w:rPr>
            <w:lang w:val="en-US"/>
          </w:rPr>
          <w:t>ktorým</w:t>
        </w:r>
        <w:proofErr w:type="spellEnd"/>
        <w:r w:rsidR="00A4115B" w:rsidRPr="00780C09">
          <w:rPr>
            <w:lang w:val="en-US"/>
          </w:rPr>
          <w:t xml:space="preserve"> </w:t>
        </w:r>
        <w:proofErr w:type="spellStart"/>
        <w:r w:rsidR="00A4115B" w:rsidRPr="00780C09">
          <w:rPr>
            <w:lang w:val="en-US"/>
          </w:rPr>
          <w:t>sa</w:t>
        </w:r>
        <w:proofErr w:type="spellEnd"/>
        <w:r w:rsidR="00A4115B" w:rsidRPr="00780C09">
          <w:rPr>
            <w:lang w:val="en-US"/>
          </w:rPr>
          <w:t xml:space="preserve"> </w:t>
        </w:r>
        <w:proofErr w:type="spellStart"/>
        <w:r w:rsidR="00A4115B" w:rsidRPr="00780C09">
          <w:rPr>
            <w:lang w:val="en-US"/>
          </w:rPr>
          <w:t>mení</w:t>
        </w:r>
        <w:proofErr w:type="spellEnd"/>
        <w:r w:rsidR="00A4115B" w:rsidRPr="00780C09">
          <w:rPr>
            <w:lang w:val="en-US"/>
          </w:rPr>
          <w:t xml:space="preserve"> a </w:t>
        </w:r>
        <w:proofErr w:type="spellStart"/>
        <w:r w:rsidR="00A4115B" w:rsidRPr="00780C09">
          <w:rPr>
            <w:lang w:val="en-US"/>
          </w:rPr>
          <w:t>dopĺňa</w:t>
        </w:r>
        <w:proofErr w:type="spellEnd"/>
        <w:r w:rsidR="00A4115B" w:rsidRPr="00780C09">
          <w:rPr>
            <w:lang w:val="en-US"/>
          </w:rPr>
          <w:t xml:space="preserve"> </w:t>
        </w:r>
        <w:proofErr w:type="spellStart"/>
        <w:r w:rsidR="00A4115B" w:rsidRPr="00780C09">
          <w:rPr>
            <w:b/>
            <w:lang w:val="en-US"/>
          </w:rPr>
          <w:t>Ústava</w:t>
        </w:r>
        <w:proofErr w:type="spellEnd"/>
        <w:r w:rsidR="00A4115B" w:rsidRPr="00780C09">
          <w:rPr>
            <w:b/>
            <w:lang w:val="en-US"/>
          </w:rPr>
          <w:t xml:space="preserve"> </w:t>
        </w:r>
        <w:proofErr w:type="spellStart"/>
        <w:r w:rsidR="00A4115B" w:rsidRPr="00780C09">
          <w:rPr>
            <w:b/>
            <w:lang w:val="en-US"/>
          </w:rPr>
          <w:t>Slovenskej</w:t>
        </w:r>
        <w:proofErr w:type="spellEnd"/>
        <w:r w:rsidR="00A4115B" w:rsidRPr="00780C09">
          <w:rPr>
            <w:b/>
            <w:lang w:val="en-US"/>
          </w:rPr>
          <w:t xml:space="preserve"> </w:t>
        </w:r>
        <w:proofErr w:type="spellStart"/>
        <w:r w:rsidR="00A4115B" w:rsidRPr="00780C09">
          <w:rPr>
            <w:b/>
            <w:lang w:val="en-US"/>
          </w:rPr>
          <w:t>republiky</w:t>
        </w:r>
        <w:proofErr w:type="spellEnd"/>
        <w:r w:rsidR="00A4115B" w:rsidRPr="00780C09">
          <w:rPr>
            <w:b/>
            <w:lang w:val="en-US"/>
          </w:rPr>
          <w:t xml:space="preserve"> č.  460/1992 </w:t>
        </w:r>
        <w:proofErr w:type="spellStart"/>
        <w:r w:rsidR="00A4115B" w:rsidRPr="00780C09">
          <w:rPr>
            <w:b/>
            <w:lang w:val="en-US"/>
          </w:rPr>
          <w:t>Zb</w:t>
        </w:r>
        <w:proofErr w:type="spellEnd"/>
        <w:r w:rsidR="00A4115B" w:rsidRPr="00780C09">
          <w:rPr>
            <w:b/>
            <w:lang w:val="en-US"/>
          </w:rPr>
          <w:t>.</w:t>
        </w:r>
        <w:r w:rsidR="00A4115B" w:rsidRPr="00780C09">
          <w:rPr>
            <w:lang w:val="en-US"/>
          </w:rPr>
          <w:t xml:space="preserve"> v </w:t>
        </w:r>
        <w:proofErr w:type="spellStart"/>
        <w:r w:rsidR="00A4115B" w:rsidRPr="00780C09">
          <w:rPr>
            <w:lang w:val="en-US"/>
          </w:rPr>
          <w:t>znení</w:t>
        </w:r>
        <w:proofErr w:type="spellEnd"/>
        <w:r w:rsidR="00A4115B" w:rsidRPr="00780C09">
          <w:rPr>
            <w:lang w:val="en-US"/>
          </w:rPr>
          <w:t xml:space="preserve"> </w:t>
        </w:r>
        <w:proofErr w:type="spellStart"/>
        <w:r w:rsidR="00A4115B" w:rsidRPr="00780C09">
          <w:rPr>
            <w:lang w:val="en-US"/>
          </w:rPr>
          <w:t>neskorších</w:t>
        </w:r>
        <w:proofErr w:type="spellEnd"/>
        <w:r w:rsidR="00A4115B" w:rsidRPr="00780C09">
          <w:rPr>
            <w:lang w:val="en-US"/>
          </w:rPr>
          <w:t xml:space="preserve"> </w:t>
        </w:r>
        <w:proofErr w:type="spellStart"/>
        <w:r w:rsidR="00A4115B" w:rsidRPr="00780C09">
          <w:rPr>
            <w:lang w:val="en-US"/>
          </w:rPr>
          <w:t>predpisov</w:t>
        </w:r>
        <w:proofErr w:type="spellEnd"/>
        <w:r w:rsidR="00A4115B" w:rsidRPr="00780C09">
          <w:rPr>
            <w:lang w:val="en-US"/>
          </w:rPr>
          <w:t xml:space="preserve"> (</w:t>
        </w:r>
        <w:proofErr w:type="spellStart"/>
        <w:r w:rsidR="00A4115B" w:rsidRPr="00780C09">
          <w:rPr>
            <w:lang w:val="en-US"/>
          </w:rPr>
          <w:t>tlač</w:t>
        </w:r>
        <w:proofErr w:type="spellEnd"/>
        <w:r w:rsidR="00A4115B" w:rsidRPr="00780C09">
          <w:rPr>
            <w:lang w:val="en-US"/>
          </w:rPr>
          <w:t xml:space="preserve"> 270) </w:t>
        </w:r>
      </w:hyperlink>
      <w:r w:rsidR="00FE1890" w:rsidRPr="00582B35">
        <w:rPr>
          <w:bCs/>
        </w:rPr>
        <w:t>Ú</w:t>
      </w:r>
      <w:r w:rsidR="00AE7AF0" w:rsidRPr="00582B35">
        <w:t xml:space="preserve">stavnoprávny výbor Národnej rady Slovenskej republiky </w:t>
      </w:r>
      <w:r w:rsidR="00FB2EDA" w:rsidRPr="00CF5349">
        <w:t xml:space="preserve">prerokoval </w:t>
      </w:r>
      <w:proofErr w:type="gramStart"/>
      <w:r w:rsidR="00690B79" w:rsidRPr="00CF5349">
        <w:t>a</w:t>
      </w:r>
      <w:proofErr w:type="gramEnd"/>
      <w:r w:rsidR="00690B79" w:rsidRPr="00CF5349">
        <w:t> </w:t>
      </w:r>
      <w:r w:rsidR="002575F1" w:rsidRPr="00CF5349">
        <w:t xml:space="preserve">odporúčal </w:t>
      </w:r>
      <w:r w:rsidR="002040D1" w:rsidRPr="00CF5349">
        <w:t xml:space="preserve">ho </w:t>
      </w:r>
      <w:r w:rsidR="002575F1" w:rsidRPr="005925BE">
        <w:t>Národnej rad</w:t>
      </w:r>
      <w:r w:rsidR="00AE7AF0" w:rsidRPr="005925BE">
        <w:t>e</w:t>
      </w:r>
      <w:r w:rsidR="002575F1" w:rsidRPr="005925BE">
        <w:t xml:space="preserve"> Slovenskej republiky </w:t>
      </w:r>
      <w:r w:rsidR="00B768E0" w:rsidRPr="005925BE">
        <w:t xml:space="preserve">uznesením </w:t>
      </w:r>
      <w:r w:rsidR="003E10C1" w:rsidRPr="005925BE">
        <w:t>č.</w:t>
      </w:r>
      <w:r w:rsidR="007C1BCC">
        <w:t xml:space="preserve"> </w:t>
      </w:r>
      <w:r w:rsidR="00D319E2">
        <w:t xml:space="preserve">140 z </w:t>
      </w:r>
      <w:r w:rsidR="009516DC">
        <w:t>2</w:t>
      </w:r>
      <w:r w:rsidR="00FD78B3">
        <w:t>4</w:t>
      </w:r>
      <w:r w:rsidR="007C1BCC">
        <w:t xml:space="preserve">. novembra 2020 </w:t>
      </w:r>
      <w:r w:rsidR="002575F1" w:rsidRPr="005925BE">
        <w:rPr>
          <w:b/>
        </w:rPr>
        <w:t>schváli</w:t>
      </w:r>
      <w:r w:rsidR="00A32E5B" w:rsidRPr="005925BE">
        <w:rPr>
          <w:b/>
        </w:rPr>
        <w:t>ť</w:t>
      </w:r>
      <w:r w:rsidR="009D2283" w:rsidRPr="005925BE">
        <w:rPr>
          <w:b/>
        </w:rPr>
        <w:t xml:space="preserve">.  </w:t>
      </w:r>
    </w:p>
    <w:p w:rsidR="005925BE" w:rsidRPr="00CF5349" w:rsidRDefault="005925BE" w:rsidP="00F13AA1">
      <w:pPr>
        <w:pStyle w:val="TxBrp9"/>
        <w:tabs>
          <w:tab w:val="num" w:pos="900"/>
        </w:tabs>
        <w:spacing w:line="360" w:lineRule="auto"/>
        <w:rPr>
          <w:bCs/>
          <w:sz w:val="24"/>
          <w:lang w:val="sk-SK"/>
        </w:rPr>
      </w:pPr>
    </w:p>
    <w:p w:rsidR="007021AD" w:rsidRDefault="007021AD" w:rsidP="00F13AA1">
      <w:pPr>
        <w:pStyle w:val="Zkladntext3"/>
        <w:tabs>
          <w:tab w:val="left" w:pos="-1985"/>
          <w:tab w:val="left" w:pos="709"/>
          <w:tab w:val="left" w:pos="1077"/>
        </w:tabs>
        <w:rPr>
          <w:bCs/>
          <w:szCs w:val="24"/>
        </w:rPr>
      </w:pPr>
      <w:r w:rsidRPr="00582B35">
        <w:rPr>
          <w:bCs/>
          <w:szCs w:val="24"/>
        </w:rPr>
        <w:t>IV.</w:t>
      </w:r>
    </w:p>
    <w:p w:rsidR="003633F7" w:rsidRPr="00582B35" w:rsidRDefault="003633F7" w:rsidP="00F13AA1">
      <w:pPr>
        <w:pStyle w:val="Zkladntext3"/>
        <w:tabs>
          <w:tab w:val="left" w:pos="-1985"/>
          <w:tab w:val="left" w:pos="709"/>
          <w:tab w:val="left" w:pos="1077"/>
        </w:tabs>
        <w:rPr>
          <w:bCs/>
          <w:szCs w:val="24"/>
        </w:rPr>
      </w:pPr>
    </w:p>
    <w:p w:rsidR="00F13AA1" w:rsidRPr="007C1BCC" w:rsidRDefault="00F13AA1" w:rsidP="00F13AA1">
      <w:pPr>
        <w:tabs>
          <w:tab w:val="left" w:pos="-1985"/>
          <w:tab w:val="left" w:pos="709"/>
          <w:tab w:val="left" w:pos="1077"/>
        </w:tabs>
        <w:jc w:val="both"/>
      </w:pPr>
    </w:p>
    <w:p w:rsidR="007C1BCC" w:rsidRPr="003633F7" w:rsidRDefault="002575F1" w:rsidP="003633F7">
      <w:pPr>
        <w:tabs>
          <w:tab w:val="left" w:pos="-1985"/>
          <w:tab w:val="left" w:pos="709"/>
          <w:tab w:val="left" w:pos="1077"/>
        </w:tabs>
        <w:spacing w:line="360" w:lineRule="auto"/>
        <w:jc w:val="both"/>
      </w:pPr>
      <w:r w:rsidRPr="007C1BCC">
        <w:tab/>
      </w:r>
      <w:r w:rsidRPr="00F13AA1">
        <w:t>Z</w:t>
      </w:r>
      <w:r w:rsidR="007C1BCC">
        <w:t> </w:t>
      </w:r>
      <w:r w:rsidRPr="00F13AA1">
        <w:t>uznesenia</w:t>
      </w:r>
      <w:r w:rsidR="007C1BCC">
        <w:t xml:space="preserve"> </w:t>
      </w:r>
      <w:r w:rsidRPr="00F13AA1">
        <w:t>Ústavnoprávneho</w:t>
      </w:r>
      <w:r w:rsidR="007C1BCC">
        <w:t xml:space="preserve"> </w:t>
      </w:r>
      <w:r w:rsidRPr="00F13AA1">
        <w:t>výboru</w:t>
      </w:r>
      <w:r w:rsidR="007C1BCC">
        <w:t xml:space="preserve"> </w:t>
      </w:r>
      <w:r w:rsidR="007021AD" w:rsidRPr="00F13AA1">
        <w:t xml:space="preserve">Národnej rady Slovenskej republiky pod bodom III tejto správy </w:t>
      </w:r>
      <w:r w:rsidR="00946250" w:rsidRPr="00F13AA1">
        <w:t>vyplýva</w:t>
      </w:r>
      <w:r w:rsidR="00266CA3" w:rsidRPr="00F13AA1">
        <w:t>jú</w:t>
      </w:r>
      <w:r w:rsidR="00E21D44" w:rsidRPr="00F13AA1">
        <w:t xml:space="preserve"> t</w:t>
      </w:r>
      <w:r w:rsidR="00266CA3" w:rsidRPr="00F13AA1">
        <w:t>iet</w:t>
      </w:r>
      <w:r w:rsidR="00E21D44" w:rsidRPr="00F13AA1">
        <w:t>o pozmeňujúc</w:t>
      </w:r>
      <w:r w:rsidR="00266CA3" w:rsidRPr="00F13AA1">
        <w:t>e</w:t>
      </w:r>
      <w:r w:rsidR="00E21D44" w:rsidRPr="00F13AA1">
        <w:t xml:space="preserve"> a doplňujúc</w:t>
      </w:r>
      <w:r w:rsidR="00266CA3" w:rsidRPr="00F13AA1">
        <w:t>e</w:t>
      </w:r>
      <w:r w:rsidR="00E21D44" w:rsidRPr="00F13AA1">
        <w:t xml:space="preserve"> návrh</w:t>
      </w:r>
      <w:r w:rsidR="00266CA3" w:rsidRPr="00F13AA1">
        <w:t>y</w:t>
      </w:r>
      <w:r w:rsidR="00E21D44" w:rsidRPr="00F13AA1">
        <w:t>:</w:t>
      </w:r>
    </w:p>
    <w:p w:rsidR="003633F7" w:rsidRDefault="003633F7" w:rsidP="003633F7">
      <w:pPr>
        <w:jc w:val="both"/>
        <w:rPr>
          <w:b/>
        </w:rPr>
      </w:pPr>
    </w:p>
    <w:p w:rsidR="003633F7" w:rsidRDefault="003633F7" w:rsidP="003633F7">
      <w:pPr>
        <w:jc w:val="both"/>
        <w:rPr>
          <w:b/>
        </w:rPr>
      </w:pPr>
      <w:r>
        <w:rPr>
          <w:b/>
        </w:rPr>
        <w:t>1. V čl. I sa za bod 1 vkladá nový bod 2, ktorý znie:</w:t>
      </w:r>
    </w:p>
    <w:p w:rsidR="003633F7" w:rsidRPr="00134C66" w:rsidRDefault="003633F7" w:rsidP="003633F7">
      <w:pPr>
        <w:jc w:val="both"/>
      </w:pPr>
      <w:r>
        <w:t>„2</w:t>
      </w:r>
      <w:r w:rsidRPr="00134C66">
        <w:t>. V čl. 102 ods. 1 písm. h) sa slová „vymenúva vysokoškolských profesorov“ nahrádzajú slovami „vymenúva a odvoláva vysokoškolských profesorov“</w:t>
      </w:r>
      <w:r>
        <w:t xml:space="preserve">.“. </w:t>
      </w:r>
    </w:p>
    <w:p w:rsidR="003633F7" w:rsidRDefault="003633F7" w:rsidP="003633F7">
      <w:pPr>
        <w:jc w:val="both"/>
        <w:rPr>
          <w:b/>
        </w:rPr>
      </w:pPr>
    </w:p>
    <w:p w:rsidR="003633F7" w:rsidRPr="00134C66" w:rsidRDefault="003633F7" w:rsidP="003633F7">
      <w:pPr>
        <w:jc w:val="both"/>
      </w:pPr>
      <w:r w:rsidRPr="00134C66">
        <w:t>Nasledujúce body sa primerane prečíslujú</w:t>
      </w:r>
      <w:r w:rsidR="005A17C1">
        <w:t>,</w:t>
      </w:r>
      <w:r w:rsidRPr="00134C66">
        <w:t xml:space="preserve"> čo sa zohľadní </w:t>
      </w:r>
      <w:r>
        <w:t xml:space="preserve">aj </w:t>
      </w:r>
      <w:r w:rsidRPr="00134C66">
        <w:t xml:space="preserve">v ustanovení o účinnosti. </w:t>
      </w:r>
    </w:p>
    <w:p w:rsidR="003633F7" w:rsidRDefault="003633F7" w:rsidP="003633F7">
      <w:pPr>
        <w:ind w:left="2832" w:hanging="2832"/>
        <w:jc w:val="both"/>
        <w:rPr>
          <w:i/>
        </w:rPr>
      </w:pPr>
    </w:p>
    <w:p w:rsidR="003633F7" w:rsidRDefault="003633F7" w:rsidP="003633F7">
      <w:pPr>
        <w:ind w:left="2832" w:hanging="2832"/>
        <w:jc w:val="both"/>
      </w:pPr>
      <w:r w:rsidRPr="00AC5BDD">
        <w:rPr>
          <w:i/>
        </w:rPr>
        <w:lastRenderedPageBreak/>
        <w:tab/>
      </w:r>
      <w:r w:rsidRPr="003633F7">
        <w:t>Návrhom za dopĺňa chýbajúca právomoc prezidenta odvolávať vysokoškolských profesorov v súvislosti so schváleným návrhom skupiny poslancov Nár</w:t>
      </w:r>
      <w:r w:rsidR="00514A90">
        <w:t xml:space="preserve">odnej rady Slovenskej republiky </w:t>
      </w:r>
      <w:r w:rsidRPr="003633F7">
        <w:t xml:space="preserve">na </w:t>
      </w:r>
      <w:r w:rsidR="00514A90">
        <w:t> </w:t>
      </w:r>
      <w:r w:rsidRPr="003633F7">
        <w:t>vydanie zákona, k</w:t>
      </w:r>
      <w:r w:rsidR="002D5B74">
        <w:t>torým sa mení a dopĺňa zákon č.  </w:t>
      </w:r>
      <w:r w:rsidRPr="003633F7">
        <w:t xml:space="preserve">131/2002 </w:t>
      </w:r>
      <w:r w:rsidR="002D5B74">
        <w:t> </w:t>
      </w:r>
      <w:r w:rsidRPr="003633F7">
        <w:t>Z. z. o vysokých školách a o zmen</w:t>
      </w:r>
      <w:r w:rsidR="00A162EC">
        <w:t xml:space="preserve">e a doplnení niektorých zákonov </w:t>
      </w:r>
      <w:r w:rsidRPr="003633F7">
        <w:t xml:space="preserve">v </w:t>
      </w:r>
      <w:r w:rsidR="00A162EC">
        <w:t> </w:t>
      </w:r>
      <w:r w:rsidRPr="003633F7">
        <w:t xml:space="preserve">znení neskorších predpisov (tlač 212). </w:t>
      </w:r>
    </w:p>
    <w:p w:rsidR="003633F7" w:rsidRPr="003633F7" w:rsidRDefault="003633F7" w:rsidP="003633F7">
      <w:pPr>
        <w:ind w:left="2832" w:hanging="2832"/>
        <w:jc w:val="both"/>
      </w:pPr>
    </w:p>
    <w:p w:rsidR="003633F7" w:rsidRPr="003633F7" w:rsidRDefault="003633F7" w:rsidP="003633F7">
      <w:pPr>
        <w:pStyle w:val="Bezriadkovania"/>
        <w:ind w:left="2124" w:firstLine="708"/>
        <w:rPr>
          <w:b/>
        </w:rPr>
      </w:pPr>
      <w:r w:rsidRPr="003633F7">
        <w:rPr>
          <w:b/>
        </w:rPr>
        <w:t>Ústavnoprávny výbor NR SR</w:t>
      </w:r>
    </w:p>
    <w:p w:rsidR="003633F7" w:rsidRPr="003633F7" w:rsidRDefault="003633F7" w:rsidP="003633F7">
      <w:pPr>
        <w:pStyle w:val="Bezriadkovania"/>
        <w:rPr>
          <w:b/>
        </w:rPr>
      </w:pPr>
    </w:p>
    <w:p w:rsidR="003633F7" w:rsidRPr="003633F7" w:rsidRDefault="003633F7" w:rsidP="003633F7">
      <w:pPr>
        <w:pStyle w:val="Bezriadkovania"/>
        <w:rPr>
          <w:b/>
        </w:rPr>
      </w:pPr>
      <w:r w:rsidRPr="003633F7">
        <w:rPr>
          <w:b/>
        </w:rPr>
        <w:tab/>
      </w:r>
      <w:r w:rsidRPr="003633F7">
        <w:rPr>
          <w:b/>
        </w:rPr>
        <w:tab/>
      </w:r>
      <w:r w:rsidRPr="003633F7">
        <w:rPr>
          <w:b/>
        </w:rPr>
        <w:tab/>
      </w:r>
      <w:r w:rsidRPr="003633F7">
        <w:rPr>
          <w:b/>
        </w:rPr>
        <w:tab/>
        <w:t>Gestorský výbor odporúča schváliť.</w:t>
      </w:r>
    </w:p>
    <w:p w:rsidR="003633F7" w:rsidRDefault="003633F7" w:rsidP="003633F7">
      <w:pPr>
        <w:pStyle w:val="Bezriadkovania"/>
      </w:pPr>
    </w:p>
    <w:p w:rsidR="003633F7" w:rsidRPr="003633F7" w:rsidRDefault="003633F7" w:rsidP="003633F7">
      <w:pPr>
        <w:pStyle w:val="Bezriadkovania"/>
      </w:pPr>
    </w:p>
    <w:p w:rsidR="003633F7" w:rsidRPr="003633F7" w:rsidRDefault="003633F7" w:rsidP="003633F7">
      <w:pPr>
        <w:pStyle w:val="Bezriadkovania"/>
        <w:rPr>
          <w:b/>
        </w:rPr>
      </w:pPr>
      <w:r w:rsidRPr="003633F7">
        <w:rPr>
          <w:b/>
        </w:rPr>
        <w:t>2. V </w:t>
      </w:r>
      <w:r w:rsidR="005E1206">
        <w:rPr>
          <w:b/>
        </w:rPr>
        <w:t>č</w:t>
      </w:r>
      <w:r w:rsidRPr="003633F7">
        <w:rPr>
          <w:b/>
        </w:rPr>
        <w:t>l. I bod 3 znie:</w:t>
      </w:r>
    </w:p>
    <w:p w:rsidR="003633F7" w:rsidRDefault="003633F7" w:rsidP="002D5B74">
      <w:pPr>
        <w:pStyle w:val="Bezriadkovania"/>
        <w:jc w:val="both"/>
        <w:rPr>
          <w:shd w:val="clear" w:color="auto" w:fill="FFFFFF"/>
        </w:rPr>
      </w:pPr>
      <w:r w:rsidRPr="003633F7">
        <w:t>„3. V čl. 125 ods. 4 sa na konci pripája táto veta: „Ústavný súd nerozhoduje ani o súlade ústavného zákona s ústavou.</w:t>
      </w:r>
      <w:r w:rsidRPr="003633F7">
        <w:rPr>
          <w:shd w:val="clear" w:color="auto" w:fill="FFFFFF"/>
        </w:rPr>
        <w:t>“.</w:t>
      </w:r>
      <w:r w:rsidR="005A17C1">
        <w:rPr>
          <w:shd w:val="clear" w:color="auto" w:fill="FFFFFF"/>
        </w:rPr>
        <w:t>“.</w:t>
      </w:r>
    </w:p>
    <w:p w:rsidR="003633F7" w:rsidRPr="003633F7" w:rsidRDefault="003633F7" w:rsidP="003633F7">
      <w:pPr>
        <w:pStyle w:val="Bezriadkovania"/>
      </w:pPr>
    </w:p>
    <w:p w:rsidR="003633F7" w:rsidRDefault="003633F7" w:rsidP="003633F7">
      <w:pPr>
        <w:pStyle w:val="Bezriadkovania"/>
        <w:ind w:left="2832"/>
        <w:jc w:val="both"/>
      </w:pPr>
      <w:r w:rsidRPr="003633F7">
        <w:t>Vo vládou predloženom návrhu sa prezentuje zámer vylúčiť právomoc Ústa</w:t>
      </w:r>
      <w:r w:rsidR="002D5B74">
        <w:t xml:space="preserve">vného súdu Slovenskej republiky </w:t>
      </w:r>
      <w:r w:rsidRPr="003633F7">
        <w:t xml:space="preserve">pri </w:t>
      </w:r>
      <w:r w:rsidR="002D5B74">
        <w:t> </w:t>
      </w:r>
      <w:r w:rsidRPr="003633F7">
        <w:t>preskúmavaní súladu ústavných zákonov s Ústavou Slovenskej republiky. V naformulovanom znení sa však vylučuje nielen táto právomoc, ale tiež právomoc posudzovať súlad ústavných zákonov s inými ústavnými zákonmi, či medzinárodnými zmluvami a dohovormi, ktorými je Slovenská republika viazaná (napr. dohovormi Rady Európy, či právom Európskej únie, ktoré vychádza z tzv. zakladajúcich zmlúv, t.</w:t>
      </w:r>
      <w:r w:rsidR="005E1206">
        <w:t xml:space="preserve"> </w:t>
      </w:r>
      <w:r w:rsidRPr="003633F7">
        <w:t>j. Zmluvy o fungovaní Európskej únie alebo Zmluvy o Európskej únii). Keďže zámerom je odňať právomoc Ústavného súdu Slovenskej republiky posudzovať súlad ústavných zákonov výlučne s Ústavou Slovenskej republiky, je potrebné toto ustanovenie preformulovať.</w:t>
      </w:r>
    </w:p>
    <w:p w:rsidR="003633F7" w:rsidRPr="003633F7" w:rsidRDefault="003633F7" w:rsidP="003633F7">
      <w:pPr>
        <w:pStyle w:val="Bezriadkovania"/>
        <w:ind w:left="2832"/>
        <w:jc w:val="both"/>
        <w:rPr>
          <w:caps/>
          <w:spacing w:val="30"/>
        </w:rPr>
      </w:pPr>
    </w:p>
    <w:p w:rsidR="003633F7" w:rsidRPr="003633F7" w:rsidRDefault="003633F7" w:rsidP="003633F7">
      <w:pPr>
        <w:pStyle w:val="Bezriadkovania"/>
        <w:ind w:left="2124" w:firstLine="708"/>
        <w:rPr>
          <w:b/>
        </w:rPr>
      </w:pPr>
      <w:r w:rsidRPr="003633F7">
        <w:rPr>
          <w:b/>
        </w:rPr>
        <w:t>Ústavnoprávny výbor NR SR</w:t>
      </w:r>
    </w:p>
    <w:p w:rsidR="003633F7" w:rsidRPr="003633F7" w:rsidRDefault="003633F7" w:rsidP="003633F7">
      <w:pPr>
        <w:pStyle w:val="Bezriadkovania"/>
        <w:rPr>
          <w:b/>
        </w:rPr>
      </w:pPr>
    </w:p>
    <w:p w:rsidR="003633F7" w:rsidRPr="003633F7" w:rsidRDefault="003633F7" w:rsidP="003633F7">
      <w:pPr>
        <w:pStyle w:val="Bezriadkovania"/>
        <w:rPr>
          <w:b/>
        </w:rPr>
      </w:pPr>
      <w:r w:rsidRPr="003633F7">
        <w:rPr>
          <w:b/>
        </w:rPr>
        <w:tab/>
      </w:r>
      <w:r w:rsidRPr="003633F7">
        <w:rPr>
          <w:b/>
        </w:rPr>
        <w:tab/>
      </w:r>
      <w:r w:rsidRPr="003633F7">
        <w:rPr>
          <w:b/>
        </w:rPr>
        <w:tab/>
      </w:r>
      <w:r w:rsidRPr="003633F7">
        <w:rPr>
          <w:b/>
        </w:rPr>
        <w:tab/>
        <w:t>Gestorský výbor odporúča schváliť.</w:t>
      </w:r>
    </w:p>
    <w:p w:rsidR="003633F7" w:rsidRPr="003633F7" w:rsidRDefault="003633F7" w:rsidP="003633F7">
      <w:pPr>
        <w:pStyle w:val="Bezriadkovania"/>
      </w:pPr>
    </w:p>
    <w:p w:rsidR="003633F7" w:rsidRDefault="003633F7" w:rsidP="003633F7">
      <w:pPr>
        <w:jc w:val="both"/>
        <w:rPr>
          <w:b/>
        </w:rPr>
      </w:pPr>
    </w:p>
    <w:p w:rsidR="003633F7" w:rsidRPr="00AC5BDD" w:rsidRDefault="003633F7" w:rsidP="003633F7">
      <w:pPr>
        <w:jc w:val="both"/>
        <w:rPr>
          <w:b/>
        </w:rPr>
      </w:pPr>
      <w:r>
        <w:rPr>
          <w:b/>
        </w:rPr>
        <w:t>3</w:t>
      </w:r>
      <w:r w:rsidRPr="00AC5BDD">
        <w:rPr>
          <w:b/>
        </w:rPr>
        <w:t xml:space="preserve">. V čl. </w:t>
      </w:r>
      <w:r>
        <w:rPr>
          <w:b/>
        </w:rPr>
        <w:t>I bod 22 znie</w:t>
      </w:r>
      <w:r w:rsidRPr="00AC5BDD">
        <w:rPr>
          <w:b/>
        </w:rPr>
        <w:t>:</w:t>
      </w:r>
    </w:p>
    <w:p w:rsidR="003633F7" w:rsidRDefault="003633F7" w:rsidP="003633F7">
      <w:pPr>
        <w:jc w:val="both"/>
      </w:pPr>
      <w:r>
        <w:t xml:space="preserve">„22. </w:t>
      </w:r>
      <w:r w:rsidRPr="00753E59">
        <w:t xml:space="preserve">Doterajší text čl. 146 sa označuje ako odsek 1 a dopĺňa sa odsekom 2, ktorý znie: </w:t>
      </w:r>
    </w:p>
    <w:p w:rsidR="003633F7" w:rsidRDefault="003633F7" w:rsidP="003633F7">
      <w:pPr>
        <w:jc w:val="both"/>
      </w:pPr>
      <w:r w:rsidRPr="00753E59">
        <w:t xml:space="preserve">„(2) Sudcovi zaniká funkcia posledný deň mesiaca, v ktorom sudca dosiahol vek </w:t>
      </w:r>
      <w:r>
        <w:t>67</w:t>
      </w:r>
      <w:r w:rsidRPr="00753E59">
        <w:t xml:space="preserve"> rokov.“.</w:t>
      </w:r>
      <w:r>
        <w:t>“.</w:t>
      </w:r>
    </w:p>
    <w:p w:rsidR="003633F7" w:rsidRDefault="003633F7" w:rsidP="003633F7">
      <w:pPr>
        <w:jc w:val="both"/>
      </w:pPr>
    </w:p>
    <w:p w:rsidR="003633F7" w:rsidRPr="003633F7" w:rsidRDefault="003633F7" w:rsidP="003633F7">
      <w:pPr>
        <w:ind w:left="2832" w:hanging="2832"/>
        <w:jc w:val="both"/>
      </w:pPr>
      <w:r w:rsidRPr="00AC5BDD">
        <w:rPr>
          <w:i/>
        </w:rPr>
        <w:tab/>
      </w:r>
      <w:r w:rsidRPr="003633F7">
        <w:t xml:space="preserve">Návrhom za zavádza fixný vek 67 rokov pre zánik funkcie sudcu namiesto pôvodného konceptu, ktorý predpokladal možnosť predĺženia výkonu funkcie sudcu.   </w:t>
      </w:r>
    </w:p>
    <w:p w:rsidR="003633F7" w:rsidRDefault="003633F7" w:rsidP="003633F7">
      <w:pPr>
        <w:jc w:val="both"/>
      </w:pPr>
    </w:p>
    <w:p w:rsidR="003633F7" w:rsidRPr="003633F7" w:rsidRDefault="003633F7" w:rsidP="003633F7">
      <w:pPr>
        <w:pStyle w:val="Bezriadkovania"/>
        <w:ind w:left="2124" w:firstLine="708"/>
        <w:rPr>
          <w:b/>
        </w:rPr>
      </w:pPr>
      <w:r w:rsidRPr="003633F7">
        <w:rPr>
          <w:b/>
        </w:rPr>
        <w:t>Ústavnoprávny výbor NR SR</w:t>
      </w:r>
    </w:p>
    <w:p w:rsidR="003633F7" w:rsidRPr="003633F7" w:rsidRDefault="003633F7" w:rsidP="003633F7">
      <w:pPr>
        <w:pStyle w:val="Bezriadkovania"/>
        <w:rPr>
          <w:b/>
        </w:rPr>
      </w:pPr>
    </w:p>
    <w:p w:rsidR="003633F7" w:rsidRPr="003633F7" w:rsidRDefault="003633F7" w:rsidP="003633F7">
      <w:pPr>
        <w:pStyle w:val="Bezriadkovania"/>
        <w:rPr>
          <w:b/>
        </w:rPr>
      </w:pPr>
      <w:r w:rsidRPr="003633F7">
        <w:rPr>
          <w:b/>
        </w:rPr>
        <w:tab/>
      </w:r>
      <w:r w:rsidRPr="003633F7">
        <w:rPr>
          <w:b/>
        </w:rPr>
        <w:tab/>
      </w:r>
      <w:r w:rsidRPr="003633F7">
        <w:rPr>
          <w:b/>
        </w:rPr>
        <w:tab/>
      </w:r>
      <w:r w:rsidRPr="003633F7">
        <w:rPr>
          <w:b/>
        </w:rPr>
        <w:tab/>
        <w:t>Gestorský výbor odporúča schváliť.</w:t>
      </w:r>
    </w:p>
    <w:p w:rsidR="003633F7" w:rsidRDefault="003633F7" w:rsidP="003633F7">
      <w:pPr>
        <w:jc w:val="both"/>
      </w:pPr>
    </w:p>
    <w:p w:rsidR="003633F7" w:rsidRDefault="003633F7" w:rsidP="003633F7">
      <w:pPr>
        <w:jc w:val="both"/>
      </w:pPr>
    </w:p>
    <w:p w:rsidR="003633F7" w:rsidRPr="00AC5BDD" w:rsidRDefault="003633F7" w:rsidP="003633F7">
      <w:pPr>
        <w:jc w:val="both"/>
        <w:rPr>
          <w:b/>
        </w:rPr>
      </w:pPr>
      <w:r>
        <w:rPr>
          <w:b/>
        </w:rPr>
        <w:t>4</w:t>
      </w:r>
      <w:r w:rsidRPr="00AC5BDD">
        <w:rPr>
          <w:b/>
        </w:rPr>
        <w:t xml:space="preserve">. V čl. </w:t>
      </w:r>
      <w:r>
        <w:rPr>
          <w:b/>
        </w:rPr>
        <w:t>I bod 27 v § 154g odsek 3 znie:</w:t>
      </w:r>
      <w:r w:rsidRPr="00AC5BDD">
        <w:rPr>
          <w:b/>
        </w:rPr>
        <w:t xml:space="preserve"> </w:t>
      </w:r>
    </w:p>
    <w:p w:rsidR="003633F7" w:rsidRDefault="003633F7" w:rsidP="003633F7">
      <w:pPr>
        <w:jc w:val="both"/>
      </w:pPr>
      <w:r>
        <w:lastRenderedPageBreak/>
        <w:t>„(3) Sudcovi</w:t>
      </w:r>
      <w:r w:rsidRPr="00753E59">
        <w:t xml:space="preserve">, ktorý </w:t>
      </w:r>
      <w:r>
        <w:t xml:space="preserve">k 1. januáru 2021 </w:t>
      </w:r>
      <w:r w:rsidRPr="00753E59">
        <w:t>vykonáva funkciu</w:t>
      </w:r>
      <w:r>
        <w:t xml:space="preserve"> a ktorý dosiahol vek 67 rokov pred 1. januárom 2021, zanikne funkcia sudcu uplynutím 31. januára 2021</w:t>
      </w:r>
      <w:r w:rsidRPr="00F05623">
        <w:t>.</w:t>
      </w:r>
      <w:r>
        <w:t xml:space="preserve">“. </w:t>
      </w:r>
    </w:p>
    <w:p w:rsidR="003633F7" w:rsidRDefault="003633F7" w:rsidP="003633F7">
      <w:pPr>
        <w:jc w:val="both"/>
      </w:pPr>
    </w:p>
    <w:p w:rsidR="003633F7" w:rsidRPr="003633F7" w:rsidRDefault="003633F7" w:rsidP="003633F7">
      <w:pPr>
        <w:ind w:left="2832" w:hanging="2832"/>
        <w:jc w:val="both"/>
      </w:pPr>
      <w:r w:rsidRPr="00AC5BDD">
        <w:rPr>
          <w:i/>
        </w:rPr>
        <w:tab/>
      </w:r>
      <w:r w:rsidRPr="003633F7">
        <w:t xml:space="preserve">Nové znenie prechodného ustanovenia ukončuje výkon funkcie tých sudcov, ktorí dosiahli vek 67 rokov pred účinnosťou zmeny Ústavy SR a ku dňu jej účinnosti vykonávajú funkciu sudcu. Navrhuje, aby týmto sudcom zanikla funkcia sudcu ex </w:t>
      </w:r>
      <w:proofErr w:type="spellStart"/>
      <w:r w:rsidRPr="003633F7">
        <w:t>constitutione</w:t>
      </w:r>
      <w:proofErr w:type="spellEnd"/>
      <w:r w:rsidRPr="003633F7">
        <w:t xml:space="preserve"> k 31. januára 2021.  </w:t>
      </w:r>
    </w:p>
    <w:p w:rsidR="003633F7" w:rsidRDefault="003633F7" w:rsidP="003633F7">
      <w:pPr>
        <w:pStyle w:val="Bezriadkovania"/>
        <w:ind w:left="2124" w:firstLine="708"/>
        <w:rPr>
          <w:b/>
        </w:rPr>
      </w:pPr>
    </w:p>
    <w:p w:rsidR="003633F7" w:rsidRPr="003633F7" w:rsidRDefault="003633F7" w:rsidP="003633F7">
      <w:pPr>
        <w:pStyle w:val="Bezriadkovania"/>
        <w:ind w:left="2124" w:firstLine="708"/>
        <w:rPr>
          <w:b/>
        </w:rPr>
      </w:pPr>
      <w:r w:rsidRPr="003633F7">
        <w:rPr>
          <w:b/>
        </w:rPr>
        <w:t>Ústavnoprávny výbor NR SR</w:t>
      </w:r>
    </w:p>
    <w:p w:rsidR="003633F7" w:rsidRPr="003633F7" w:rsidRDefault="003633F7" w:rsidP="003633F7">
      <w:pPr>
        <w:pStyle w:val="Bezriadkovania"/>
        <w:rPr>
          <w:b/>
        </w:rPr>
      </w:pPr>
    </w:p>
    <w:p w:rsidR="003633F7" w:rsidRPr="003633F7" w:rsidRDefault="003633F7" w:rsidP="003633F7">
      <w:pPr>
        <w:pStyle w:val="Bezriadkovania"/>
        <w:rPr>
          <w:b/>
        </w:rPr>
      </w:pPr>
      <w:r w:rsidRPr="003633F7">
        <w:rPr>
          <w:b/>
        </w:rPr>
        <w:tab/>
      </w:r>
      <w:r w:rsidRPr="003633F7">
        <w:rPr>
          <w:b/>
        </w:rPr>
        <w:tab/>
      </w:r>
      <w:r w:rsidRPr="003633F7">
        <w:rPr>
          <w:b/>
        </w:rPr>
        <w:tab/>
      </w:r>
      <w:r w:rsidRPr="003633F7">
        <w:rPr>
          <w:b/>
        </w:rPr>
        <w:tab/>
        <w:t>Gestorský výbor odporúča schváliť.</w:t>
      </w:r>
    </w:p>
    <w:p w:rsidR="003633F7" w:rsidRPr="00BC179C" w:rsidRDefault="003633F7" w:rsidP="003633F7">
      <w:pPr>
        <w:spacing w:before="120" w:line="276" w:lineRule="auto"/>
        <w:jc w:val="both"/>
        <w:rPr>
          <w:rFonts w:ascii="Book Antiqua" w:hAnsi="Book Antiqua"/>
        </w:rPr>
      </w:pPr>
    </w:p>
    <w:p w:rsidR="003633F7" w:rsidRPr="0095500A" w:rsidRDefault="003633F7" w:rsidP="003633F7">
      <w:pPr>
        <w:jc w:val="both"/>
        <w:rPr>
          <w:b/>
          <w:bCs/>
        </w:rPr>
      </w:pPr>
      <w:r>
        <w:rPr>
          <w:b/>
          <w:bCs/>
        </w:rPr>
        <w:t xml:space="preserve">5. </w:t>
      </w:r>
      <w:r w:rsidRPr="0095500A">
        <w:rPr>
          <w:b/>
          <w:bCs/>
        </w:rPr>
        <w:t>V čl. I bod 27 v čl. 154g odsek 7 znie:</w:t>
      </w:r>
    </w:p>
    <w:p w:rsidR="003633F7" w:rsidRDefault="003633F7" w:rsidP="003633F7">
      <w:pPr>
        <w:jc w:val="both"/>
      </w:pPr>
      <w:r w:rsidRPr="007A5CBF">
        <w:t>„(7)</w:t>
      </w:r>
      <w:r>
        <w:t xml:space="preserve"> </w:t>
      </w:r>
      <w:r w:rsidRPr="007A5CBF">
        <w:t>Prvého predsedu Najvyššieho správneho súdu Slovenskej republiky prezidentovi Slovenskej republiky navrhne Súdna rada Slovenskej republiky zo sudcov súdov podľa čl. 143 ods. 1 v znení účinnom do 31. decembra 2020</w:t>
      </w:r>
      <w:r>
        <w:t xml:space="preserve"> alebo osôb, ktoré nie sú sudcami a ktoré spĺňajú podmienky podľa čl. 134 ods. 4 v znení účinnom od 1. januára 2021</w:t>
      </w:r>
      <w:r w:rsidRPr="007A5CBF">
        <w:t>. Ak je do funkcie prvého predsedu Najvyššieho správneho súdu Slovenskej republiky vymenovaný sudca, ktorý nie je sudcom Najvyššieho správneho súdu Slovenskej republiky</w:t>
      </w:r>
      <w:r w:rsidR="004757BA">
        <w:t>,</w:t>
      </w:r>
      <w:r>
        <w:t xml:space="preserve"> alebo osoba, ktorá nie je sudcom</w:t>
      </w:r>
      <w:r w:rsidRPr="007A5CBF">
        <w:t>, dňom vymenovania do funkcie predsedu Najvyššieho správneho súdu Slovenskej republiky sa stáva sudcom Najvyššieho správneho súdu Slovenskej republiky.</w:t>
      </w:r>
      <w:r>
        <w:t>“.</w:t>
      </w:r>
    </w:p>
    <w:p w:rsidR="003633F7" w:rsidRDefault="003633F7" w:rsidP="003633F7">
      <w:pPr>
        <w:jc w:val="both"/>
      </w:pPr>
    </w:p>
    <w:p w:rsidR="003633F7" w:rsidRPr="003633F7" w:rsidRDefault="003633F7" w:rsidP="003633F7">
      <w:pPr>
        <w:ind w:left="2832" w:hanging="2832"/>
        <w:jc w:val="both"/>
        <w:rPr>
          <w:iCs/>
        </w:rPr>
      </w:pPr>
      <w:r w:rsidRPr="0095500A">
        <w:rPr>
          <w:i/>
          <w:iCs/>
        </w:rPr>
        <w:tab/>
      </w:r>
      <w:r w:rsidRPr="003633F7">
        <w:rPr>
          <w:iCs/>
        </w:rPr>
        <w:t xml:space="preserve">Cieľom pozmeňujúceho návrhu je umožniť, aby sa prvým predsedom Najvyššieho správneho súdu Slovenskej republiky mohla stať aj osoba, ktorá nie je sudcom. Vzhľadom na to, že v prípade predsedu najvyššieho správneho súdu ide o významnú funkciu, navrhuje sa, aby osoba, ktorá nie je sudcom a ktorá sa uchádza o tento post, musela spĺňať rovnaké kritériá ako kandidát na sudcu ústavného súdu. Ak bude za predsedu najvyššieho správneho súdu vymenovaná osoba, ktorá nie je sudcom, vymenovaní do funkcie predsedu súdu sa automaticky stane aj sudcom tohto súdu. </w:t>
      </w:r>
    </w:p>
    <w:p w:rsidR="003633F7" w:rsidRDefault="003633F7" w:rsidP="003633F7">
      <w:pPr>
        <w:pStyle w:val="Bezriadkovania"/>
      </w:pPr>
    </w:p>
    <w:p w:rsidR="00121A05" w:rsidRPr="003633F7" w:rsidRDefault="00121A05" w:rsidP="003633F7">
      <w:pPr>
        <w:pStyle w:val="Bezriadkovania"/>
        <w:ind w:left="2124" w:firstLine="708"/>
        <w:rPr>
          <w:b/>
        </w:rPr>
      </w:pPr>
      <w:r w:rsidRPr="003633F7">
        <w:rPr>
          <w:b/>
        </w:rPr>
        <w:t>Ústavnoprávny výbor NR SR</w:t>
      </w:r>
    </w:p>
    <w:p w:rsidR="003633F7" w:rsidRPr="003633F7" w:rsidRDefault="003633F7" w:rsidP="003633F7">
      <w:pPr>
        <w:pStyle w:val="Bezriadkovania"/>
        <w:rPr>
          <w:b/>
        </w:rPr>
      </w:pPr>
    </w:p>
    <w:p w:rsidR="00121A05" w:rsidRPr="003633F7" w:rsidRDefault="003633F7" w:rsidP="003633F7">
      <w:pPr>
        <w:pStyle w:val="Bezriadkovania"/>
        <w:rPr>
          <w:b/>
        </w:rPr>
      </w:pPr>
      <w:r w:rsidRPr="003633F7">
        <w:rPr>
          <w:b/>
        </w:rPr>
        <w:tab/>
      </w:r>
      <w:r w:rsidRPr="003633F7">
        <w:rPr>
          <w:b/>
        </w:rPr>
        <w:tab/>
      </w:r>
      <w:r w:rsidRPr="003633F7">
        <w:rPr>
          <w:b/>
        </w:rPr>
        <w:tab/>
      </w:r>
      <w:r w:rsidRPr="003633F7">
        <w:rPr>
          <w:b/>
        </w:rPr>
        <w:tab/>
      </w:r>
      <w:r w:rsidR="00121A05" w:rsidRPr="003633F7">
        <w:rPr>
          <w:b/>
        </w:rPr>
        <w:t>Gestorský výbor odporúča schváliť.</w:t>
      </w:r>
    </w:p>
    <w:p w:rsidR="00121A05" w:rsidRDefault="00121A05" w:rsidP="00121A05">
      <w:pPr>
        <w:jc w:val="both"/>
      </w:pPr>
    </w:p>
    <w:p w:rsidR="00F13AA1" w:rsidRPr="00F13AA1" w:rsidRDefault="00F13AA1" w:rsidP="00CF5349">
      <w:pPr>
        <w:jc w:val="both"/>
      </w:pPr>
    </w:p>
    <w:p w:rsidR="004A036C" w:rsidRPr="005925BE" w:rsidRDefault="004A036C" w:rsidP="004A036C">
      <w:pPr>
        <w:tabs>
          <w:tab w:val="left" w:pos="-1985"/>
          <w:tab w:val="left" w:pos="709"/>
          <w:tab w:val="left" w:pos="1077"/>
        </w:tabs>
        <w:spacing w:line="360" w:lineRule="auto"/>
        <w:jc w:val="both"/>
        <w:rPr>
          <w:b/>
        </w:rPr>
      </w:pPr>
      <w:r w:rsidRPr="00EE0C8D">
        <w:rPr>
          <w:i/>
        </w:rPr>
        <w:tab/>
      </w:r>
      <w:r w:rsidRPr="005925BE">
        <w:t xml:space="preserve">Gestorský výbor </w:t>
      </w:r>
      <w:r w:rsidRPr="005925BE">
        <w:rPr>
          <w:b/>
          <w:bCs/>
        </w:rPr>
        <w:t xml:space="preserve">odporúča </w:t>
      </w:r>
      <w:r w:rsidRPr="005925BE">
        <w:rPr>
          <w:b/>
        </w:rPr>
        <w:t xml:space="preserve">hlasovať spoločne </w:t>
      </w:r>
      <w:r w:rsidRPr="005925BE">
        <w:t>o</w:t>
      </w:r>
      <w:r w:rsidR="006F010E" w:rsidRPr="005925BE">
        <w:t xml:space="preserve"> všetkých </w:t>
      </w:r>
      <w:r w:rsidRPr="005925BE">
        <w:t xml:space="preserve">uvedených pozmeňujúcich a doplňujúcich návrhoch </w:t>
      </w:r>
      <w:r w:rsidRPr="005925BE">
        <w:rPr>
          <w:b/>
        </w:rPr>
        <w:t>(</w:t>
      </w:r>
      <w:r w:rsidRPr="005925BE">
        <w:rPr>
          <w:b/>
          <w:bCs/>
        </w:rPr>
        <w:t>body 1 a</w:t>
      </w:r>
      <w:r w:rsidR="00F13AA1" w:rsidRPr="005925BE">
        <w:rPr>
          <w:b/>
          <w:bCs/>
        </w:rPr>
        <w:t xml:space="preserve">ž </w:t>
      </w:r>
      <w:r w:rsidR="003633F7">
        <w:rPr>
          <w:b/>
          <w:bCs/>
        </w:rPr>
        <w:t>5</w:t>
      </w:r>
      <w:r w:rsidR="00191EE8" w:rsidRPr="005925BE">
        <w:rPr>
          <w:b/>
          <w:bCs/>
        </w:rPr>
        <w:t>)</w:t>
      </w:r>
      <w:r w:rsidRPr="005925BE">
        <w:t xml:space="preserve"> s odporúčaním </w:t>
      </w:r>
      <w:r w:rsidRPr="005925BE">
        <w:rPr>
          <w:b/>
        </w:rPr>
        <w:t>schváliť.</w:t>
      </w:r>
    </w:p>
    <w:p w:rsidR="00022900" w:rsidRDefault="00022900" w:rsidP="00553252">
      <w:pPr>
        <w:pStyle w:val="Zkladntext3"/>
        <w:tabs>
          <w:tab w:val="left" w:pos="-1985"/>
          <w:tab w:val="left" w:pos="709"/>
          <w:tab w:val="left" w:pos="1077"/>
        </w:tabs>
        <w:spacing w:line="360" w:lineRule="auto"/>
        <w:rPr>
          <w:bCs/>
          <w:szCs w:val="24"/>
        </w:rPr>
      </w:pPr>
    </w:p>
    <w:p w:rsidR="00340503" w:rsidRPr="00F13AA1" w:rsidRDefault="00AD4506" w:rsidP="00553252">
      <w:pPr>
        <w:pStyle w:val="Zkladntext3"/>
        <w:tabs>
          <w:tab w:val="left" w:pos="-1985"/>
          <w:tab w:val="left" w:pos="709"/>
          <w:tab w:val="left" w:pos="1077"/>
        </w:tabs>
        <w:spacing w:line="360" w:lineRule="auto"/>
        <w:rPr>
          <w:bCs/>
          <w:szCs w:val="24"/>
        </w:rPr>
      </w:pPr>
      <w:r w:rsidRPr="00F13AA1">
        <w:rPr>
          <w:bCs/>
          <w:szCs w:val="24"/>
        </w:rPr>
        <w:t>V.</w:t>
      </w:r>
    </w:p>
    <w:p w:rsidR="00553252" w:rsidRPr="00980854" w:rsidRDefault="00553252" w:rsidP="00553252">
      <w:pPr>
        <w:pStyle w:val="Zkladntext3"/>
        <w:tabs>
          <w:tab w:val="left" w:pos="-1985"/>
          <w:tab w:val="left" w:pos="709"/>
          <w:tab w:val="left" w:pos="1077"/>
        </w:tabs>
        <w:spacing w:line="360" w:lineRule="auto"/>
        <w:rPr>
          <w:bCs/>
          <w:szCs w:val="24"/>
        </w:rPr>
      </w:pPr>
    </w:p>
    <w:p w:rsidR="00054F95" w:rsidRPr="005925BE" w:rsidRDefault="00AC7E1D" w:rsidP="00FB41BF">
      <w:pPr>
        <w:spacing w:line="360" w:lineRule="auto"/>
        <w:jc w:val="both"/>
      </w:pPr>
      <w:r w:rsidRPr="00980854">
        <w:rPr>
          <w:b/>
        </w:rPr>
        <w:tab/>
      </w:r>
      <w:r w:rsidR="00EF3F92" w:rsidRPr="00980854">
        <w:t>Ústavnoprávn</w:t>
      </w:r>
      <w:r w:rsidR="00750729" w:rsidRPr="00980854">
        <w:t>y</w:t>
      </w:r>
      <w:r w:rsidR="00EF3F92" w:rsidRPr="00980854">
        <w:t xml:space="preserve"> výbor</w:t>
      </w:r>
      <w:r w:rsidR="00094778">
        <w:t xml:space="preserve"> </w:t>
      </w:r>
      <w:r w:rsidR="000825A7" w:rsidRPr="00980854">
        <w:t>N</w:t>
      </w:r>
      <w:r w:rsidR="00750729" w:rsidRPr="00980854">
        <w:t>árodnej rady Slovenskej republiky</w:t>
      </w:r>
      <w:r w:rsidR="007C1BCC">
        <w:t xml:space="preserve"> </w:t>
      </w:r>
      <w:r w:rsidR="00160CAB" w:rsidRPr="00980854">
        <w:t xml:space="preserve">ako gestorský výbor </w:t>
      </w:r>
      <w:r w:rsidR="007021AD" w:rsidRPr="00980854">
        <w:rPr>
          <w:b/>
          <w:bCs/>
        </w:rPr>
        <w:t>odporúča Národnej rade Slovenskej republiky</w:t>
      </w:r>
      <w:r w:rsidR="007C1BCC">
        <w:rPr>
          <w:b/>
          <w:bCs/>
        </w:rPr>
        <w:t xml:space="preserve"> </w:t>
      </w:r>
      <w:r w:rsidR="00976A7B">
        <w:rPr>
          <w:bCs/>
        </w:rPr>
        <w:t>v</w:t>
      </w:r>
      <w:r w:rsidR="00976A7B" w:rsidRPr="00F95609">
        <w:rPr>
          <w:bCs/>
        </w:rPr>
        <w:t xml:space="preserve">ládny </w:t>
      </w:r>
      <w:r w:rsidR="00976A7B" w:rsidRPr="003520B3">
        <w:t>n</w:t>
      </w:r>
      <w:hyperlink r:id="rId9" w:history="1">
        <w:r w:rsidR="00976A7B" w:rsidRPr="007C1BCC">
          <w:rPr>
            <w:rStyle w:val="Hypertextovprepojenie"/>
            <w:rFonts w:eastAsiaTheme="majorEastAsia"/>
            <w:color w:val="auto"/>
            <w:u w:val="none"/>
          </w:rPr>
          <w:t>ávrh</w:t>
        </w:r>
        <w:r w:rsidR="007C1BCC" w:rsidRPr="007C1BCC">
          <w:rPr>
            <w:rStyle w:val="Hypertextovprepojenie"/>
            <w:rFonts w:eastAsiaTheme="majorEastAsia"/>
            <w:color w:val="auto"/>
            <w:u w:val="none"/>
          </w:rPr>
          <w:t xml:space="preserve"> ústavného </w:t>
        </w:r>
        <w:r w:rsidR="00976A7B" w:rsidRPr="007C1BCC">
          <w:rPr>
            <w:rStyle w:val="Hypertextovprepojenie"/>
            <w:rFonts w:eastAsiaTheme="majorEastAsia"/>
            <w:color w:val="auto"/>
            <w:u w:val="none"/>
          </w:rPr>
          <w:t>zákona</w:t>
        </w:r>
        <w:r w:rsidR="00FD71DB" w:rsidRPr="007C1BCC">
          <w:rPr>
            <w:bCs/>
          </w:rPr>
          <w:t>,</w:t>
        </w:r>
        <w:r w:rsidR="007C1BCC" w:rsidRPr="007C1BCC">
          <w:rPr>
            <w:lang w:val="en-US"/>
          </w:rPr>
          <w:t xml:space="preserve"> </w:t>
        </w:r>
        <w:proofErr w:type="spellStart"/>
        <w:r w:rsidR="007C1BCC" w:rsidRPr="007C1BCC">
          <w:rPr>
            <w:lang w:val="en-US"/>
          </w:rPr>
          <w:t>ktorým</w:t>
        </w:r>
        <w:proofErr w:type="spellEnd"/>
        <w:r w:rsidR="007C1BCC" w:rsidRPr="007C1BCC">
          <w:rPr>
            <w:lang w:val="en-US"/>
          </w:rPr>
          <w:t xml:space="preserve"> </w:t>
        </w:r>
        <w:proofErr w:type="spellStart"/>
        <w:r w:rsidR="007C1BCC" w:rsidRPr="007C1BCC">
          <w:rPr>
            <w:lang w:val="en-US"/>
          </w:rPr>
          <w:t>sa</w:t>
        </w:r>
        <w:proofErr w:type="spellEnd"/>
        <w:r w:rsidR="007C1BCC" w:rsidRPr="007C1BCC">
          <w:rPr>
            <w:lang w:val="en-US"/>
          </w:rPr>
          <w:t xml:space="preserve"> </w:t>
        </w:r>
        <w:proofErr w:type="spellStart"/>
        <w:r w:rsidR="007C1BCC" w:rsidRPr="007C1BCC">
          <w:rPr>
            <w:lang w:val="en-US"/>
          </w:rPr>
          <w:lastRenderedPageBreak/>
          <w:t>mení</w:t>
        </w:r>
        <w:proofErr w:type="spellEnd"/>
        <w:r w:rsidR="007C1BCC" w:rsidRPr="007C1BCC">
          <w:rPr>
            <w:lang w:val="en-US"/>
          </w:rPr>
          <w:t xml:space="preserve"> a </w:t>
        </w:r>
        <w:proofErr w:type="spellStart"/>
        <w:r w:rsidR="007C1BCC" w:rsidRPr="007C1BCC">
          <w:rPr>
            <w:lang w:val="en-US"/>
          </w:rPr>
          <w:t>dopĺňa</w:t>
        </w:r>
        <w:proofErr w:type="spellEnd"/>
        <w:r w:rsidR="007C1BCC" w:rsidRPr="007C1BCC">
          <w:rPr>
            <w:lang w:val="en-US"/>
          </w:rPr>
          <w:t xml:space="preserve"> </w:t>
        </w:r>
        <w:proofErr w:type="spellStart"/>
        <w:r w:rsidR="007C1BCC" w:rsidRPr="007C1BCC">
          <w:rPr>
            <w:b/>
            <w:lang w:val="en-US"/>
          </w:rPr>
          <w:t>Ústava</w:t>
        </w:r>
        <w:proofErr w:type="spellEnd"/>
        <w:r w:rsidR="007C1BCC" w:rsidRPr="007C1BCC">
          <w:rPr>
            <w:b/>
            <w:lang w:val="en-US"/>
          </w:rPr>
          <w:t xml:space="preserve"> </w:t>
        </w:r>
        <w:proofErr w:type="spellStart"/>
        <w:r w:rsidR="007C1BCC" w:rsidRPr="007C1BCC">
          <w:rPr>
            <w:b/>
            <w:lang w:val="en-US"/>
          </w:rPr>
          <w:t>Slovenskej</w:t>
        </w:r>
        <w:proofErr w:type="spellEnd"/>
        <w:r w:rsidR="007C1BCC" w:rsidRPr="007C1BCC">
          <w:rPr>
            <w:b/>
            <w:lang w:val="en-US"/>
          </w:rPr>
          <w:t xml:space="preserve"> </w:t>
        </w:r>
        <w:proofErr w:type="spellStart"/>
        <w:r w:rsidR="007C1BCC" w:rsidRPr="007C1BCC">
          <w:rPr>
            <w:b/>
            <w:lang w:val="en-US"/>
          </w:rPr>
          <w:t>republiky</w:t>
        </w:r>
        <w:proofErr w:type="spellEnd"/>
        <w:r w:rsidR="007C1BCC" w:rsidRPr="007C1BCC">
          <w:rPr>
            <w:b/>
            <w:lang w:val="en-US"/>
          </w:rPr>
          <w:t xml:space="preserve"> č.  </w:t>
        </w:r>
        <w:proofErr w:type="gramStart"/>
        <w:r w:rsidR="007C1BCC" w:rsidRPr="007C1BCC">
          <w:rPr>
            <w:b/>
            <w:lang w:val="en-US"/>
          </w:rPr>
          <w:t>460/1992</w:t>
        </w:r>
        <w:proofErr w:type="gramEnd"/>
        <w:r w:rsidR="007C1BCC" w:rsidRPr="007C1BCC">
          <w:rPr>
            <w:b/>
            <w:lang w:val="en-US"/>
          </w:rPr>
          <w:t xml:space="preserve"> </w:t>
        </w:r>
        <w:proofErr w:type="spellStart"/>
        <w:r w:rsidR="007C1BCC" w:rsidRPr="007C1BCC">
          <w:rPr>
            <w:b/>
            <w:lang w:val="en-US"/>
          </w:rPr>
          <w:t>Zb</w:t>
        </w:r>
        <w:proofErr w:type="spellEnd"/>
        <w:r w:rsidR="007C1BCC" w:rsidRPr="007C1BCC">
          <w:rPr>
            <w:b/>
            <w:lang w:val="en-US"/>
          </w:rPr>
          <w:t xml:space="preserve">. </w:t>
        </w:r>
        <w:r w:rsidR="007C1BCC" w:rsidRPr="007C1BCC">
          <w:rPr>
            <w:lang w:val="en-US"/>
          </w:rPr>
          <w:t xml:space="preserve">v </w:t>
        </w:r>
        <w:proofErr w:type="spellStart"/>
        <w:r w:rsidR="007C1BCC" w:rsidRPr="007C1BCC">
          <w:rPr>
            <w:lang w:val="en-US"/>
          </w:rPr>
          <w:t>znení</w:t>
        </w:r>
        <w:proofErr w:type="spellEnd"/>
        <w:r w:rsidR="007C1BCC" w:rsidRPr="007C1BCC">
          <w:rPr>
            <w:lang w:val="en-US"/>
          </w:rPr>
          <w:t xml:space="preserve"> </w:t>
        </w:r>
        <w:proofErr w:type="spellStart"/>
        <w:r w:rsidR="007C1BCC" w:rsidRPr="007C1BCC">
          <w:rPr>
            <w:lang w:val="en-US"/>
          </w:rPr>
          <w:t>neskorších</w:t>
        </w:r>
        <w:proofErr w:type="spellEnd"/>
        <w:r w:rsidR="007C1BCC" w:rsidRPr="007C1BCC">
          <w:rPr>
            <w:lang w:val="en-US"/>
          </w:rPr>
          <w:t xml:space="preserve"> </w:t>
        </w:r>
        <w:proofErr w:type="spellStart"/>
        <w:r w:rsidR="007C1BCC" w:rsidRPr="007C1BCC">
          <w:rPr>
            <w:lang w:val="en-US"/>
          </w:rPr>
          <w:t>predpisov</w:t>
        </w:r>
        <w:proofErr w:type="spellEnd"/>
        <w:r w:rsidR="007C1BCC" w:rsidRPr="007C1BCC">
          <w:rPr>
            <w:lang w:val="en-US"/>
          </w:rPr>
          <w:t xml:space="preserve"> (</w:t>
        </w:r>
        <w:proofErr w:type="spellStart"/>
        <w:r w:rsidR="007C1BCC" w:rsidRPr="007C1BCC">
          <w:rPr>
            <w:lang w:val="en-US"/>
          </w:rPr>
          <w:t>tlač</w:t>
        </w:r>
        <w:proofErr w:type="spellEnd"/>
        <w:r w:rsidR="007C1BCC" w:rsidRPr="007C1BCC">
          <w:rPr>
            <w:lang w:val="en-US"/>
          </w:rPr>
          <w:t xml:space="preserve"> 270)</w:t>
        </w:r>
        <w:r w:rsidR="00FD71DB" w:rsidRPr="007C1BCC">
          <w:rPr>
            <w:bCs/>
          </w:rPr>
          <w:t xml:space="preserve"> </w:t>
        </w:r>
      </w:hyperlink>
      <w:hyperlink r:id="rId10" w:history="1"/>
      <w:r w:rsidR="00B50E37" w:rsidRPr="007C1BCC">
        <w:rPr>
          <w:b/>
        </w:rPr>
        <w:t>schváliť</w:t>
      </w:r>
      <w:r w:rsidR="007C1BCC">
        <w:rPr>
          <w:b/>
        </w:rPr>
        <w:t xml:space="preserve"> </w:t>
      </w:r>
      <w:r w:rsidR="00B50E37" w:rsidRPr="007C1BCC">
        <w:rPr>
          <w:b/>
          <w:bCs/>
        </w:rPr>
        <w:t>v</w:t>
      </w:r>
      <w:r w:rsidR="00B50E37" w:rsidRPr="007C1BCC">
        <w:rPr>
          <w:bCs/>
        </w:rPr>
        <w:t> znení pozmeňujúcich a doplňujúcich návrhov u</w:t>
      </w:r>
      <w:r w:rsidR="00B50E37" w:rsidRPr="005925BE">
        <w:rPr>
          <w:bCs/>
        </w:rPr>
        <w:t>vedených v tejto správe</w:t>
      </w:r>
      <w:r w:rsidR="00B45D1D" w:rsidRPr="005925BE">
        <w:rPr>
          <w:bCs/>
        </w:rPr>
        <w:t>.</w:t>
      </w:r>
    </w:p>
    <w:p w:rsidR="009D1CD3" w:rsidRPr="00980854" w:rsidRDefault="009D1CD3" w:rsidP="00553252">
      <w:pPr>
        <w:jc w:val="both"/>
        <w:rPr>
          <w:bCs/>
        </w:rPr>
      </w:pPr>
    </w:p>
    <w:p w:rsidR="008D400B" w:rsidRPr="00E83743" w:rsidRDefault="007021AD" w:rsidP="00FD4CAB">
      <w:pPr>
        <w:pStyle w:val="TxBrp9"/>
        <w:spacing w:line="360" w:lineRule="auto"/>
        <w:rPr>
          <w:sz w:val="24"/>
        </w:rPr>
      </w:pPr>
      <w:r w:rsidRPr="00980854">
        <w:rPr>
          <w:bCs/>
          <w:sz w:val="24"/>
        </w:rPr>
        <w:tab/>
      </w:r>
      <w:r w:rsidR="00AC7E1D" w:rsidRPr="00980854">
        <w:rPr>
          <w:bCs/>
          <w:sz w:val="24"/>
        </w:rPr>
        <w:tab/>
      </w:r>
      <w:proofErr w:type="spellStart"/>
      <w:r w:rsidR="00EF3F92" w:rsidRPr="00E83743">
        <w:rPr>
          <w:b/>
          <w:bCs/>
          <w:sz w:val="24"/>
        </w:rPr>
        <w:t>S</w:t>
      </w:r>
      <w:r w:rsidRPr="00E83743">
        <w:rPr>
          <w:b/>
          <w:bCs/>
          <w:sz w:val="24"/>
        </w:rPr>
        <w:t>práva</w:t>
      </w:r>
      <w:proofErr w:type="spellEnd"/>
      <w:r w:rsidR="007C1BCC">
        <w:rPr>
          <w:b/>
          <w:bCs/>
          <w:sz w:val="24"/>
        </w:rPr>
        <w:t xml:space="preserve"> </w:t>
      </w:r>
      <w:proofErr w:type="spellStart"/>
      <w:r w:rsidR="00EF3F92" w:rsidRPr="007C1BCC">
        <w:rPr>
          <w:b/>
          <w:bCs/>
          <w:sz w:val="24"/>
        </w:rPr>
        <w:t>Ústavnoprávneho</w:t>
      </w:r>
      <w:proofErr w:type="spellEnd"/>
      <w:r w:rsidR="007C1BCC" w:rsidRPr="007C1BCC">
        <w:rPr>
          <w:b/>
          <w:bCs/>
          <w:sz w:val="24"/>
        </w:rPr>
        <w:t xml:space="preserve"> </w:t>
      </w:r>
      <w:proofErr w:type="spellStart"/>
      <w:r w:rsidRPr="007C1BCC">
        <w:rPr>
          <w:b/>
          <w:sz w:val="24"/>
        </w:rPr>
        <w:t>výbor</w:t>
      </w:r>
      <w:r w:rsidR="00EF3F92" w:rsidRPr="007C1BCC">
        <w:rPr>
          <w:b/>
          <w:sz w:val="24"/>
        </w:rPr>
        <w:t>u</w:t>
      </w:r>
      <w:proofErr w:type="spellEnd"/>
      <w:r w:rsidR="007C1BCC" w:rsidRPr="007C1BCC">
        <w:rPr>
          <w:b/>
          <w:sz w:val="24"/>
        </w:rPr>
        <w:t xml:space="preserve"> </w:t>
      </w:r>
      <w:proofErr w:type="spellStart"/>
      <w:r w:rsidRPr="007C1BCC">
        <w:rPr>
          <w:sz w:val="24"/>
        </w:rPr>
        <w:t>Národnej</w:t>
      </w:r>
      <w:proofErr w:type="spellEnd"/>
      <w:r w:rsidRPr="007C1BCC">
        <w:rPr>
          <w:sz w:val="24"/>
        </w:rPr>
        <w:t xml:space="preserve"> rady </w:t>
      </w:r>
      <w:proofErr w:type="spellStart"/>
      <w:r w:rsidRPr="007C1BCC">
        <w:rPr>
          <w:sz w:val="24"/>
        </w:rPr>
        <w:t>Slovenskej</w:t>
      </w:r>
      <w:proofErr w:type="spellEnd"/>
      <w:r w:rsidR="007C1BCC" w:rsidRPr="007C1BCC">
        <w:rPr>
          <w:sz w:val="24"/>
        </w:rPr>
        <w:t xml:space="preserve"> </w:t>
      </w:r>
      <w:proofErr w:type="spellStart"/>
      <w:r w:rsidRPr="007C1BCC">
        <w:rPr>
          <w:sz w:val="24"/>
        </w:rPr>
        <w:t>republiky</w:t>
      </w:r>
      <w:proofErr w:type="spellEnd"/>
      <w:r w:rsidRPr="007C1BCC">
        <w:rPr>
          <w:sz w:val="24"/>
        </w:rPr>
        <w:t xml:space="preserve"> o</w:t>
      </w:r>
      <w:r w:rsidR="007C1BCC" w:rsidRPr="007C1BCC">
        <w:rPr>
          <w:sz w:val="24"/>
        </w:rPr>
        <w:t xml:space="preserve"> </w:t>
      </w:r>
      <w:proofErr w:type="spellStart"/>
      <w:r w:rsidR="00EF3F92" w:rsidRPr="007C1BCC">
        <w:rPr>
          <w:sz w:val="24"/>
        </w:rPr>
        <w:t>prerokovan</w:t>
      </w:r>
      <w:r w:rsidR="00DF0C00" w:rsidRPr="007C1BCC">
        <w:rPr>
          <w:sz w:val="24"/>
        </w:rPr>
        <w:t>í</w:t>
      </w:r>
      <w:proofErr w:type="spellEnd"/>
      <w:r w:rsidR="007C1BCC" w:rsidRPr="007C1BCC">
        <w:rPr>
          <w:sz w:val="24"/>
        </w:rPr>
        <w:t xml:space="preserve"> </w:t>
      </w:r>
      <w:proofErr w:type="spellStart"/>
      <w:r w:rsidR="00191EE8" w:rsidRPr="007C1BCC">
        <w:rPr>
          <w:sz w:val="24"/>
        </w:rPr>
        <w:t>vládneho</w:t>
      </w:r>
      <w:proofErr w:type="spellEnd"/>
      <w:r w:rsidR="007C1BCC" w:rsidRPr="007C1BCC">
        <w:rPr>
          <w:sz w:val="24"/>
        </w:rPr>
        <w:t xml:space="preserve"> </w:t>
      </w:r>
      <w:hyperlink r:id="rId11" w:history="1">
        <w:proofErr w:type="spellStart"/>
        <w:r w:rsidR="00976A7B" w:rsidRPr="007C1BCC">
          <w:rPr>
            <w:sz w:val="24"/>
          </w:rPr>
          <w:t>n</w:t>
        </w:r>
        <w:hyperlink r:id="rId12" w:history="1">
          <w:r w:rsidR="00976A7B" w:rsidRPr="007C1BCC">
            <w:rPr>
              <w:rStyle w:val="Hypertextovprepojenie"/>
              <w:rFonts w:eastAsiaTheme="majorEastAsia"/>
              <w:color w:val="auto"/>
              <w:sz w:val="24"/>
              <w:u w:val="none"/>
            </w:rPr>
            <w:t xml:space="preserve">ávrhu </w:t>
          </w:r>
          <w:r w:rsidR="007C1BCC" w:rsidRPr="007C1BCC">
            <w:rPr>
              <w:sz w:val="24"/>
            </w:rPr>
            <w:t xml:space="preserve">ústavného zákona, ktorým sa mení a dopĺňa </w:t>
          </w:r>
          <w:r w:rsidR="007C1BCC" w:rsidRPr="007C1BCC">
            <w:rPr>
              <w:b/>
              <w:sz w:val="24"/>
            </w:rPr>
            <w:t xml:space="preserve">Ústava Slovenskej republiky č. </w:t>
          </w:r>
          <w:r w:rsidR="007C1BCC" w:rsidRPr="007C1BCC">
            <w:rPr>
              <w:sz w:val="24"/>
            </w:rPr>
            <w:t> </w:t>
          </w:r>
          <w:r w:rsidR="007C1BCC" w:rsidRPr="007C1BCC">
            <w:rPr>
              <w:b/>
              <w:sz w:val="24"/>
            </w:rPr>
            <w:t>460/1992 Zb.</w:t>
          </w:r>
          <w:r w:rsidR="007C1BCC" w:rsidRPr="007C1BCC">
            <w:rPr>
              <w:sz w:val="24"/>
            </w:rPr>
            <w:t xml:space="preserve"> v znení neskorších predpisov </w:t>
          </w:r>
          <w:r w:rsidR="007C1BCC">
            <w:rPr>
              <w:sz w:val="24"/>
            </w:rPr>
            <w:t xml:space="preserve">v druhom čítaní </w:t>
          </w:r>
          <w:r w:rsidR="007C1BCC" w:rsidRPr="007C1BCC">
            <w:rPr>
              <w:sz w:val="24"/>
            </w:rPr>
            <w:t>(tlač 270</w:t>
          </w:r>
          <w:r w:rsidR="007C1BCC">
            <w:rPr>
              <w:sz w:val="24"/>
            </w:rPr>
            <w:t>a</w:t>
          </w:r>
          <w:r w:rsidR="007C1BCC" w:rsidRPr="007C1BCC">
            <w:rPr>
              <w:sz w:val="24"/>
            </w:rPr>
            <w:t xml:space="preserve">) </w:t>
          </w:r>
        </w:hyperlink>
      </w:hyperlink>
      <w:r w:rsidRPr="00976A7B">
        <w:rPr>
          <w:b/>
          <w:bCs/>
          <w:sz w:val="24"/>
        </w:rPr>
        <w:t>bola</w:t>
      </w:r>
      <w:proofErr w:type="spellEnd"/>
      <w:r w:rsidR="007C1BCC">
        <w:rPr>
          <w:b/>
          <w:bCs/>
          <w:sz w:val="24"/>
        </w:rPr>
        <w:t xml:space="preserve"> </w:t>
      </w:r>
      <w:proofErr w:type="spellStart"/>
      <w:r w:rsidRPr="00E83743">
        <w:rPr>
          <w:b/>
          <w:bCs/>
          <w:sz w:val="24"/>
        </w:rPr>
        <w:t>schválená</w:t>
      </w:r>
      <w:proofErr w:type="spellEnd"/>
      <w:r w:rsidR="007C1BCC">
        <w:rPr>
          <w:b/>
          <w:bCs/>
          <w:sz w:val="24"/>
        </w:rPr>
        <w:t xml:space="preserve"> </w:t>
      </w:r>
      <w:proofErr w:type="spellStart"/>
      <w:r w:rsidRPr="00E83743">
        <w:rPr>
          <w:bCs/>
          <w:sz w:val="24"/>
        </w:rPr>
        <w:t>uznesením</w:t>
      </w:r>
      <w:proofErr w:type="spellEnd"/>
      <w:r w:rsidR="007C1BCC">
        <w:rPr>
          <w:bCs/>
          <w:sz w:val="24"/>
        </w:rPr>
        <w:t xml:space="preserve"> </w:t>
      </w:r>
      <w:proofErr w:type="spellStart"/>
      <w:r w:rsidRPr="00E83743">
        <w:rPr>
          <w:bCs/>
          <w:sz w:val="24"/>
        </w:rPr>
        <w:t>Ústavnoprávneho</w:t>
      </w:r>
      <w:proofErr w:type="spellEnd"/>
      <w:r w:rsidR="007C1BCC">
        <w:rPr>
          <w:bCs/>
          <w:sz w:val="24"/>
        </w:rPr>
        <w:t xml:space="preserve"> </w:t>
      </w:r>
      <w:proofErr w:type="spellStart"/>
      <w:r w:rsidRPr="00E83743">
        <w:rPr>
          <w:bCs/>
          <w:sz w:val="24"/>
        </w:rPr>
        <w:t>výboru</w:t>
      </w:r>
      <w:proofErr w:type="spellEnd"/>
      <w:r w:rsidR="007C1BCC">
        <w:rPr>
          <w:bCs/>
          <w:sz w:val="24"/>
        </w:rPr>
        <w:t xml:space="preserve"> </w:t>
      </w:r>
      <w:proofErr w:type="spellStart"/>
      <w:r w:rsidRPr="00E83743">
        <w:rPr>
          <w:bCs/>
          <w:sz w:val="24"/>
        </w:rPr>
        <w:t>Národnej</w:t>
      </w:r>
      <w:proofErr w:type="spellEnd"/>
      <w:r w:rsidRPr="00E83743">
        <w:rPr>
          <w:bCs/>
          <w:sz w:val="24"/>
        </w:rPr>
        <w:t xml:space="preserve"> rady </w:t>
      </w:r>
      <w:proofErr w:type="spellStart"/>
      <w:r w:rsidRPr="00E83743">
        <w:rPr>
          <w:bCs/>
          <w:sz w:val="24"/>
        </w:rPr>
        <w:t>Slovenskej</w:t>
      </w:r>
      <w:proofErr w:type="spellEnd"/>
      <w:r w:rsidR="007C1BCC">
        <w:rPr>
          <w:bCs/>
          <w:sz w:val="24"/>
        </w:rPr>
        <w:t xml:space="preserve"> </w:t>
      </w:r>
      <w:proofErr w:type="spellStart"/>
      <w:r w:rsidRPr="00E83743">
        <w:rPr>
          <w:bCs/>
          <w:sz w:val="24"/>
        </w:rPr>
        <w:t>republiky</w:t>
      </w:r>
      <w:proofErr w:type="spellEnd"/>
      <w:r w:rsidR="007C1BCC">
        <w:rPr>
          <w:bCs/>
          <w:sz w:val="24"/>
        </w:rPr>
        <w:t xml:space="preserve"> </w:t>
      </w:r>
      <w:r w:rsidR="00632734" w:rsidRPr="00E83743">
        <w:rPr>
          <w:bCs/>
          <w:sz w:val="24"/>
        </w:rPr>
        <w:t>č.</w:t>
      </w:r>
      <w:r w:rsidR="00703427">
        <w:rPr>
          <w:bCs/>
          <w:sz w:val="24"/>
        </w:rPr>
        <w:t xml:space="preserve"> 183</w:t>
      </w:r>
      <w:r w:rsidR="00CB249F" w:rsidRPr="00E83743">
        <w:rPr>
          <w:bCs/>
          <w:sz w:val="24"/>
        </w:rPr>
        <w:t> </w:t>
      </w:r>
      <w:r w:rsidR="007C1BCC">
        <w:rPr>
          <w:bCs/>
          <w:sz w:val="24"/>
        </w:rPr>
        <w:t>2</w:t>
      </w:r>
      <w:r w:rsidR="00801E9E">
        <w:rPr>
          <w:bCs/>
          <w:sz w:val="24"/>
        </w:rPr>
        <w:t>5</w:t>
      </w:r>
      <w:r w:rsidR="007C1BCC">
        <w:rPr>
          <w:bCs/>
          <w:sz w:val="24"/>
        </w:rPr>
        <w:t xml:space="preserve">. </w:t>
      </w:r>
      <w:proofErr w:type="spellStart"/>
      <w:proofErr w:type="gramStart"/>
      <w:r w:rsidR="007C1BCC">
        <w:rPr>
          <w:bCs/>
          <w:sz w:val="24"/>
        </w:rPr>
        <w:t>novembra</w:t>
      </w:r>
      <w:proofErr w:type="spellEnd"/>
      <w:proofErr w:type="gramEnd"/>
      <w:r w:rsidR="007C1BCC">
        <w:rPr>
          <w:bCs/>
          <w:sz w:val="24"/>
        </w:rPr>
        <w:t xml:space="preserve"> 2020</w:t>
      </w:r>
      <w:r w:rsidR="00A6356E" w:rsidRPr="00E83743">
        <w:rPr>
          <w:bCs/>
          <w:sz w:val="24"/>
        </w:rPr>
        <w:t>.</w:t>
      </w:r>
    </w:p>
    <w:p w:rsidR="00582B35" w:rsidRPr="00980854" w:rsidRDefault="00582B35" w:rsidP="00553252">
      <w:pPr>
        <w:pStyle w:val="TxBrp9"/>
        <w:spacing w:line="240" w:lineRule="auto"/>
        <w:rPr>
          <w:sz w:val="24"/>
        </w:rPr>
      </w:pPr>
    </w:p>
    <w:p w:rsidR="00054F95" w:rsidRPr="00980854" w:rsidRDefault="00AD4506" w:rsidP="00054F95">
      <w:pPr>
        <w:spacing w:line="360" w:lineRule="auto"/>
        <w:ind w:firstLine="708"/>
        <w:jc w:val="both"/>
        <w:rPr>
          <w:bCs/>
        </w:rPr>
      </w:pPr>
      <w:r w:rsidRPr="00980854">
        <w:t>Týmto uznesením výbor zároveň poveril spravodaj</w:t>
      </w:r>
      <w:r w:rsidR="000C4537" w:rsidRPr="00980854">
        <w:t>c</w:t>
      </w:r>
      <w:r w:rsidR="006C0A88" w:rsidRPr="00980854">
        <w:t>u</w:t>
      </w:r>
      <w:r w:rsidR="00490C43">
        <w:t xml:space="preserve"> </w:t>
      </w:r>
      <w:r w:rsidR="00490C43">
        <w:rPr>
          <w:b/>
        </w:rPr>
        <w:t>Ondreja Dostála</w:t>
      </w:r>
      <w:r w:rsidR="001B6109">
        <w:rPr>
          <w:b/>
        </w:rPr>
        <w:t>,</w:t>
      </w:r>
      <w:r w:rsidR="00490C43">
        <w:rPr>
          <w:b/>
        </w:rPr>
        <w:t xml:space="preserve"> </w:t>
      </w:r>
      <w:r w:rsidR="00EB45A5" w:rsidRPr="00980854">
        <w:rPr>
          <w:bCs/>
        </w:rPr>
        <w:t>aby na </w:t>
      </w:r>
      <w:r w:rsidR="00054F95" w:rsidRPr="00980854">
        <w:rPr>
          <w:bCs/>
        </w:rPr>
        <w:t>schôdzi Národnej rady Slovenskej republiky informoval o výsledku rokovania výbor</w:t>
      </w:r>
      <w:r w:rsidR="00FE1109" w:rsidRPr="00980854">
        <w:rPr>
          <w:bCs/>
        </w:rPr>
        <w:t>u</w:t>
      </w:r>
      <w:r w:rsidR="00EB45A5" w:rsidRPr="00980854">
        <w:rPr>
          <w:bCs/>
        </w:rPr>
        <w:t xml:space="preserve"> a pri </w:t>
      </w:r>
      <w:r w:rsidR="00040FCA" w:rsidRPr="00980854">
        <w:rPr>
          <w:bCs/>
        </w:rPr>
        <w:t>rokovaní o</w:t>
      </w:r>
      <w:r w:rsidR="00EE0C8D">
        <w:rPr>
          <w:bCs/>
        </w:rPr>
        <w:t xml:space="preserve"> vládnom </w:t>
      </w:r>
      <w:r w:rsidR="00054F95" w:rsidRPr="00980854">
        <w:rPr>
          <w:bCs/>
        </w:rPr>
        <w:t xml:space="preserve">návrhu </w:t>
      </w:r>
      <w:r w:rsidR="00490C43">
        <w:rPr>
          <w:bCs/>
        </w:rPr>
        <w:t xml:space="preserve">ústavného </w:t>
      </w:r>
      <w:r w:rsidR="00E96553">
        <w:rPr>
          <w:bCs/>
        </w:rPr>
        <w:t>zákona predkladal návrhy v </w:t>
      </w:r>
      <w:r w:rsidR="00054F95" w:rsidRPr="00980854">
        <w:rPr>
          <w:bCs/>
        </w:rPr>
        <w:t>zmysle p</w:t>
      </w:r>
      <w:r w:rsidR="00EB45A5" w:rsidRPr="00980854">
        <w:rPr>
          <w:bCs/>
        </w:rPr>
        <w:t>ríslušných ustanovení zákona č. </w:t>
      </w:r>
      <w:r w:rsidR="00054F95" w:rsidRPr="00980854">
        <w:rPr>
          <w:bCs/>
        </w:rPr>
        <w:t>350/1996 Z. z. o rokovacom poriadku Národnej rady Slovenskej republiky v znení neskorších predpisov.</w:t>
      </w:r>
    </w:p>
    <w:p w:rsidR="003D41CF" w:rsidRDefault="003D41CF" w:rsidP="003D41CF">
      <w:pPr>
        <w:spacing w:line="360" w:lineRule="auto"/>
        <w:jc w:val="both"/>
        <w:rPr>
          <w:bCs/>
        </w:rPr>
      </w:pPr>
    </w:p>
    <w:p w:rsidR="003D41CF" w:rsidRDefault="003D41CF" w:rsidP="003D41CF">
      <w:pPr>
        <w:spacing w:line="360" w:lineRule="auto"/>
        <w:jc w:val="both"/>
        <w:rPr>
          <w:bCs/>
        </w:rPr>
      </w:pPr>
    </w:p>
    <w:p w:rsidR="003D41CF" w:rsidRPr="003D216D" w:rsidRDefault="003D41CF" w:rsidP="003D41CF">
      <w:pPr>
        <w:spacing w:line="360" w:lineRule="auto"/>
        <w:jc w:val="both"/>
        <w:rPr>
          <w:bCs/>
        </w:rPr>
      </w:pPr>
    </w:p>
    <w:p w:rsidR="003D41CF" w:rsidRPr="003C54A8" w:rsidRDefault="003D41CF" w:rsidP="003D41CF">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C54A8">
        <w:tab/>
      </w:r>
      <w:r w:rsidRPr="003C54A8">
        <w:tab/>
      </w:r>
      <w:r w:rsidRPr="003C54A8">
        <w:tab/>
      </w:r>
      <w:r w:rsidRPr="003C54A8">
        <w:tab/>
      </w:r>
      <w:r w:rsidRPr="003C54A8">
        <w:tab/>
      </w:r>
      <w:r w:rsidRPr="003C54A8">
        <w:tab/>
      </w:r>
      <w:r w:rsidRPr="003C54A8">
        <w:tab/>
      </w:r>
      <w:r w:rsidRPr="003C54A8">
        <w:tab/>
        <w:t xml:space="preserve">             </w:t>
      </w:r>
      <w:r>
        <w:t xml:space="preserve">     Milan Vetrák </w:t>
      </w:r>
      <w:bookmarkStart w:id="0" w:name="_GoBack"/>
      <w:r>
        <w:t xml:space="preserve">v. r. </w:t>
      </w:r>
    </w:p>
    <w:bookmarkEnd w:id="0"/>
    <w:p w:rsidR="003D41CF" w:rsidRDefault="003D41CF" w:rsidP="003D41CF">
      <w:pPr>
        <w:tabs>
          <w:tab w:val="left" w:pos="-1985"/>
          <w:tab w:val="left" w:pos="709"/>
          <w:tab w:val="left" w:pos="1077"/>
        </w:tabs>
        <w:ind w:left="1077"/>
        <w:jc w:val="both"/>
      </w:pPr>
      <w:r w:rsidRPr="003C54A8">
        <w:tab/>
      </w:r>
      <w:r w:rsidRPr="003C54A8">
        <w:tab/>
        <w:t xml:space="preserve">            </w:t>
      </w:r>
      <w:r>
        <w:tab/>
      </w:r>
      <w:r>
        <w:tab/>
      </w:r>
      <w:r>
        <w:tab/>
        <w:t xml:space="preserve"> p</w:t>
      </w:r>
      <w:r w:rsidRPr="003C54A8">
        <w:t>redseda</w:t>
      </w:r>
      <w:r>
        <w:t xml:space="preserve"> Ústavnoprávneho výboru </w:t>
      </w:r>
    </w:p>
    <w:p w:rsidR="003D41CF" w:rsidRPr="003C54A8" w:rsidRDefault="003D41CF" w:rsidP="00094778">
      <w:pPr>
        <w:tabs>
          <w:tab w:val="left" w:pos="-1985"/>
          <w:tab w:val="left" w:pos="709"/>
          <w:tab w:val="left" w:pos="1077"/>
          <w:tab w:val="left" w:pos="4962"/>
        </w:tabs>
        <w:ind w:left="1077"/>
        <w:jc w:val="both"/>
      </w:pPr>
      <w:r>
        <w:t xml:space="preserve">                                                           </w:t>
      </w:r>
      <w:r w:rsidR="00094778">
        <w:t xml:space="preserve">  </w:t>
      </w:r>
      <w:r>
        <w:t xml:space="preserve">    Národnej rady</w:t>
      </w:r>
      <w:r w:rsidR="00094778">
        <w:t xml:space="preserve"> Slovenskej republiky</w:t>
      </w:r>
      <w:r>
        <w:tab/>
      </w:r>
      <w:r>
        <w:tab/>
      </w:r>
      <w:r>
        <w:tab/>
      </w:r>
      <w:r>
        <w:tab/>
      </w:r>
    </w:p>
    <w:p w:rsidR="003D41CF" w:rsidRPr="003C54A8" w:rsidRDefault="003D41CF" w:rsidP="003D41CF">
      <w:pPr>
        <w:tabs>
          <w:tab w:val="left" w:pos="-1985"/>
          <w:tab w:val="left" w:pos="709"/>
          <w:tab w:val="left" w:pos="1077"/>
        </w:tabs>
        <w:spacing w:line="360" w:lineRule="auto"/>
        <w:jc w:val="both"/>
      </w:pPr>
    </w:p>
    <w:p w:rsidR="003D41CF" w:rsidRDefault="003D41CF" w:rsidP="003D41CF">
      <w:pPr>
        <w:tabs>
          <w:tab w:val="left" w:pos="-1985"/>
          <w:tab w:val="left" w:pos="709"/>
          <w:tab w:val="left" w:pos="1077"/>
        </w:tabs>
        <w:spacing w:line="360" w:lineRule="auto"/>
        <w:jc w:val="both"/>
      </w:pPr>
    </w:p>
    <w:p w:rsidR="003D41CF" w:rsidRPr="003C54A8" w:rsidRDefault="003D41CF" w:rsidP="003D41CF">
      <w:pPr>
        <w:tabs>
          <w:tab w:val="left" w:pos="-1985"/>
          <w:tab w:val="left" w:pos="709"/>
          <w:tab w:val="left" w:pos="1077"/>
        </w:tabs>
        <w:spacing w:line="360" w:lineRule="auto"/>
        <w:jc w:val="both"/>
      </w:pPr>
    </w:p>
    <w:p w:rsidR="003D41CF" w:rsidRPr="003C54A8" w:rsidRDefault="003D41CF" w:rsidP="003D41CF">
      <w:pPr>
        <w:tabs>
          <w:tab w:val="left" w:pos="-1985"/>
          <w:tab w:val="left" w:pos="709"/>
          <w:tab w:val="left" w:pos="1077"/>
        </w:tabs>
        <w:spacing w:line="360" w:lineRule="auto"/>
        <w:jc w:val="both"/>
      </w:pPr>
      <w:r w:rsidRPr="003C54A8">
        <w:t xml:space="preserve">Bratislava </w:t>
      </w:r>
      <w:r>
        <w:t>2</w:t>
      </w:r>
      <w:r w:rsidR="00801E9E">
        <w:t>5</w:t>
      </w:r>
      <w:r>
        <w:t>. novembra 2020</w:t>
      </w:r>
    </w:p>
    <w:p w:rsidR="003C32C0" w:rsidRDefault="003C32C0" w:rsidP="007021AD">
      <w:pPr>
        <w:spacing w:before="120" w:line="360" w:lineRule="auto"/>
        <w:jc w:val="both"/>
        <w:rPr>
          <w:bCs/>
        </w:rPr>
      </w:pPr>
    </w:p>
    <w:sectPr w:rsidR="003C32C0" w:rsidSect="0061520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67" w:rsidRDefault="001A6167" w:rsidP="00615200">
      <w:r>
        <w:separator/>
      </w:r>
    </w:p>
  </w:endnote>
  <w:endnote w:type="continuationSeparator" w:id="0">
    <w:p w:rsidR="001A6167" w:rsidRDefault="001A6167" w:rsidP="0061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6" w:rsidRDefault="005D677A">
    <w:pPr>
      <w:pStyle w:val="Pta"/>
      <w:jc w:val="center"/>
    </w:pPr>
    <w:r>
      <w:fldChar w:fldCharType="begin"/>
    </w:r>
    <w:r w:rsidR="006B47E6">
      <w:instrText>PAGE   \* MERGEFORMAT</w:instrText>
    </w:r>
    <w:r>
      <w:fldChar w:fldCharType="separate"/>
    </w:r>
    <w:r w:rsidR="00C956C9">
      <w:rPr>
        <w:noProof/>
      </w:rPr>
      <w:t>5</w:t>
    </w:r>
    <w:r>
      <w:fldChar w:fldCharType="end"/>
    </w:r>
  </w:p>
  <w:p w:rsidR="006B47E6" w:rsidRDefault="006B47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67" w:rsidRDefault="001A6167" w:rsidP="00615200">
      <w:r>
        <w:separator/>
      </w:r>
    </w:p>
  </w:footnote>
  <w:footnote w:type="continuationSeparator" w:id="0">
    <w:p w:rsidR="001A6167" w:rsidRDefault="001A6167" w:rsidP="0061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Pr>
    </w:lvl>
    <w:lvl w:ilvl="1">
      <w:start w:val="1"/>
      <w:numFmt w:val="lowerLetter"/>
      <w:lvlText w:val="%2)"/>
      <w:lvlJc w:val="left"/>
      <w:pPr>
        <w:tabs>
          <w:tab w:val="num" w:pos="720"/>
        </w:tabs>
        <w:ind w:left="720"/>
      </w:pPr>
      <w:rPr>
        <w:rFonts w:ascii="Times New Roman" w:eastAsia="Times New Roman" w:hAnsi="Times New Roman"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1" w15:restartNumberingAfterBreak="0">
    <w:nsid w:val="00000011"/>
    <w:multiLevelType w:val="multilevel"/>
    <w:tmpl w:val="00000011"/>
    <w:name w:val="WW8Num24"/>
    <w:lvl w:ilvl="0">
      <w:start w:val="1"/>
      <w:numFmt w:val="lowerLetter"/>
      <w:lvlText w:val="%1)"/>
      <w:lvlJc w:val="left"/>
      <w:pPr>
        <w:tabs>
          <w:tab w:val="num" w:pos="1170"/>
        </w:tabs>
        <w:ind w:left="1170" w:hanging="450"/>
      </w:pPr>
      <w:rPr>
        <w:rFonts w:cs="Times New Roman"/>
      </w:rPr>
    </w:lvl>
    <w:lvl w:ilvl="1">
      <w:start w:val="3"/>
      <w:numFmt w:val="decimal"/>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12"/>
    <w:multiLevelType w:val="multilevel"/>
    <w:tmpl w:val="00000012"/>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4"/>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7974ADA"/>
    <w:multiLevelType w:val="hybridMultilevel"/>
    <w:tmpl w:val="7F0C929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0F1837D2"/>
    <w:multiLevelType w:val="hybridMultilevel"/>
    <w:tmpl w:val="A89274DA"/>
    <w:lvl w:ilvl="0" w:tplc="45E83C76">
      <w:start w:val="1"/>
      <w:numFmt w:val="decimal"/>
      <w:lvlText w:val="%1."/>
      <w:lvlJc w:val="left"/>
      <w:pPr>
        <w:ind w:left="1069" w:hanging="360"/>
      </w:pPr>
      <w:rPr>
        <w:rFonts w:ascii="Times New Roman" w:hAnsi="Times New Roman" w:cs="Times New Roman" w:hint="default"/>
        <w:sz w:val="24"/>
        <w:szCs w:val="24"/>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6" w15:restartNumberingAfterBreak="0">
    <w:nsid w:val="100710D8"/>
    <w:multiLevelType w:val="hybridMultilevel"/>
    <w:tmpl w:val="10168754"/>
    <w:lvl w:ilvl="0" w:tplc="041B000F">
      <w:start w:val="1"/>
      <w:numFmt w:val="decimal"/>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5AF1FA7"/>
    <w:multiLevelType w:val="hybridMultilevel"/>
    <w:tmpl w:val="07D85D58"/>
    <w:lvl w:ilvl="0" w:tplc="BD1A3420">
      <w:start w:val="7"/>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 w15:restartNumberingAfterBreak="0">
    <w:nsid w:val="16450DD0"/>
    <w:multiLevelType w:val="hybridMultilevel"/>
    <w:tmpl w:val="C8EA31BE"/>
    <w:lvl w:ilvl="0" w:tplc="041B000F">
      <w:start w:val="1"/>
      <w:numFmt w:val="decimal"/>
      <w:lvlText w:val="%1."/>
      <w:lvlJc w:val="left"/>
      <w:pPr>
        <w:ind w:left="360" w:hanging="360"/>
      </w:pPr>
      <w:rPr>
        <w:rFonts w:ascii="Times New Roman" w:hAnsi="Times New Roman" w:cs="Times New Roman" w:hint="default"/>
        <w:sz w:val="2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C273EF8"/>
    <w:multiLevelType w:val="hybridMultilevel"/>
    <w:tmpl w:val="69684526"/>
    <w:lvl w:ilvl="0" w:tplc="D5F6CAB2">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B20AB3"/>
    <w:multiLevelType w:val="hybridMultilevel"/>
    <w:tmpl w:val="CFA2FDFE"/>
    <w:lvl w:ilvl="0" w:tplc="3EBE746C">
      <w:start w:val="1"/>
      <w:numFmt w:val="decimal"/>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1" w15:restartNumberingAfterBreak="0">
    <w:nsid w:val="2560029E"/>
    <w:multiLevelType w:val="hybridMultilevel"/>
    <w:tmpl w:val="FD3EFE12"/>
    <w:lvl w:ilvl="0" w:tplc="8206BDDE">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2CF31D83"/>
    <w:multiLevelType w:val="hybridMultilevel"/>
    <w:tmpl w:val="EA00B238"/>
    <w:lvl w:ilvl="0" w:tplc="6DB088B6">
      <w:start w:val="5"/>
      <w:numFmt w:val="decimal"/>
      <w:lvlText w:val="%1."/>
      <w:lvlJc w:val="left"/>
      <w:pPr>
        <w:ind w:left="36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32440A1A"/>
    <w:multiLevelType w:val="hybridMultilevel"/>
    <w:tmpl w:val="5DCCE00E"/>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5" w15:restartNumberingAfterBreak="0">
    <w:nsid w:val="3EFA4522"/>
    <w:multiLevelType w:val="hybridMultilevel"/>
    <w:tmpl w:val="64BE24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F0266E4"/>
    <w:multiLevelType w:val="hybridMultilevel"/>
    <w:tmpl w:val="A9746A1E"/>
    <w:lvl w:ilvl="0" w:tplc="8E10831E">
      <w:start w:val="1"/>
      <w:numFmt w:val="decimal"/>
      <w:lvlText w:val="%1."/>
      <w:lvlJc w:val="left"/>
      <w:pPr>
        <w:ind w:left="928"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65D16B5"/>
    <w:multiLevelType w:val="hybridMultilevel"/>
    <w:tmpl w:val="CF26A33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A043032"/>
    <w:multiLevelType w:val="hybridMultilevel"/>
    <w:tmpl w:val="C988FF6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55B4421"/>
    <w:multiLevelType w:val="hybridMultilevel"/>
    <w:tmpl w:val="7BE0E550"/>
    <w:lvl w:ilvl="0" w:tplc="DA2693B2">
      <w:start w:val="2"/>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1" w15:restartNumberingAfterBreak="0">
    <w:nsid w:val="743A25FF"/>
    <w:multiLevelType w:val="hybridMultilevel"/>
    <w:tmpl w:val="AB323642"/>
    <w:lvl w:ilvl="0" w:tplc="E0B88DC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15:restartNumberingAfterBreak="0">
    <w:nsid w:val="74FD5255"/>
    <w:multiLevelType w:val="hybridMultilevel"/>
    <w:tmpl w:val="0566623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5994B0A"/>
    <w:multiLevelType w:val="hybridMultilevel"/>
    <w:tmpl w:val="D734A514"/>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AD"/>
    <w:rsid w:val="000022DA"/>
    <w:rsid w:val="00006B29"/>
    <w:rsid w:val="0001023E"/>
    <w:rsid w:val="00013CF6"/>
    <w:rsid w:val="000217F4"/>
    <w:rsid w:val="00022900"/>
    <w:rsid w:val="000339D5"/>
    <w:rsid w:val="00033C09"/>
    <w:rsid w:val="00034303"/>
    <w:rsid w:val="000407FB"/>
    <w:rsid w:val="00040FCA"/>
    <w:rsid w:val="0004123D"/>
    <w:rsid w:val="000418D5"/>
    <w:rsid w:val="00043E82"/>
    <w:rsid w:val="000540B9"/>
    <w:rsid w:val="00054A0E"/>
    <w:rsid w:val="00054F95"/>
    <w:rsid w:val="00063DB4"/>
    <w:rsid w:val="000704D9"/>
    <w:rsid w:val="000724F8"/>
    <w:rsid w:val="00072708"/>
    <w:rsid w:val="000822A9"/>
    <w:rsid w:val="000825A7"/>
    <w:rsid w:val="00083C36"/>
    <w:rsid w:val="00086577"/>
    <w:rsid w:val="00094778"/>
    <w:rsid w:val="00094B00"/>
    <w:rsid w:val="00096D70"/>
    <w:rsid w:val="000A5F2F"/>
    <w:rsid w:val="000B54BF"/>
    <w:rsid w:val="000C1574"/>
    <w:rsid w:val="000C4537"/>
    <w:rsid w:val="000C77CA"/>
    <w:rsid w:val="000D08DC"/>
    <w:rsid w:val="000D1719"/>
    <w:rsid w:val="000D321B"/>
    <w:rsid w:val="000F32D8"/>
    <w:rsid w:val="000F3B0C"/>
    <w:rsid w:val="000F3BE3"/>
    <w:rsid w:val="00102D39"/>
    <w:rsid w:val="00106665"/>
    <w:rsid w:val="0011650D"/>
    <w:rsid w:val="00121A05"/>
    <w:rsid w:val="0013406D"/>
    <w:rsid w:val="00141341"/>
    <w:rsid w:val="001552A9"/>
    <w:rsid w:val="00160CAB"/>
    <w:rsid w:val="00162DA3"/>
    <w:rsid w:val="00165FA7"/>
    <w:rsid w:val="00177EE3"/>
    <w:rsid w:val="00180ACC"/>
    <w:rsid w:val="001816A2"/>
    <w:rsid w:val="00184C91"/>
    <w:rsid w:val="00191EE8"/>
    <w:rsid w:val="00193CF2"/>
    <w:rsid w:val="00196625"/>
    <w:rsid w:val="00196A3C"/>
    <w:rsid w:val="001A6167"/>
    <w:rsid w:val="001B1D40"/>
    <w:rsid w:val="001B6109"/>
    <w:rsid w:val="001C59DC"/>
    <w:rsid w:val="001D1A97"/>
    <w:rsid w:val="001D4BA9"/>
    <w:rsid w:val="00201B0D"/>
    <w:rsid w:val="002040D1"/>
    <w:rsid w:val="00217AF4"/>
    <w:rsid w:val="00220952"/>
    <w:rsid w:val="0023394B"/>
    <w:rsid w:val="0023489F"/>
    <w:rsid w:val="00234ADF"/>
    <w:rsid w:val="002433A1"/>
    <w:rsid w:val="002434EC"/>
    <w:rsid w:val="00245109"/>
    <w:rsid w:val="00245531"/>
    <w:rsid w:val="00246759"/>
    <w:rsid w:val="0024732A"/>
    <w:rsid w:val="00252182"/>
    <w:rsid w:val="00254180"/>
    <w:rsid w:val="002575F1"/>
    <w:rsid w:val="00266CA3"/>
    <w:rsid w:val="00266F95"/>
    <w:rsid w:val="00270389"/>
    <w:rsid w:val="00271D7D"/>
    <w:rsid w:val="00271F24"/>
    <w:rsid w:val="00282828"/>
    <w:rsid w:val="0028601C"/>
    <w:rsid w:val="0029555F"/>
    <w:rsid w:val="002A33C3"/>
    <w:rsid w:val="002B42CF"/>
    <w:rsid w:val="002B7742"/>
    <w:rsid w:val="002D40A1"/>
    <w:rsid w:val="002D4AB3"/>
    <w:rsid w:val="002D5B74"/>
    <w:rsid w:val="002D784E"/>
    <w:rsid w:val="002E5976"/>
    <w:rsid w:val="002E6334"/>
    <w:rsid w:val="002F21B1"/>
    <w:rsid w:val="003005CE"/>
    <w:rsid w:val="00302A32"/>
    <w:rsid w:val="00302D3B"/>
    <w:rsid w:val="00310C71"/>
    <w:rsid w:val="003116EC"/>
    <w:rsid w:val="00316B15"/>
    <w:rsid w:val="003231E2"/>
    <w:rsid w:val="00323F30"/>
    <w:rsid w:val="003253C0"/>
    <w:rsid w:val="00334EB4"/>
    <w:rsid w:val="00336DF5"/>
    <w:rsid w:val="00337189"/>
    <w:rsid w:val="00340503"/>
    <w:rsid w:val="003405E6"/>
    <w:rsid w:val="00340E23"/>
    <w:rsid w:val="0034797C"/>
    <w:rsid w:val="003520B3"/>
    <w:rsid w:val="00352DC5"/>
    <w:rsid w:val="00353806"/>
    <w:rsid w:val="00356B35"/>
    <w:rsid w:val="003633F7"/>
    <w:rsid w:val="00363878"/>
    <w:rsid w:val="00385B06"/>
    <w:rsid w:val="0039036B"/>
    <w:rsid w:val="00397736"/>
    <w:rsid w:val="00397FB5"/>
    <w:rsid w:val="003A3022"/>
    <w:rsid w:val="003B1C61"/>
    <w:rsid w:val="003B3D3E"/>
    <w:rsid w:val="003C2A93"/>
    <w:rsid w:val="003C32C0"/>
    <w:rsid w:val="003C5128"/>
    <w:rsid w:val="003C79D2"/>
    <w:rsid w:val="003D26F1"/>
    <w:rsid w:val="003D41CF"/>
    <w:rsid w:val="003E10C1"/>
    <w:rsid w:val="003E3F31"/>
    <w:rsid w:val="003E638C"/>
    <w:rsid w:val="003E7BFF"/>
    <w:rsid w:val="003F0F1B"/>
    <w:rsid w:val="003F2716"/>
    <w:rsid w:val="003F3D71"/>
    <w:rsid w:val="003F4E76"/>
    <w:rsid w:val="004169DB"/>
    <w:rsid w:val="004204D7"/>
    <w:rsid w:val="004209A4"/>
    <w:rsid w:val="00422F50"/>
    <w:rsid w:val="00432B75"/>
    <w:rsid w:val="004337BD"/>
    <w:rsid w:val="00450919"/>
    <w:rsid w:val="00451F58"/>
    <w:rsid w:val="0047272C"/>
    <w:rsid w:val="00474844"/>
    <w:rsid w:val="004757BA"/>
    <w:rsid w:val="00480BEC"/>
    <w:rsid w:val="00482605"/>
    <w:rsid w:val="004857D3"/>
    <w:rsid w:val="00486FD6"/>
    <w:rsid w:val="00490C43"/>
    <w:rsid w:val="004A036C"/>
    <w:rsid w:val="004A35D6"/>
    <w:rsid w:val="004A772A"/>
    <w:rsid w:val="004C0EFE"/>
    <w:rsid w:val="004C639A"/>
    <w:rsid w:val="004D0C2D"/>
    <w:rsid w:val="004D1F63"/>
    <w:rsid w:val="004D2C78"/>
    <w:rsid w:val="004D4E79"/>
    <w:rsid w:val="004E2EA1"/>
    <w:rsid w:val="004E7D5E"/>
    <w:rsid w:val="004F2B50"/>
    <w:rsid w:val="004F4557"/>
    <w:rsid w:val="00500066"/>
    <w:rsid w:val="00500EB4"/>
    <w:rsid w:val="0050202C"/>
    <w:rsid w:val="005026A4"/>
    <w:rsid w:val="005109E4"/>
    <w:rsid w:val="00514A90"/>
    <w:rsid w:val="00514F3B"/>
    <w:rsid w:val="00520699"/>
    <w:rsid w:val="00523419"/>
    <w:rsid w:val="00525414"/>
    <w:rsid w:val="00534D54"/>
    <w:rsid w:val="005377DC"/>
    <w:rsid w:val="00540238"/>
    <w:rsid w:val="00543FCC"/>
    <w:rsid w:val="00545C94"/>
    <w:rsid w:val="0055196A"/>
    <w:rsid w:val="00553252"/>
    <w:rsid w:val="0056448F"/>
    <w:rsid w:val="005649C8"/>
    <w:rsid w:val="005752AA"/>
    <w:rsid w:val="0057628B"/>
    <w:rsid w:val="00582B35"/>
    <w:rsid w:val="00585B4B"/>
    <w:rsid w:val="0058694B"/>
    <w:rsid w:val="005925BE"/>
    <w:rsid w:val="005972DC"/>
    <w:rsid w:val="005A17C1"/>
    <w:rsid w:val="005B0CAF"/>
    <w:rsid w:val="005B7F62"/>
    <w:rsid w:val="005C5593"/>
    <w:rsid w:val="005D6403"/>
    <w:rsid w:val="005D677A"/>
    <w:rsid w:val="005E1206"/>
    <w:rsid w:val="006000CE"/>
    <w:rsid w:val="00605862"/>
    <w:rsid w:val="006133BB"/>
    <w:rsid w:val="00615200"/>
    <w:rsid w:val="00630FF2"/>
    <w:rsid w:val="00632734"/>
    <w:rsid w:val="006362BA"/>
    <w:rsid w:val="00643265"/>
    <w:rsid w:val="00653B3A"/>
    <w:rsid w:val="00653C29"/>
    <w:rsid w:val="00655674"/>
    <w:rsid w:val="00663EFA"/>
    <w:rsid w:val="0066607D"/>
    <w:rsid w:val="00673903"/>
    <w:rsid w:val="00674174"/>
    <w:rsid w:val="006764B2"/>
    <w:rsid w:val="00690811"/>
    <w:rsid w:val="00690B79"/>
    <w:rsid w:val="006921CC"/>
    <w:rsid w:val="006925C1"/>
    <w:rsid w:val="006A4D03"/>
    <w:rsid w:val="006A527C"/>
    <w:rsid w:val="006A7947"/>
    <w:rsid w:val="006B47E6"/>
    <w:rsid w:val="006B48C6"/>
    <w:rsid w:val="006B5D6B"/>
    <w:rsid w:val="006C0A88"/>
    <w:rsid w:val="006C3632"/>
    <w:rsid w:val="006D0EC6"/>
    <w:rsid w:val="006D1C16"/>
    <w:rsid w:val="006E03F6"/>
    <w:rsid w:val="006E44C7"/>
    <w:rsid w:val="006F010E"/>
    <w:rsid w:val="006F2054"/>
    <w:rsid w:val="0070162E"/>
    <w:rsid w:val="00701BD5"/>
    <w:rsid w:val="007021AD"/>
    <w:rsid w:val="00703427"/>
    <w:rsid w:val="0070376D"/>
    <w:rsid w:val="007042AD"/>
    <w:rsid w:val="00704543"/>
    <w:rsid w:val="007202DE"/>
    <w:rsid w:val="00722698"/>
    <w:rsid w:val="00725B84"/>
    <w:rsid w:val="00726B55"/>
    <w:rsid w:val="00727B49"/>
    <w:rsid w:val="00737899"/>
    <w:rsid w:val="00743C87"/>
    <w:rsid w:val="00750729"/>
    <w:rsid w:val="007566EC"/>
    <w:rsid w:val="007608F0"/>
    <w:rsid w:val="00774616"/>
    <w:rsid w:val="00780C09"/>
    <w:rsid w:val="00782D6D"/>
    <w:rsid w:val="0078494E"/>
    <w:rsid w:val="00795A04"/>
    <w:rsid w:val="007A41D4"/>
    <w:rsid w:val="007A4545"/>
    <w:rsid w:val="007A798D"/>
    <w:rsid w:val="007B11F3"/>
    <w:rsid w:val="007B308F"/>
    <w:rsid w:val="007B397B"/>
    <w:rsid w:val="007C1BCC"/>
    <w:rsid w:val="007D276F"/>
    <w:rsid w:val="007D53EC"/>
    <w:rsid w:val="007D5B71"/>
    <w:rsid w:val="007E10F9"/>
    <w:rsid w:val="007E3477"/>
    <w:rsid w:val="007E6E92"/>
    <w:rsid w:val="007F5B13"/>
    <w:rsid w:val="007F6DA7"/>
    <w:rsid w:val="007F7C89"/>
    <w:rsid w:val="00801E9E"/>
    <w:rsid w:val="008021F5"/>
    <w:rsid w:val="00810904"/>
    <w:rsid w:val="00813BB7"/>
    <w:rsid w:val="00814ECF"/>
    <w:rsid w:val="008300B6"/>
    <w:rsid w:val="00837C3F"/>
    <w:rsid w:val="00847D8B"/>
    <w:rsid w:val="00851DBF"/>
    <w:rsid w:val="00854026"/>
    <w:rsid w:val="00861322"/>
    <w:rsid w:val="00861AFC"/>
    <w:rsid w:val="0086483F"/>
    <w:rsid w:val="00865340"/>
    <w:rsid w:val="0087142B"/>
    <w:rsid w:val="00891B38"/>
    <w:rsid w:val="0089380C"/>
    <w:rsid w:val="008B17C6"/>
    <w:rsid w:val="008B6EDB"/>
    <w:rsid w:val="008C1096"/>
    <w:rsid w:val="008D3206"/>
    <w:rsid w:val="008D400B"/>
    <w:rsid w:val="008E1118"/>
    <w:rsid w:val="008E6577"/>
    <w:rsid w:val="008E719A"/>
    <w:rsid w:val="008F25F5"/>
    <w:rsid w:val="008F484A"/>
    <w:rsid w:val="008F5707"/>
    <w:rsid w:val="008F6616"/>
    <w:rsid w:val="00907867"/>
    <w:rsid w:val="009125CF"/>
    <w:rsid w:val="009139F9"/>
    <w:rsid w:val="009200D4"/>
    <w:rsid w:val="00920E72"/>
    <w:rsid w:val="00924991"/>
    <w:rsid w:val="00946149"/>
    <w:rsid w:val="00946250"/>
    <w:rsid w:val="00950B25"/>
    <w:rsid w:val="009516DC"/>
    <w:rsid w:val="009525AE"/>
    <w:rsid w:val="00956786"/>
    <w:rsid w:val="0097011C"/>
    <w:rsid w:val="009705C0"/>
    <w:rsid w:val="00971D57"/>
    <w:rsid w:val="00976A7B"/>
    <w:rsid w:val="00980854"/>
    <w:rsid w:val="009861CC"/>
    <w:rsid w:val="00986C67"/>
    <w:rsid w:val="00986EEA"/>
    <w:rsid w:val="009A5E35"/>
    <w:rsid w:val="009B63E6"/>
    <w:rsid w:val="009C1962"/>
    <w:rsid w:val="009C4F0C"/>
    <w:rsid w:val="009D1CD3"/>
    <w:rsid w:val="009D2283"/>
    <w:rsid w:val="009E021F"/>
    <w:rsid w:val="009E2B32"/>
    <w:rsid w:val="009E6D33"/>
    <w:rsid w:val="009F0374"/>
    <w:rsid w:val="009F7B28"/>
    <w:rsid w:val="00A01D95"/>
    <w:rsid w:val="00A133D1"/>
    <w:rsid w:val="00A162EC"/>
    <w:rsid w:val="00A16CA2"/>
    <w:rsid w:val="00A16E57"/>
    <w:rsid w:val="00A21297"/>
    <w:rsid w:val="00A227D5"/>
    <w:rsid w:val="00A30A18"/>
    <w:rsid w:val="00A32E5B"/>
    <w:rsid w:val="00A34BFA"/>
    <w:rsid w:val="00A37A90"/>
    <w:rsid w:val="00A40999"/>
    <w:rsid w:val="00A4115B"/>
    <w:rsid w:val="00A4513A"/>
    <w:rsid w:val="00A52690"/>
    <w:rsid w:val="00A6356E"/>
    <w:rsid w:val="00A66E03"/>
    <w:rsid w:val="00A70EEA"/>
    <w:rsid w:val="00A73245"/>
    <w:rsid w:val="00A82425"/>
    <w:rsid w:val="00A82A8E"/>
    <w:rsid w:val="00A870F9"/>
    <w:rsid w:val="00AA0C87"/>
    <w:rsid w:val="00AA3DAB"/>
    <w:rsid w:val="00AA702C"/>
    <w:rsid w:val="00AB1B77"/>
    <w:rsid w:val="00AB2825"/>
    <w:rsid w:val="00AB28EF"/>
    <w:rsid w:val="00AB7D4E"/>
    <w:rsid w:val="00AC0629"/>
    <w:rsid w:val="00AC2EBE"/>
    <w:rsid w:val="00AC6675"/>
    <w:rsid w:val="00AC7B46"/>
    <w:rsid w:val="00AC7E1D"/>
    <w:rsid w:val="00AD3455"/>
    <w:rsid w:val="00AD4506"/>
    <w:rsid w:val="00AE57AB"/>
    <w:rsid w:val="00AE6DE3"/>
    <w:rsid w:val="00AE7AF0"/>
    <w:rsid w:val="00B154F2"/>
    <w:rsid w:val="00B24826"/>
    <w:rsid w:val="00B260BF"/>
    <w:rsid w:val="00B265EC"/>
    <w:rsid w:val="00B276C3"/>
    <w:rsid w:val="00B37C6F"/>
    <w:rsid w:val="00B42BAB"/>
    <w:rsid w:val="00B45D1D"/>
    <w:rsid w:val="00B5064C"/>
    <w:rsid w:val="00B50E37"/>
    <w:rsid w:val="00B510E0"/>
    <w:rsid w:val="00B5252E"/>
    <w:rsid w:val="00B53E25"/>
    <w:rsid w:val="00B53F8E"/>
    <w:rsid w:val="00B576C3"/>
    <w:rsid w:val="00B73EE6"/>
    <w:rsid w:val="00B751FD"/>
    <w:rsid w:val="00B768E0"/>
    <w:rsid w:val="00B82E85"/>
    <w:rsid w:val="00B840A0"/>
    <w:rsid w:val="00B92E2A"/>
    <w:rsid w:val="00B94281"/>
    <w:rsid w:val="00B94E68"/>
    <w:rsid w:val="00B965DC"/>
    <w:rsid w:val="00BA2003"/>
    <w:rsid w:val="00BA2857"/>
    <w:rsid w:val="00BA611A"/>
    <w:rsid w:val="00BA719C"/>
    <w:rsid w:val="00BB032D"/>
    <w:rsid w:val="00BB05E9"/>
    <w:rsid w:val="00BB2008"/>
    <w:rsid w:val="00BB7B31"/>
    <w:rsid w:val="00BC6CC2"/>
    <w:rsid w:val="00BD4691"/>
    <w:rsid w:val="00BD624B"/>
    <w:rsid w:val="00C041E4"/>
    <w:rsid w:val="00C072B2"/>
    <w:rsid w:val="00C10C8A"/>
    <w:rsid w:val="00C2102F"/>
    <w:rsid w:val="00C22C74"/>
    <w:rsid w:val="00C24753"/>
    <w:rsid w:val="00C33ACA"/>
    <w:rsid w:val="00C375C9"/>
    <w:rsid w:val="00C37DAA"/>
    <w:rsid w:val="00C41872"/>
    <w:rsid w:val="00C5456F"/>
    <w:rsid w:val="00C62504"/>
    <w:rsid w:val="00C65DD8"/>
    <w:rsid w:val="00C668FF"/>
    <w:rsid w:val="00C67933"/>
    <w:rsid w:val="00C74B92"/>
    <w:rsid w:val="00C81471"/>
    <w:rsid w:val="00C821DA"/>
    <w:rsid w:val="00C85D29"/>
    <w:rsid w:val="00C91860"/>
    <w:rsid w:val="00C956C9"/>
    <w:rsid w:val="00C969EA"/>
    <w:rsid w:val="00CA667B"/>
    <w:rsid w:val="00CB0B28"/>
    <w:rsid w:val="00CB249F"/>
    <w:rsid w:val="00CD4C3B"/>
    <w:rsid w:val="00CE0C4C"/>
    <w:rsid w:val="00CE6522"/>
    <w:rsid w:val="00CF26E9"/>
    <w:rsid w:val="00CF5349"/>
    <w:rsid w:val="00D01E9C"/>
    <w:rsid w:val="00D02138"/>
    <w:rsid w:val="00D067C3"/>
    <w:rsid w:val="00D06839"/>
    <w:rsid w:val="00D11607"/>
    <w:rsid w:val="00D14FCB"/>
    <w:rsid w:val="00D15CEC"/>
    <w:rsid w:val="00D24D26"/>
    <w:rsid w:val="00D319E2"/>
    <w:rsid w:val="00D319F0"/>
    <w:rsid w:val="00D34DC9"/>
    <w:rsid w:val="00D36923"/>
    <w:rsid w:val="00D4402B"/>
    <w:rsid w:val="00D47506"/>
    <w:rsid w:val="00D53483"/>
    <w:rsid w:val="00D5601F"/>
    <w:rsid w:val="00D66D42"/>
    <w:rsid w:val="00D709E5"/>
    <w:rsid w:val="00D732E7"/>
    <w:rsid w:val="00D76606"/>
    <w:rsid w:val="00D813AC"/>
    <w:rsid w:val="00D8172F"/>
    <w:rsid w:val="00D866ED"/>
    <w:rsid w:val="00D94E16"/>
    <w:rsid w:val="00D94EB6"/>
    <w:rsid w:val="00D9741B"/>
    <w:rsid w:val="00DA70F3"/>
    <w:rsid w:val="00DB0915"/>
    <w:rsid w:val="00DB49CF"/>
    <w:rsid w:val="00DB6E74"/>
    <w:rsid w:val="00DC6C06"/>
    <w:rsid w:val="00DC70C4"/>
    <w:rsid w:val="00DC7B44"/>
    <w:rsid w:val="00DD2155"/>
    <w:rsid w:val="00DF0C00"/>
    <w:rsid w:val="00DF7432"/>
    <w:rsid w:val="00E005D5"/>
    <w:rsid w:val="00E0197C"/>
    <w:rsid w:val="00E021B8"/>
    <w:rsid w:val="00E03F69"/>
    <w:rsid w:val="00E05E3C"/>
    <w:rsid w:val="00E119BC"/>
    <w:rsid w:val="00E1615C"/>
    <w:rsid w:val="00E21D44"/>
    <w:rsid w:val="00E22535"/>
    <w:rsid w:val="00E369AB"/>
    <w:rsid w:val="00E43110"/>
    <w:rsid w:val="00E437ED"/>
    <w:rsid w:val="00E456D1"/>
    <w:rsid w:val="00E56772"/>
    <w:rsid w:val="00E61520"/>
    <w:rsid w:val="00E6679E"/>
    <w:rsid w:val="00E72E5A"/>
    <w:rsid w:val="00E75173"/>
    <w:rsid w:val="00E83743"/>
    <w:rsid w:val="00E86A67"/>
    <w:rsid w:val="00E906C4"/>
    <w:rsid w:val="00E93F9B"/>
    <w:rsid w:val="00E96553"/>
    <w:rsid w:val="00E975E0"/>
    <w:rsid w:val="00EA0472"/>
    <w:rsid w:val="00EA14AF"/>
    <w:rsid w:val="00EB45A5"/>
    <w:rsid w:val="00EB5D5C"/>
    <w:rsid w:val="00EC0291"/>
    <w:rsid w:val="00EC1910"/>
    <w:rsid w:val="00EC599E"/>
    <w:rsid w:val="00EC5DCD"/>
    <w:rsid w:val="00EE0C8D"/>
    <w:rsid w:val="00EE6904"/>
    <w:rsid w:val="00EF3624"/>
    <w:rsid w:val="00EF3F92"/>
    <w:rsid w:val="00F13AA1"/>
    <w:rsid w:val="00F14454"/>
    <w:rsid w:val="00F14CDD"/>
    <w:rsid w:val="00F257FE"/>
    <w:rsid w:val="00F26056"/>
    <w:rsid w:val="00F36DCE"/>
    <w:rsid w:val="00F400D2"/>
    <w:rsid w:val="00F43DE5"/>
    <w:rsid w:val="00F4661B"/>
    <w:rsid w:val="00F4720B"/>
    <w:rsid w:val="00F51D98"/>
    <w:rsid w:val="00F524A5"/>
    <w:rsid w:val="00F546A9"/>
    <w:rsid w:val="00F55A7F"/>
    <w:rsid w:val="00F61196"/>
    <w:rsid w:val="00F7181D"/>
    <w:rsid w:val="00F7182A"/>
    <w:rsid w:val="00F73E6C"/>
    <w:rsid w:val="00F75595"/>
    <w:rsid w:val="00F80699"/>
    <w:rsid w:val="00F80835"/>
    <w:rsid w:val="00F864B2"/>
    <w:rsid w:val="00F90061"/>
    <w:rsid w:val="00F94619"/>
    <w:rsid w:val="00F95609"/>
    <w:rsid w:val="00F957B1"/>
    <w:rsid w:val="00FA1540"/>
    <w:rsid w:val="00FA4EA3"/>
    <w:rsid w:val="00FA5F9E"/>
    <w:rsid w:val="00FA6887"/>
    <w:rsid w:val="00FB2EDA"/>
    <w:rsid w:val="00FB41BF"/>
    <w:rsid w:val="00FB4CF6"/>
    <w:rsid w:val="00FB5B7E"/>
    <w:rsid w:val="00FC5725"/>
    <w:rsid w:val="00FD4CAB"/>
    <w:rsid w:val="00FD5945"/>
    <w:rsid w:val="00FD67F5"/>
    <w:rsid w:val="00FD71DB"/>
    <w:rsid w:val="00FD762B"/>
    <w:rsid w:val="00FD78B3"/>
    <w:rsid w:val="00FE1109"/>
    <w:rsid w:val="00FE1890"/>
    <w:rsid w:val="00FF187E"/>
    <w:rsid w:val="00FF47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9D5A8"/>
  <w15:docId w15:val="{BF8FBCF7-D9D4-46A2-A0F6-7F1214B4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13AC"/>
    <w:pPr>
      <w:spacing w:after="0" w:line="240" w:lineRule="auto"/>
    </w:pPr>
    <w:rPr>
      <w:rFonts w:ascii="Times New Roman" w:hAnsi="Times New Roman" w:cs="Times New Roman"/>
      <w:sz w:val="24"/>
      <w:szCs w:val="24"/>
      <w:lang w:eastAsia="sk-SK"/>
    </w:rPr>
  </w:style>
  <w:style w:type="paragraph" w:styleId="Nadpis3">
    <w:name w:val="heading 3"/>
    <w:basedOn w:val="Normlny"/>
    <w:next w:val="Normlny"/>
    <w:link w:val="Nadpis3Char"/>
    <w:uiPriority w:val="9"/>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7021AD"/>
    <w:rPr>
      <w:rFonts w:ascii="AT*Toronto" w:hAnsi="AT*Toronto" w:cs="Times New Roman"/>
      <w:b/>
      <w:sz w:val="20"/>
      <w:szCs w:val="20"/>
      <w:lang w:val="cs-CZ" w:eastAsia="sk-SK"/>
    </w:rPr>
  </w:style>
  <w:style w:type="paragraph" w:styleId="Zkladntext2">
    <w:name w:val="Body Text 2"/>
    <w:basedOn w:val="Normlny"/>
    <w:link w:val="Zkladntext2Char"/>
    <w:uiPriority w:val="99"/>
    <w:rsid w:val="007021AD"/>
    <w:pPr>
      <w:jc w:val="both"/>
    </w:pPr>
    <w:rPr>
      <w:szCs w:val="20"/>
      <w:lang w:eastAsia="cs-CZ"/>
    </w:rPr>
  </w:style>
  <w:style w:type="character" w:customStyle="1" w:styleId="Zkladntext2Char">
    <w:name w:val="Základný text 2 Char"/>
    <w:basedOn w:val="Predvolenpsmoodseku"/>
    <w:link w:val="Zkladntext2"/>
    <w:uiPriority w:val="99"/>
    <w:locked/>
    <w:rsid w:val="007021AD"/>
    <w:rPr>
      <w:rFonts w:ascii="AT*Toronto" w:hAnsi="AT*Toronto" w:cs="Times New Roman"/>
      <w:sz w:val="20"/>
      <w:szCs w:val="20"/>
      <w:lang w:val="cs-CZ" w:eastAsia="sk-SK"/>
    </w:rPr>
  </w:style>
  <w:style w:type="paragraph" w:styleId="Zkladntext3">
    <w:name w:val="Body Text 3"/>
    <w:basedOn w:val="Normlny"/>
    <w:link w:val="Zkladntext3Char"/>
    <w:uiPriority w:val="99"/>
    <w:rsid w:val="007021AD"/>
    <w:pPr>
      <w:jc w:val="center"/>
    </w:pPr>
    <w:rPr>
      <w:b/>
      <w:szCs w:val="20"/>
    </w:rPr>
  </w:style>
  <w:style w:type="character" w:customStyle="1" w:styleId="Zkladntext3Char">
    <w:name w:val="Základný text 3 Char"/>
    <w:basedOn w:val="Predvolenpsmoodseku"/>
    <w:link w:val="Zkladntext3"/>
    <w:uiPriority w:val="99"/>
    <w:locked/>
    <w:rsid w:val="007021AD"/>
    <w:rPr>
      <w:rFonts w:ascii="Times New Roman" w:hAnsi="Times New Roman" w:cs="Times New Roman"/>
      <w:b/>
      <w:sz w:val="24"/>
      <w:szCs w:val="24"/>
      <w:lang w:eastAsia="sk-SK"/>
    </w:rPr>
  </w:style>
  <w:style w:type="paragraph" w:customStyle="1" w:styleId="TxBrp9">
    <w:name w:val="TxBr_p9"/>
    <w:basedOn w:val="Normlny"/>
    <w:rsid w:val="007021AD"/>
    <w:pPr>
      <w:widowControl w:val="0"/>
      <w:tabs>
        <w:tab w:val="left" w:pos="204"/>
      </w:tabs>
      <w:autoSpaceDE w:val="0"/>
      <w:autoSpaceDN w:val="0"/>
      <w:adjustRightInd w:val="0"/>
      <w:spacing w:line="240" w:lineRule="atLeast"/>
      <w:jc w:val="both"/>
    </w:pPr>
    <w:rPr>
      <w:sz w:val="20"/>
      <w:lang w:val="en-US"/>
    </w:rPr>
  </w:style>
  <w:style w:type="paragraph" w:styleId="Textbubliny">
    <w:name w:val="Balloon Text"/>
    <w:basedOn w:val="Normlny"/>
    <w:link w:val="TextbublinyChar"/>
    <w:uiPriority w:val="99"/>
    <w:semiHidden/>
    <w:unhideWhenUsed/>
    <w:rsid w:val="003B1C6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B1C61"/>
    <w:rPr>
      <w:rFonts w:ascii="Tahoma" w:hAnsi="Tahoma" w:cs="Tahoma"/>
      <w:sz w:val="16"/>
      <w:szCs w:val="16"/>
      <w:lang w:eastAsia="sk-SK"/>
    </w:rPr>
  </w:style>
  <w:style w:type="paragraph" w:styleId="Hlavika">
    <w:name w:val="header"/>
    <w:basedOn w:val="Normlny"/>
    <w:link w:val="HlavikaChar"/>
    <w:uiPriority w:val="99"/>
    <w:unhideWhenUsed/>
    <w:rsid w:val="00615200"/>
    <w:pPr>
      <w:tabs>
        <w:tab w:val="center" w:pos="4536"/>
        <w:tab w:val="right" w:pos="9072"/>
      </w:tabs>
    </w:pPr>
  </w:style>
  <w:style w:type="character" w:customStyle="1" w:styleId="HlavikaChar">
    <w:name w:val="Hlavička Char"/>
    <w:basedOn w:val="Predvolenpsmoodseku"/>
    <w:link w:val="Hlavika"/>
    <w:uiPriority w:val="99"/>
    <w:locked/>
    <w:rsid w:val="00615200"/>
    <w:rPr>
      <w:rFonts w:ascii="Times New Roman" w:hAnsi="Times New Roman" w:cs="Times New Roman"/>
      <w:sz w:val="24"/>
      <w:szCs w:val="24"/>
      <w:lang w:eastAsia="sk-SK"/>
    </w:rPr>
  </w:style>
  <w:style w:type="paragraph" w:styleId="Pta">
    <w:name w:val="footer"/>
    <w:basedOn w:val="Normlny"/>
    <w:link w:val="PtaChar"/>
    <w:uiPriority w:val="99"/>
    <w:unhideWhenUsed/>
    <w:rsid w:val="00615200"/>
    <w:pPr>
      <w:tabs>
        <w:tab w:val="center" w:pos="4536"/>
        <w:tab w:val="right" w:pos="9072"/>
      </w:tabs>
    </w:pPr>
  </w:style>
  <w:style w:type="character" w:customStyle="1" w:styleId="PtaChar">
    <w:name w:val="Päta Char"/>
    <w:basedOn w:val="Predvolenpsmoodseku"/>
    <w:link w:val="Pta"/>
    <w:uiPriority w:val="99"/>
    <w:locked/>
    <w:rsid w:val="00615200"/>
    <w:rPr>
      <w:rFonts w:ascii="Times New Roman" w:hAnsi="Times New Roman" w:cs="Times New Roman"/>
      <w:sz w:val="24"/>
      <w:szCs w:val="24"/>
      <w:lang w:eastAsia="sk-SK"/>
    </w:rPr>
  </w:style>
  <w:style w:type="paragraph" w:styleId="Odsekzoznamu">
    <w:name w:val="List Paragraph"/>
    <w:aliases w:val="body,Odsek,Odsek zoznamu1"/>
    <w:basedOn w:val="Normlny"/>
    <w:link w:val="OdsekzoznamuChar"/>
    <w:uiPriority w:val="34"/>
    <w:qFormat/>
    <w:rsid w:val="003E10C1"/>
    <w:pPr>
      <w:spacing w:after="200" w:line="276"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unhideWhenUsed/>
    <w:rsid w:val="00353806"/>
    <w:rPr>
      <w:rFonts w:cs="Times New Roman"/>
      <w:color w:val="0000FF"/>
      <w:u w:val="single"/>
    </w:rPr>
  </w:style>
  <w:style w:type="character" w:styleId="PouitHypertextovPrepojenie">
    <w:name w:val="FollowedHyperlink"/>
    <w:basedOn w:val="Predvolenpsmoodseku"/>
    <w:uiPriority w:val="99"/>
    <w:semiHidden/>
    <w:unhideWhenUsed/>
    <w:rsid w:val="00E975E0"/>
    <w:rPr>
      <w:rFonts w:cs="Times New Roman"/>
      <w:color w:val="800080" w:themeColor="followedHyperlink"/>
      <w:u w:val="single"/>
    </w:rPr>
  </w:style>
  <w:style w:type="paragraph" w:styleId="Zarkazkladnhotextu2">
    <w:name w:val="Body Text Indent 2"/>
    <w:basedOn w:val="Normlny"/>
    <w:link w:val="Zarkazkladnhotextu2Char"/>
    <w:uiPriority w:val="99"/>
    <w:unhideWhenUsed/>
    <w:rsid w:val="00B840A0"/>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B840A0"/>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451F58"/>
    <w:pPr>
      <w:spacing w:after="120"/>
      <w:ind w:left="283"/>
    </w:pPr>
  </w:style>
  <w:style w:type="character" w:customStyle="1" w:styleId="ZarkazkladnhotextuChar">
    <w:name w:val="Zarážka základného textu Char"/>
    <w:basedOn w:val="Predvolenpsmoodseku"/>
    <w:link w:val="Zarkazkladnhotextu"/>
    <w:uiPriority w:val="99"/>
    <w:locked/>
    <w:rsid w:val="00451F58"/>
    <w:rPr>
      <w:rFonts w:ascii="Times New Roman" w:hAnsi="Times New Roman" w:cs="Times New Roman"/>
      <w:sz w:val="24"/>
      <w:szCs w:val="24"/>
      <w:lang w:eastAsia="sk-SK"/>
    </w:rPr>
  </w:style>
  <w:style w:type="character" w:customStyle="1" w:styleId="OdsekzoznamuChar">
    <w:name w:val="Odsek zoznamu Char"/>
    <w:aliases w:val="body Char,Odsek Char,Odsek zoznamu1 Char"/>
    <w:basedOn w:val="Predvolenpsmoodseku"/>
    <w:link w:val="Odsekzoznamu"/>
    <w:uiPriority w:val="34"/>
    <w:locked/>
    <w:rsid w:val="00CF5349"/>
    <w:rPr>
      <w:rFonts w:cs="Times New Roman"/>
    </w:rPr>
  </w:style>
  <w:style w:type="paragraph" w:customStyle="1" w:styleId="TxBrp8">
    <w:name w:val="TxBr_p8"/>
    <w:basedOn w:val="Normlny"/>
    <w:rsid w:val="003520B3"/>
    <w:pPr>
      <w:widowControl w:val="0"/>
      <w:tabs>
        <w:tab w:val="left" w:pos="368"/>
      </w:tabs>
      <w:autoSpaceDE w:val="0"/>
      <w:autoSpaceDN w:val="0"/>
      <w:adjustRightInd w:val="0"/>
      <w:spacing w:line="277" w:lineRule="atLeast"/>
      <w:jc w:val="both"/>
    </w:pPr>
    <w:rPr>
      <w:sz w:val="20"/>
      <w:lang w:val="en-US"/>
    </w:rPr>
  </w:style>
  <w:style w:type="paragraph" w:styleId="Bezriadkovania">
    <w:name w:val="No Spacing"/>
    <w:uiPriority w:val="1"/>
    <w:qFormat/>
    <w:rsid w:val="003633F7"/>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26951">
      <w:marLeft w:val="0"/>
      <w:marRight w:val="0"/>
      <w:marTop w:val="0"/>
      <w:marBottom w:val="0"/>
      <w:divBdr>
        <w:top w:val="none" w:sz="0" w:space="0" w:color="auto"/>
        <w:left w:val="none" w:sz="0" w:space="0" w:color="auto"/>
        <w:bottom w:val="none" w:sz="0" w:space="0" w:color="auto"/>
        <w:right w:val="none" w:sz="0" w:space="0" w:color="auto"/>
      </w:divBdr>
    </w:div>
    <w:div w:id="955326952">
      <w:marLeft w:val="0"/>
      <w:marRight w:val="0"/>
      <w:marTop w:val="0"/>
      <w:marBottom w:val="0"/>
      <w:divBdr>
        <w:top w:val="none" w:sz="0" w:space="0" w:color="auto"/>
        <w:left w:val="none" w:sz="0" w:space="0" w:color="auto"/>
        <w:bottom w:val="none" w:sz="0" w:space="0" w:color="auto"/>
        <w:right w:val="none" w:sz="0" w:space="0" w:color="auto"/>
      </w:divBdr>
    </w:div>
    <w:div w:id="955326953">
      <w:marLeft w:val="0"/>
      <w:marRight w:val="0"/>
      <w:marTop w:val="0"/>
      <w:marBottom w:val="0"/>
      <w:divBdr>
        <w:top w:val="none" w:sz="0" w:space="0" w:color="auto"/>
        <w:left w:val="none" w:sz="0" w:space="0" w:color="auto"/>
        <w:bottom w:val="none" w:sz="0" w:space="0" w:color="auto"/>
        <w:right w:val="none" w:sz="0" w:space="0" w:color="auto"/>
      </w:divBdr>
    </w:div>
    <w:div w:id="955326954">
      <w:marLeft w:val="0"/>
      <w:marRight w:val="0"/>
      <w:marTop w:val="0"/>
      <w:marBottom w:val="0"/>
      <w:divBdr>
        <w:top w:val="none" w:sz="0" w:space="0" w:color="auto"/>
        <w:left w:val="none" w:sz="0" w:space="0" w:color="auto"/>
        <w:bottom w:val="none" w:sz="0" w:space="0" w:color="auto"/>
        <w:right w:val="none" w:sz="0" w:space="0" w:color="auto"/>
      </w:divBdr>
    </w:div>
    <w:div w:id="955326955">
      <w:marLeft w:val="0"/>
      <w:marRight w:val="0"/>
      <w:marTop w:val="0"/>
      <w:marBottom w:val="0"/>
      <w:divBdr>
        <w:top w:val="none" w:sz="0" w:space="0" w:color="auto"/>
        <w:left w:val="none" w:sz="0" w:space="0" w:color="auto"/>
        <w:bottom w:val="none" w:sz="0" w:space="0" w:color="auto"/>
        <w:right w:val="none" w:sz="0" w:space="0" w:color="auto"/>
      </w:divBdr>
    </w:div>
    <w:div w:id="955326956">
      <w:marLeft w:val="0"/>
      <w:marRight w:val="0"/>
      <w:marTop w:val="0"/>
      <w:marBottom w:val="0"/>
      <w:divBdr>
        <w:top w:val="none" w:sz="0" w:space="0" w:color="auto"/>
        <w:left w:val="none" w:sz="0" w:space="0" w:color="auto"/>
        <w:bottom w:val="none" w:sz="0" w:space="0" w:color="auto"/>
        <w:right w:val="none" w:sz="0" w:space="0" w:color="auto"/>
      </w:divBdr>
    </w:div>
    <w:div w:id="955326957">
      <w:marLeft w:val="0"/>
      <w:marRight w:val="0"/>
      <w:marTop w:val="0"/>
      <w:marBottom w:val="0"/>
      <w:divBdr>
        <w:top w:val="none" w:sz="0" w:space="0" w:color="auto"/>
        <w:left w:val="none" w:sz="0" w:space="0" w:color="auto"/>
        <w:bottom w:val="none" w:sz="0" w:space="0" w:color="auto"/>
        <w:right w:val="none" w:sz="0" w:space="0" w:color="auto"/>
      </w:divBdr>
    </w:div>
    <w:div w:id="955326958">
      <w:marLeft w:val="0"/>
      <w:marRight w:val="0"/>
      <w:marTop w:val="0"/>
      <w:marBottom w:val="0"/>
      <w:divBdr>
        <w:top w:val="none" w:sz="0" w:space="0" w:color="auto"/>
        <w:left w:val="none" w:sz="0" w:space="0" w:color="auto"/>
        <w:bottom w:val="none" w:sz="0" w:space="0" w:color="auto"/>
        <w:right w:val="none" w:sz="0" w:space="0" w:color="auto"/>
      </w:divBdr>
    </w:div>
    <w:div w:id="955326959">
      <w:marLeft w:val="0"/>
      <w:marRight w:val="0"/>
      <w:marTop w:val="0"/>
      <w:marBottom w:val="0"/>
      <w:divBdr>
        <w:top w:val="none" w:sz="0" w:space="0" w:color="auto"/>
        <w:left w:val="none" w:sz="0" w:space="0" w:color="auto"/>
        <w:bottom w:val="none" w:sz="0" w:space="0" w:color="auto"/>
        <w:right w:val="none" w:sz="0" w:space="0" w:color="auto"/>
      </w:divBdr>
    </w:div>
    <w:div w:id="955326960">
      <w:marLeft w:val="0"/>
      <w:marRight w:val="0"/>
      <w:marTop w:val="0"/>
      <w:marBottom w:val="0"/>
      <w:divBdr>
        <w:top w:val="none" w:sz="0" w:space="0" w:color="auto"/>
        <w:left w:val="none" w:sz="0" w:space="0" w:color="auto"/>
        <w:bottom w:val="none" w:sz="0" w:space="0" w:color="auto"/>
        <w:right w:val="none" w:sz="0" w:space="0" w:color="auto"/>
      </w:divBdr>
    </w:div>
    <w:div w:id="955326961">
      <w:marLeft w:val="0"/>
      <w:marRight w:val="0"/>
      <w:marTop w:val="0"/>
      <w:marBottom w:val="0"/>
      <w:divBdr>
        <w:top w:val="none" w:sz="0" w:space="0" w:color="auto"/>
        <w:left w:val="none" w:sz="0" w:space="0" w:color="auto"/>
        <w:bottom w:val="none" w:sz="0" w:space="0" w:color="auto"/>
        <w:right w:val="none" w:sz="0" w:space="0" w:color="auto"/>
      </w:divBdr>
    </w:div>
    <w:div w:id="955326962">
      <w:marLeft w:val="0"/>
      <w:marRight w:val="0"/>
      <w:marTop w:val="0"/>
      <w:marBottom w:val="0"/>
      <w:divBdr>
        <w:top w:val="none" w:sz="0" w:space="0" w:color="auto"/>
        <w:left w:val="none" w:sz="0" w:space="0" w:color="auto"/>
        <w:bottom w:val="none" w:sz="0" w:space="0" w:color="auto"/>
        <w:right w:val="none" w:sz="0" w:space="0" w:color="auto"/>
      </w:divBdr>
    </w:div>
    <w:div w:id="955326963">
      <w:marLeft w:val="0"/>
      <w:marRight w:val="0"/>
      <w:marTop w:val="0"/>
      <w:marBottom w:val="0"/>
      <w:divBdr>
        <w:top w:val="none" w:sz="0" w:space="0" w:color="auto"/>
        <w:left w:val="none" w:sz="0" w:space="0" w:color="auto"/>
        <w:bottom w:val="none" w:sz="0" w:space="0" w:color="auto"/>
        <w:right w:val="none" w:sz="0" w:space="0" w:color="auto"/>
      </w:divBdr>
    </w:div>
    <w:div w:id="955326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rv.rokovania.sk/290282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rv.rokovania.sk/29028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rv.rokovania.sk/29028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rv.rokovania.sk/290282018-/" TargetMode="External"/><Relationship Id="rId4" Type="http://schemas.openxmlformats.org/officeDocument/2006/relationships/settings" Target="settings.xml"/><Relationship Id="rId9" Type="http://schemas.openxmlformats.org/officeDocument/2006/relationships/hyperlink" Target="http://lrv.rokovania.sk/290282018-/"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6877-30C0-49A2-A1C3-A5D6B963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1155</Words>
  <Characters>6586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13</cp:revision>
  <cp:lastPrinted>2020-11-25T13:06:00Z</cp:lastPrinted>
  <dcterms:created xsi:type="dcterms:W3CDTF">2020-11-24T14:54:00Z</dcterms:created>
  <dcterms:modified xsi:type="dcterms:W3CDTF">2020-11-25T13:07:00Z</dcterms:modified>
</cp:coreProperties>
</file>