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76" w:rsidRPr="00582B35" w:rsidRDefault="003F4E76" w:rsidP="007021AD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582B35">
        <w:rPr>
          <w:b/>
          <w:sz w:val="28"/>
          <w:szCs w:val="28"/>
        </w:rPr>
        <w:t>NÁRODNÁ RADA SLOVENSKEJ REPUBLIKY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582B35">
        <w:rPr>
          <w:b/>
          <w:sz w:val="28"/>
          <w:szCs w:val="28"/>
        </w:rPr>
        <w:t xml:space="preserve">  V</w:t>
      </w:r>
      <w:r w:rsidR="00EB45A5" w:rsidRPr="00582B35">
        <w:rPr>
          <w:b/>
          <w:sz w:val="28"/>
          <w:szCs w:val="28"/>
        </w:rPr>
        <w:t>I</w:t>
      </w:r>
      <w:r w:rsidRPr="00582B35">
        <w:rPr>
          <w:b/>
          <w:sz w:val="28"/>
          <w:szCs w:val="28"/>
        </w:rPr>
        <w:t>I. volebné obdobie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582B35">
        <w:rPr>
          <w:b/>
          <w:sz w:val="28"/>
          <w:szCs w:val="28"/>
        </w:rPr>
        <w:t>___________________________________________</w:t>
      </w:r>
      <w:r w:rsidRPr="00582B35">
        <w:rPr>
          <w:b/>
          <w:sz w:val="28"/>
          <w:szCs w:val="28"/>
        </w:rPr>
        <w:br/>
      </w:r>
    </w:p>
    <w:p w:rsidR="007021AD" w:rsidRPr="00582B35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 w:rsidRPr="00582B35">
        <w:rPr>
          <w:bCs/>
          <w:szCs w:val="24"/>
          <w:lang w:eastAsia="sk-SK"/>
        </w:rPr>
        <w:t>Číslo:  CRD-</w:t>
      </w:r>
      <w:r w:rsidR="00FC1D78">
        <w:rPr>
          <w:bCs/>
          <w:szCs w:val="24"/>
          <w:lang w:eastAsia="sk-SK"/>
        </w:rPr>
        <w:t>1761</w:t>
      </w:r>
      <w:r w:rsidR="00A16CA2" w:rsidRPr="00582B35">
        <w:rPr>
          <w:bCs/>
          <w:szCs w:val="24"/>
          <w:lang w:eastAsia="sk-SK"/>
        </w:rPr>
        <w:t>/201</w:t>
      </w:r>
      <w:r w:rsidR="004D1F63">
        <w:rPr>
          <w:bCs/>
          <w:szCs w:val="24"/>
          <w:lang w:eastAsia="sk-SK"/>
        </w:rPr>
        <w:t>9</w:t>
      </w:r>
    </w:p>
    <w:p w:rsidR="007021AD" w:rsidRPr="00582B35" w:rsidRDefault="007021AD" w:rsidP="007021A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CA667B" w:rsidRDefault="00CA667B" w:rsidP="007021A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980854" w:rsidRDefault="00980854" w:rsidP="007021AD">
      <w:pPr>
        <w:spacing w:line="360" w:lineRule="auto"/>
        <w:jc w:val="center"/>
        <w:rPr>
          <w:b/>
          <w:spacing w:val="60"/>
        </w:rPr>
      </w:pPr>
    </w:p>
    <w:p w:rsidR="00DF21E8" w:rsidRPr="00D94EB6" w:rsidRDefault="00DF21E8" w:rsidP="007021AD">
      <w:pPr>
        <w:spacing w:line="360" w:lineRule="auto"/>
        <w:jc w:val="center"/>
        <w:rPr>
          <w:b/>
          <w:spacing w:val="60"/>
        </w:rPr>
      </w:pPr>
    </w:p>
    <w:p w:rsidR="007021AD" w:rsidRPr="00582B35" w:rsidRDefault="00FC1D78" w:rsidP="007021AD">
      <w:pPr>
        <w:spacing w:line="360" w:lineRule="auto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1655</w:t>
      </w:r>
      <w:r w:rsidR="00A2089B">
        <w:rPr>
          <w:b/>
          <w:spacing w:val="60"/>
          <w:sz w:val="32"/>
          <w:szCs w:val="32"/>
        </w:rPr>
        <w:t>a</w:t>
      </w:r>
    </w:p>
    <w:p w:rsidR="007021AD" w:rsidRPr="00582B35" w:rsidRDefault="007021AD" w:rsidP="007021AD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7021AD" w:rsidRDefault="002575F1" w:rsidP="00F95609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  <w:r w:rsidRPr="00F95609">
        <w:rPr>
          <w:rFonts w:ascii="Times New Roman" w:hAnsi="Times New Roman"/>
          <w:bCs/>
          <w:szCs w:val="28"/>
          <w:lang w:val="sk-SK"/>
        </w:rPr>
        <w:t>S</w:t>
      </w:r>
      <w:r w:rsidR="007021AD" w:rsidRPr="00F95609">
        <w:rPr>
          <w:rFonts w:ascii="Times New Roman" w:hAnsi="Times New Roman"/>
          <w:bCs/>
          <w:szCs w:val="28"/>
          <w:lang w:val="sk-SK"/>
        </w:rPr>
        <w:t> p r á v</w:t>
      </w:r>
      <w:r w:rsidR="00F95609">
        <w:rPr>
          <w:rFonts w:ascii="Times New Roman" w:hAnsi="Times New Roman"/>
          <w:bCs/>
          <w:szCs w:val="28"/>
          <w:lang w:val="sk-SK"/>
        </w:rPr>
        <w:t> </w:t>
      </w:r>
      <w:r w:rsidR="007021AD" w:rsidRPr="00F95609">
        <w:rPr>
          <w:rFonts w:ascii="Times New Roman" w:hAnsi="Times New Roman"/>
          <w:bCs/>
          <w:szCs w:val="28"/>
          <w:lang w:val="sk-SK"/>
        </w:rPr>
        <w:t>a</w:t>
      </w:r>
    </w:p>
    <w:p w:rsidR="00F95609" w:rsidRPr="00F95609" w:rsidRDefault="00F95609" w:rsidP="00F95609"/>
    <w:p w:rsidR="00184C91" w:rsidRPr="00673903" w:rsidRDefault="00BA2857" w:rsidP="00BD624B">
      <w:pPr>
        <w:spacing w:line="360" w:lineRule="auto"/>
        <w:jc w:val="both"/>
        <w:rPr>
          <w:b/>
          <w:bCs/>
        </w:rPr>
      </w:pPr>
      <w:r w:rsidRPr="00673903">
        <w:rPr>
          <w:rFonts w:cs="Arial"/>
          <w:b/>
          <w:noProof/>
        </w:rPr>
        <w:t xml:space="preserve">Ústavnoprávneho výboru Národnej rady Slovenskej republiky </w:t>
      </w:r>
      <w:r w:rsidR="00191EE8" w:rsidRPr="00673903">
        <w:rPr>
          <w:b/>
        </w:rPr>
        <w:t>o</w:t>
      </w:r>
      <w:r w:rsidR="003520B3" w:rsidRPr="00673903">
        <w:rPr>
          <w:b/>
        </w:rPr>
        <w:t> </w:t>
      </w:r>
      <w:r w:rsidR="00191EE8" w:rsidRPr="00673903">
        <w:rPr>
          <w:b/>
        </w:rPr>
        <w:t>prerokovaní</w:t>
      </w:r>
      <w:r w:rsidR="003520B3" w:rsidRPr="00673903">
        <w:rPr>
          <w:b/>
        </w:rPr>
        <w:t xml:space="preserve"> </w:t>
      </w:r>
      <w:r w:rsidR="00BD624B" w:rsidRPr="000E5CCB">
        <w:rPr>
          <w:b/>
          <w:color w:val="333333"/>
        </w:rPr>
        <w:t xml:space="preserve">návrhu </w:t>
      </w:r>
      <w:r w:rsidR="00FC1D78" w:rsidRPr="00FC1D78">
        <w:rPr>
          <w:b/>
          <w:color w:val="333333"/>
        </w:rPr>
        <w:t>skupiny poslancov Národnej rady Slovenskej republiky na vydanie ústavného zákona, ktorým sa mení a dopĺňa Ústava Slovenskej republiky č. 460/1992 Zb. v znení neskorších predpisov (tlač 1655)</w:t>
      </w:r>
      <w:r w:rsidR="00BD624B" w:rsidRPr="00B664C7">
        <w:rPr>
          <w:color w:val="333333"/>
        </w:rPr>
        <w:t xml:space="preserve"> </w:t>
      </w:r>
      <w:r w:rsidR="00BD624B" w:rsidRPr="000E5CCB">
        <w:rPr>
          <w:b/>
          <w:color w:val="333333"/>
        </w:rPr>
        <w:t>v druhom čítaní</w:t>
      </w:r>
    </w:p>
    <w:p w:rsidR="002D4AB3" w:rsidRDefault="007021AD" w:rsidP="00545C94">
      <w:pPr>
        <w:shd w:val="clear" w:color="auto" w:fill="FFFFFF"/>
        <w:spacing w:line="360" w:lineRule="auto"/>
        <w:jc w:val="both"/>
        <w:rPr>
          <w:b/>
        </w:rPr>
      </w:pPr>
      <w:r w:rsidRPr="00582B35">
        <w:rPr>
          <w:b/>
          <w:bCs/>
        </w:rPr>
        <w:t>___________________________________________________________________________</w:t>
      </w:r>
    </w:p>
    <w:p w:rsidR="002D4AB3" w:rsidRPr="00582B35" w:rsidRDefault="002D4AB3" w:rsidP="007021AD">
      <w:pPr>
        <w:pStyle w:val="Zkladntext3"/>
        <w:spacing w:line="360" w:lineRule="auto"/>
        <w:jc w:val="both"/>
        <w:rPr>
          <w:b w:val="0"/>
          <w:szCs w:val="24"/>
        </w:rPr>
      </w:pPr>
    </w:p>
    <w:p w:rsidR="007021AD" w:rsidRDefault="007021AD" w:rsidP="00191EE8">
      <w:pPr>
        <w:pStyle w:val="Zkladntext3"/>
        <w:spacing w:line="360" w:lineRule="auto"/>
        <w:jc w:val="both"/>
        <w:rPr>
          <w:b w:val="0"/>
          <w:szCs w:val="24"/>
        </w:rPr>
      </w:pPr>
    </w:p>
    <w:p w:rsidR="00F95609" w:rsidRDefault="00F95609" w:rsidP="00191EE8">
      <w:pPr>
        <w:pStyle w:val="Zkladntext3"/>
        <w:spacing w:line="360" w:lineRule="auto"/>
        <w:jc w:val="both"/>
        <w:rPr>
          <w:b w:val="0"/>
          <w:szCs w:val="24"/>
        </w:rPr>
      </w:pPr>
    </w:p>
    <w:p w:rsidR="00F95609" w:rsidRPr="00582B35" w:rsidRDefault="00F95609" w:rsidP="00191EE8">
      <w:pPr>
        <w:pStyle w:val="Zkladntext3"/>
        <w:spacing w:line="360" w:lineRule="auto"/>
        <w:jc w:val="both"/>
        <w:rPr>
          <w:b w:val="0"/>
          <w:szCs w:val="24"/>
        </w:rPr>
      </w:pPr>
    </w:p>
    <w:p w:rsidR="00F95609" w:rsidRPr="00BD624B" w:rsidRDefault="007021AD" w:rsidP="00F95609">
      <w:pPr>
        <w:spacing w:line="360" w:lineRule="auto"/>
        <w:jc w:val="both"/>
      </w:pPr>
      <w:r w:rsidRPr="00582B35">
        <w:tab/>
        <w:t xml:space="preserve">Ústavnoprávny výbor </w:t>
      </w:r>
      <w:r w:rsidRPr="00582B35">
        <w:rPr>
          <w:bCs/>
        </w:rPr>
        <w:t xml:space="preserve">Národnej rady </w:t>
      </w:r>
      <w:r w:rsidR="008E719A" w:rsidRPr="00582B35">
        <w:rPr>
          <w:bCs/>
        </w:rPr>
        <w:t xml:space="preserve">podáva Národnej rade Slovenskej republiky podľa zákona Národnej rady Slovenskej republiky č. 350/1996 Z. z. o rokovacom poriadku </w:t>
      </w:r>
      <w:r w:rsidR="008E719A" w:rsidRPr="00FB5B7E">
        <w:rPr>
          <w:bCs/>
        </w:rPr>
        <w:t xml:space="preserve">Národnej rady Slovenskej republiky v znení neskorších predpisov </w:t>
      </w:r>
      <w:r w:rsidR="00500066" w:rsidRPr="00FB5B7E">
        <w:rPr>
          <w:bCs/>
        </w:rPr>
        <w:t>s</w:t>
      </w:r>
      <w:r w:rsidR="008E719A" w:rsidRPr="00FB5B7E">
        <w:t>právu</w:t>
      </w:r>
      <w:r w:rsidR="008E719A" w:rsidRPr="00FB5B7E">
        <w:rPr>
          <w:bCs/>
        </w:rPr>
        <w:t xml:space="preserve"> </w:t>
      </w:r>
      <w:r w:rsidR="00106665" w:rsidRPr="00FB5B7E">
        <w:rPr>
          <w:bCs/>
        </w:rPr>
        <w:t>o</w:t>
      </w:r>
      <w:r w:rsidR="003D26F1" w:rsidRPr="00FB5B7E">
        <w:rPr>
          <w:bCs/>
        </w:rPr>
        <w:t xml:space="preserve"> výsledku</w:t>
      </w:r>
      <w:r w:rsidR="00106665" w:rsidRPr="00FB5B7E">
        <w:rPr>
          <w:bCs/>
        </w:rPr>
        <w:t xml:space="preserve"> </w:t>
      </w:r>
      <w:r w:rsidR="00106665" w:rsidRPr="003520B3">
        <w:rPr>
          <w:bCs/>
        </w:rPr>
        <w:t>prerokovan</w:t>
      </w:r>
      <w:r w:rsidR="003D26F1" w:rsidRPr="003520B3">
        <w:rPr>
          <w:bCs/>
        </w:rPr>
        <w:t>ia</w:t>
      </w:r>
      <w:r w:rsidR="00191EE8" w:rsidRPr="003520B3">
        <w:rPr>
          <w:bCs/>
        </w:rPr>
        <w:t xml:space="preserve"> </w:t>
      </w:r>
      <w:hyperlink r:id="rId8" w:history="1">
        <w:r w:rsidR="00FC1D78" w:rsidRPr="00FC1D78">
          <w:t>návrhu skupiny poslancov Národnej rady Slovenskej republiky na vydanie ústavného zákona, ktorým sa mení a dopĺňa</w:t>
        </w:r>
        <w:r w:rsidR="00FC1D78" w:rsidRPr="00FC1D78">
          <w:rPr>
            <w:b/>
          </w:rPr>
          <w:t xml:space="preserve"> Ústava Slovenskej republiky č. 460/1992 Zb.</w:t>
        </w:r>
        <w:r w:rsidR="00FC1D78" w:rsidRPr="00FC1D78">
          <w:t xml:space="preserve"> v znení neskorších predpisov (tlač 1655)</w:t>
        </w:r>
        <w:r w:rsidR="00BD624B" w:rsidRPr="00BD624B">
          <w:rPr>
            <w:color w:val="333333"/>
          </w:rPr>
          <w:t xml:space="preserve"> </w:t>
        </w:r>
        <w:r w:rsidR="00673903" w:rsidRPr="00BD624B">
          <w:t xml:space="preserve">v druhom čítaní. </w:t>
        </w:r>
        <w:r w:rsidR="00B965DC" w:rsidRPr="00BD624B">
          <w:t xml:space="preserve"> </w:t>
        </w:r>
      </w:hyperlink>
    </w:p>
    <w:p w:rsidR="00E83743" w:rsidRDefault="00E83743" w:rsidP="00F95609">
      <w:pPr>
        <w:spacing w:line="360" w:lineRule="auto"/>
        <w:jc w:val="both"/>
      </w:pPr>
    </w:p>
    <w:p w:rsidR="0053082A" w:rsidRDefault="0053082A" w:rsidP="00F95609">
      <w:pPr>
        <w:spacing w:line="360" w:lineRule="auto"/>
        <w:jc w:val="both"/>
      </w:pPr>
    </w:p>
    <w:p w:rsidR="0053082A" w:rsidRDefault="0053082A" w:rsidP="00F95609">
      <w:pPr>
        <w:spacing w:line="360" w:lineRule="auto"/>
        <w:jc w:val="both"/>
      </w:pPr>
    </w:p>
    <w:p w:rsidR="00DF21E8" w:rsidRDefault="00DF21E8" w:rsidP="007021AD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7021AD" w:rsidRPr="00582B35" w:rsidRDefault="007021AD" w:rsidP="007021AD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582B35">
        <w:rPr>
          <w:bCs/>
          <w:szCs w:val="24"/>
        </w:rPr>
        <w:t>I.</w:t>
      </w:r>
    </w:p>
    <w:p w:rsidR="007021AD" w:rsidRPr="00191EE8" w:rsidRDefault="007021AD" w:rsidP="00701BD5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</w:p>
    <w:p w:rsidR="00B576C3" w:rsidRDefault="007021AD" w:rsidP="00F95609">
      <w:pPr>
        <w:pStyle w:val="TxBrp9"/>
        <w:spacing w:line="360" w:lineRule="auto"/>
        <w:rPr>
          <w:bCs/>
          <w:sz w:val="24"/>
        </w:rPr>
      </w:pPr>
      <w:r w:rsidRPr="00191EE8">
        <w:rPr>
          <w:sz w:val="24"/>
        </w:rPr>
        <w:tab/>
      </w:r>
      <w:r w:rsidR="00AC7E1D" w:rsidRPr="00191EE8">
        <w:rPr>
          <w:sz w:val="24"/>
        </w:rPr>
        <w:tab/>
      </w:r>
      <w:proofErr w:type="spellStart"/>
      <w:r w:rsidRPr="00191EE8">
        <w:rPr>
          <w:sz w:val="24"/>
        </w:rPr>
        <w:t>Národná</w:t>
      </w:r>
      <w:proofErr w:type="spellEnd"/>
      <w:r w:rsidRPr="00191EE8">
        <w:rPr>
          <w:sz w:val="24"/>
        </w:rPr>
        <w:t xml:space="preserve"> </w:t>
      </w:r>
      <w:proofErr w:type="spellStart"/>
      <w:r w:rsidRPr="00191EE8">
        <w:rPr>
          <w:sz w:val="24"/>
        </w:rPr>
        <w:t>rada</w:t>
      </w:r>
      <w:proofErr w:type="spellEnd"/>
      <w:r w:rsidRPr="00191EE8">
        <w:rPr>
          <w:sz w:val="24"/>
        </w:rPr>
        <w:t xml:space="preserve"> </w:t>
      </w:r>
      <w:proofErr w:type="spellStart"/>
      <w:r w:rsidRPr="00191EE8">
        <w:rPr>
          <w:sz w:val="24"/>
        </w:rPr>
        <w:t>S</w:t>
      </w:r>
      <w:r w:rsidR="002575F1" w:rsidRPr="00191EE8">
        <w:rPr>
          <w:sz w:val="24"/>
        </w:rPr>
        <w:t>lovenskej</w:t>
      </w:r>
      <w:proofErr w:type="spellEnd"/>
      <w:r w:rsidR="00054A0E" w:rsidRPr="00191EE8">
        <w:rPr>
          <w:sz w:val="24"/>
        </w:rPr>
        <w:t xml:space="preserve"> </w:t>
      </w:r>
      <w:proofErr w:type="spellStart"/>
      <w:r w:rsidR="002575F1" w:rsidRPr="00191EE8">
        <w:rPr>
          <w:sz w:val="24"/>
        </w:rPr>
        <w:t>republiky</w:t>
      </w:r>
      <w:proofErr w:type="spellEnd"/>
      <w:r w:rsidR="00054A0E" w:rsidRPr="00191EE8">
        <w:rPr>
          <w:sz w:val="24"/>
        </w:rPr>
        <w:t xml:space="preserve"> </w:t>
      </w:r>
      <w:proofErr w:type="spellStart"/>
      <w:r w:rsidR="002575F1" w:rsidRPr="00191EE8">
        <w:rPr>
          <w:sz w:val="24"/>
        </w:rPr>
        <w:t>uznesením</w:t>
      </w:r>
      <w:proofErr w:type="spellEnd"/>
      <w:r w:rsidR="003E10C1" w:rsidRPr="00191EE8">
        <w:rPr>
          <w:sz w:val="24"/>
        </w:rPr>
        <w:t xml:space="preserve"> č.</w:t>
      </w:r>
      <w:r w:rsidR="0053082A">
        <w:rPr>
          <w:sz w:val="24"/>
        </w:rPr>
        <w:t xml:space="preserve"> 2108</w:t>
      </w:r>
      <w:r w:rsidR="00FC1D78">
        <w:rPr>
          <w:sz w:val="24"/>
        </w:rPr>
        <w:t xml:space="preserve"> </w:t>
      </w:r>
      <w:r w:rsidR="00B5064C" w:rsidRPr="00191EE8">
        <w:rPr>
          <w:sz w:val="24"/>
        </w:rPr>
        <w:t>z</w:t>
      </w:r>
      <w:r w:rsidR="0053082A">
        <w:rPr>
          <w:sz w:val="24"/>
        </w:rPr>
        <w:t xml:space="preserve"> 25.</w:t>
      </w:r>
      <w:r w:rsidR="00B965DC">
        <w:rPr>
          <w:sz w:val="24"/>
        </w:rPr>
        <w:t xml:space="preserve"> </w:t>
      </w:r>
      <w:proofErr w:type="spellStart"/>
      <w:r w:rsidR="00FC1D78">
        <w:rPr>
          <w:sz w:val="24"/>
        </w:rPr>
        <w:t>septembra</w:t>
      </w:r>
      <w:proofErr w:type="spellEnd"/>
      <w:r w:rsidR="00B965DC">
        <w:rPr>
          <w:sz w:val="24"/>
        </w:rPr>
        <w:t xml:space="preserve"> </w:t>
      </w:r>
      <w:r w:rsidR="00F95609">
        <w:rPr>
          <w:sz w:val="24"/>
        </w:rPr>
        <w:t>20</w:t>
      </w:r>
      <w:r w:rsidR="00A34BFA" w:rsidRPr="00191EE8">
        <w:rPr>
          <w:sz w:val="24"/>
        </w:rPr>
        <w:t>1</w:t>
      </w:r>
      <w:r w:rsidR="00B965DC">
        <w:rPr>
          <w:sz w:val="24"/>
        </w:rPr>
        <w:t>9</w:t>
      </w:r>
      <w:r w:rsidRPr="00191EE8">
        <w:rPr>
          <w:sz w:val="24"/>
        </w:rPr>
        <w:t xml:space="preserve"> </w:t>
      </w:r>
      <w:proofErr w:type="spellStart"/>
      <w:r w:rsidRPr="00191EE8">
        <w:rPr>
          <w:sz w:val="24"/>
        </w:rPr>
        <w:t>pridelila</w:t>
      </w:r>
      <w:proofErr w:type="spellEnd"/>
      <w:r w:rsidRPr="00191EE8">
        <w:rPr>
          <w:sz w:val="24"/>
        </w:rPr>
        <w:t xml:space="preserve"> </w:t>
      </w:r>
      <w:proofErr w:type="spellStart"/>
      <w:r w:rsidR="00FD71DB">
        <w:rPr>
          <w:bCs/>
          <w:sz w:val="24"/>
        </w:rPr>
        <w:t>návrh</w:t>
      </w:r>
      <w:proofErr w:type="spellEnd"/>
      <w:r w:rsidR="00FD71DB">
        <w:rPr>
          <w:bCs/>
          <w:sz w:val="24"/>
        </w:rPr>
        <w:t xml:space="preserve"> </w:t>
      </w:r>
      <w:proofErr w:type="spellStart"/>
      <w:r w:rsidR="00FC1D78" w:rsidRPr="00FC1D78">
        <w:rPr>
          <w:bCs/>
          <w:sz w:val="24"/>
        </w:rPr>
        <w:t>skupiny</w:t>
      </w:r>
      <w:proofErr w:type="spellEnd"/>
      <w:r w:rsidR="00FC1D78" w:rsidRPr="00FC1D78">
        <w:rPr>
          <w:bCs/>
          <w:sz w:val="24"/>
        </w:rPr>
        <w:t xml:space="preserve"> </w:t>
      </w:r>
      <w:proofErr w:type="spellStart"/>
      <w:r w:rsidR="00FC1D78" w:rsidRPr="00FC1D78">
        <w:rPr>
          <w:bCs/>
          <w:sz w:val="24"/>
        </w:rPr>
        <w:t>poslancov</w:t>
      </w:r>
      <w:proofErr w:type="spellEnd"/>
      <w:r w:rsidR="00FC1D78" w:rsidRPr="00FC1D78">
        <w:rPr>
          <w:bCs/>
          <w:sz w:val="24"/>
        </w:rPr>
        <w:t xml:space="preserve"> </w:t>
      </w:r>
      <w:proofErr w:type="spellStart"/>
      <w:r w:rsidR="00FC1D78" w:rsidRPr="00FC1D78">
        <w:rPr>
          <w:bCs/>
          <w:sz w:val="24"/>
        </w:rPr>
        <w:t>Národnej</w:t>
      </w:r>
      <w:proofErr w:type="spellEnd"/>
      <w:r w:rsidR="00FC1D78" w:rsidRPr="00FC1D78">
        <w:rPr>
          <w:bCs/>
          <w:sz w:val="24"/>
        </w:rPr>
        <w:t xml:space="preserve"> rady </w:t>
      </w:r>
      <w:proofErr w:type="spellStart"/>
      <w:r w:rsidR="00FC1D78" w:rsidRPr="00FC1D78">
        <w:rPr>
          <w:bCs/>
          <w:sz w:val="24"/>
        </w:rPr>
        <w:t>Slovenskej</w:t>
      </w:r>
      <w:proofErr w:type="spellEnd"/>
      <w:r w:rsidR="00FC1D78" w:rsidRPr="00FC1D78">
        <w:rPr>
          <w:bCs/>
          <w:sz w:val="24"/>
        </w:rPr>
        <w:t xml:space="preserve"> </w:t>
      </w:r>
      <w:proofErr w:type="spellStart"/>
      <w:r w:rsidR="00FC1D78" w:rsidRPr="00FC1D78">
        <w:rPr>
          <w:bCs/>
          <w:sz w:val="24"/>
        </w:rPr>
        <w:t>republiky</w:t>
      </w:r>
      <w:proofErr w:type="spellEnd"/>
      <w:r w:rsidR="00FC1D78" w:rsidRPr="00FC1D78">
        <w:rPr>
          <w:bCs/>
          <w:sz w:val="24"/>
        </w:rPr>
        <w:t xml:space="preserve"> </w:t>
      </w:r>
      <w:proofErr w:type="spellStart"/>
      <w:r w:rsidR="00FC1D78" w:rsidRPr="00FC1D78">
        <w:rPr>
          <w:bCs/>
          <w:sz w:val="24"/>
        </w:rPr>
        <w:t>na</w:t>
      </w:r>
      <w:proofErr w:type="spellEnd"/>
      <w:r w:rsidR="00FC1D78" w:rsidRPr="00FC1D78">
        <w:rPr>
          <w:bCs/>
          <w:sz w:val="24"/>
        </w:rPr>
        <w:t xml:space="preserve"> </w:t>
      </w:r>
      <w:proofErr w:type="spellStart"/>
      <w:r w:rsidR="00FC1D78" w:rsidRPr="00FC1D78">
        <w:rPr>
          <w:bCs/>
          <w:sz w:val="24"/>
        </w:rPr>
        <w:t>vydanie</w:t>
      </w:r>
      <w:proofErr w:type="spellEnd"/>
      <w:r w:rsidR="00FC1D78" w:rsidRPr="00FC1D78">
        <w:rPr>
          <w:bCs/>
          <w:sz w:val="24"/>
        </w:rPr>
        <w:t xml:space="preserve"> </w:t>
      </w:r>
      <w:proofErr w:type="spellStart"/>
      <w:r w:rsidR="00FC1D78" w:rsidRPr="00FC1D78">
        <w:rPr>
          <w:bCs/>
          <w:sz w:val="24"/>
        </w:rPr>
        <w:t>ústavného</w:t>
      </w:r>
      <w:proofErr w:type="spellEnd"/>
      <w:r w:rsidR="00FC1D78" w:rsidRPr="00FC1D78">
        <w:rPr>
          <w:bCs/>
          <w:sz w:val="24"/>
        </w:rPr>
        <w:t xml:space="preserve"> </w:t>
      </w:r>
      <w:proofErr w:type="spellStart"/>
      <w:r w:rsidR="00FC1D78" w:rsidRPr="00FC1D78">
        <w:rPr>
          <w:bCs/>
          <w:sz w:val="24"/>
        </w:rPr>
        <w:t>zákona</w:t>
      </w:r>
      <w:proofErr w:type="spellEnd"/>
      <w:r w:rsidR="00FC1D78" w:rsidRPr="00FC1D78">
        <w:rPr>
          <w:bCs/>
          <w:sz w:val="24"/>
        </w:rPr>
        <w:t xml:space="preserve">, </w:t>
      </w:r>
      <w:proofErr w:type="spellStart"/>
      <w:r w:rsidR="00FC1D78" w:rsidRPr="00FC1D78">
        <w:rPr>
          <w:bCs/>
          <w:sz w:val="24"/>
        </w:rPr>
        <w:t>ktorým</w:t>
      </w:r>
      <w:proofErr w:type="spellEnd"/>
      <w:r w:rsidR="00FC1D78" w:rsidRPr="00FC1D78">
        <w:rPr>
          <w:bCs/>
          <w:sz w:val="24"/>
        </w:rPr>
        <w:t xml:space="preserve"> </w:t>
      </w:r>
      <w:proofErr w:type="spellStart"/>
      <w:r w:rsidR="00FC1D78" w:rsidRPr="00FC1D78">
        <w:rPr>
          <w:bCs/>
          <w:sz w:val="24"/>
        </w:rPr>
        <w:t>sa</w:t>
      </w:r>
      <w:proofErr w:type="spellEnd"/>
      <w:r w:rsidR="00FC1D78" w:rsidRPr="00FC1D78">
        <w:rPr>
          <w:bCs/>
          <w:sz w:val="24"/>
        </w:rPr>
        <w:t xml:space="preserve"> </w:t>
      </w:r>
      <w:proofErr w:type="spellStart"/>
      <w:r w:rsidR="00FC1D78" w:rsidRPr="00FC1D78">
        <w:rPr>
          <w:bCs/>
          <w:sz w:val="24"/>
        </w:rPr>
        <w:t>mení</w:t>
      </w:r>
      <w:proofErr w:type="spellEnd"/>
      <w:r w:rsidR="00FC1D78" w:rsidRPr="00FC1D78">
        <w:rPr>
          <w:bCs/>
          <w:sz w:val="24"/>
        </w:rPr>
        <w:t xml:space="preserve"> a </w:t>
      </w:r>
      <w:proofErr w:type="spellStart"/>
      <w:r w:rsidR="00FC1D78" w:rsidRPr="00FC1D78">
        <w:rPr>
          <w:bCs/>
          <w:sz w:val="24"/>
        </w:rPr>
        <w:t>dopĺňa</w:t>
      </w:r>
      <w:proofErr w:type="spellEnd"/>
      <w:r w:rsidR="00FC1D78" w:rsidRPr="00FC1D78">
        <w:rPr>
          <w:bCs/>
          <w:sz w:val="24"/>
        </w:rPr>
        <w:t xml:space="preserve"> </w:t>
      </w:r>
      <w:proofErr w:type="spellStart"/>
      <w:r w:rsidR="00FC1D78" w:rsidRPr="00FC1D78">
        <w:rPr>
          <w:b/>
          <w:bCs/>
          <w:sz w:val="24"/>
        </w:rPr>
        <w:t>Ústava</w:t>
      </w:r>
      <w:proofErr w:type="spellEnd"/>
      <w:r w:rsidR="00FC1D78" w:rsidRPr="00FC1D78">
        <w:rPr>
          <w:b/>
          <w:bCs/>
          <w:sz w:val="24"/>
        </w:rPr>
        <w:t xml:space="preserve"> </w:t>
      </w:r>
      <w:proofErr w:type="spellStart"/>
      <w:r w:rsidR="00FC1D78" w:rsidRPr="00FC1D78">
        <w:rPr>
          <w:b/>
          <w:bCs/>
          <w:sz w:val="24"/>
        </w:rPr>
        <w:t>Slovenskej</w:t>
      </w:r>
      <w:proofErr w:type="spellEnd"/>
      <w:r w:rsidR="00FC1D78" w:rsidRPr="00FC1D78">
        <w:rPr>
          <w:b/>
          <w:bCs/>
          <w:sz w:val="24"/>
        </w:rPr>
        <w:t xml:space="preserve"> </w:t>
      </w:r>
      <w:proofErr w:type="spellStart"/>
      <w:r w:rsidR="00FC1D78" w:rsidRPr="00FC1D78">
        <w:rPr>
          <w:b/>
          <w:bCs/>
          <w:sz w:val="24"/>
        </w:rPr>
        <w:t>republiky</w:t>
      </w:r>
      <w:proofErr w:type="spellEnd"/>
      <w:r w:rsidR="00FC1D78" w:rsidRPr="00FC1D78">
        <w:rPr>
          <w:b/>
          <w:bCs/>
          <w:sz w:val="24"/>
        </w:rPr>
        <w:t xml:space="preserve"> č. 460/1992 </w:t>
      </w:r>
      <w:proofErr w:type="spellStart"/>
      <w:r w:rsidR="00FC1D78" w:rsidRPr="00FC1D78">
        <w:rPr>
          <w:b/>
          <w:bCs/>
          <w:sz w:val="24"/>
        </w:rPr>
        <w:t>Zb</w:t>
      </w:r>
      <w:proofErr w:type="spellEnd"/>
      <w:r w:rsidR="00FC1D78" w:rsidRPr="00FC1D78">
        <w:rPr>
          <w:b/>
          <w:bCs/>
          <w:sz w:val="24"/>
        </w:rPr>
        <w:t>.</w:t>
      </w:r>
      <w:r w:rsidR="00FC1D78" w:rsidRPr="00FC1D78">
        <w:rPr>
          <w:bCs/>
          <w:sz w:val="24"/>
        </w:rPr>
        <w:t xml:space="preserve"> v </w:t>
      </w:r>
      <w:proofErr w:type="spellStart"/>
      <w:r w:rsidR="00FC1D78" w:rsidRPr="00FC1D78">
        <w:rPr>
          <w:bCs/>
          <w:sz w:val="24"/>
        </w:rPr>
        <w:t>znení</w:t>
      </w:r>
      <w:proofErr w:type="spellEnd"/>
      <w:r w:rsidR="00FC1D78" w:rsidRPr="00FC1D78">
        <w:rPr>
          <w:bCs/>
          <w:sz w:val="24"/>
        </w:rPr>
        <w:t xml:space="preserve"> </w:t>
      </w:r>
      <w:proofErr w:type="spellStart"/>
      <w:r w:rsidR="00FC1D78" w:rsidRPr="00FC1D78">
        <w:rPr>
          <w:bCs/>
          <w:sz w:val="24"/>
        </w:rPr>
        <w:t>neskorších</w:t>
      </w:r>
      <w:proofErr w:type="spellEnd"/>
      <w:r w:rsidR="00FC1D78" w:rsidRPr="00FC1D78">
        <w:rPr>
          <w:bCs/>
          <w:sz w:val="24"/>
        </w:rPr>
        <w:t xml:space="preserve"> </w:t>
      </w:r>
      <w:proofErr w:type="spellStart"/>
      <w:r w:rsidR="00FC1D78" w:rsidRPr="00FC1D78">
        <w:rPr>
          <w:bCs/>
          <w:sz w:val="24"/>
        </w:rPr>
        <w:t>predpisov</w:t>
      </w:r>
      <w:proofErr w:type="spellEnd"/>
      <w:r w:rsidR="00FC1D78" w:rsidRPr="00FC1D78">
        <w:rPr>
          <w:bCs/>
          <w:sz w:val="24"/>
        </w:rPr>
        <w:t xml:space="preserve"> (</w:t>
      </w:r>
      <w:proofErr w:type="spellStart"/>
      <w:r w:rsidR="00FC1D78" w:rsidRPr="00FC1D78">
        <w:rPr>
          <w:bCs/>
          <w:sz w:val="24"/>
        </w:rPr>
        <w:t>tlač</w:t>
      </w:r>
      <w:proofErr w:type="spellEnd"/>
      <w:r w:rsidR="00FC1D78" w:rsidRPr="00FC1D78">
        <w:rPr>
          <w:bCs/>
          <w:sz w:val="24"/>
        </w:rPr>
        <w:t xml:space="preserve"> 1655)</w:t>
      </w:r>
      <w:r w:rsidR="00FD71DB" w:rsidRPr="00B664C7">
        <w:rPr>
          <w:color w:val="333333"/>
          <w:sz w:val="24"/>
        </w:rPr>
        <w:t xml:space="preserve"> </w:t>
      </w:r>
      <w:proofErr w:type="spellStart"/>
      <w:r w:rsidRPr="00450919">
        <w:rPr>
          <w:sz w:val="24"/>
        </w:rPr>
        <w:t>na</w:t>
      </w:r>
      <w:proofErr w:type="spellEnd"/>
      <w:r w:rsidRPr="00450919">
        <w:rPr>
          <w:sz w:val="24"/>
        </w:rPr>
        <w:t>  </w:t>
      </w:r>
      <w:proofErr w:type="spellStart"/>
      <w:r w:rsidRPr="00191EE8">
        <w:rPr>
          <w:sz w:val="24"/>
        </w:rPr>
        <w:t>prerokovanie</w:t>
      </w:r>
      <w:proofErr w:type="spellEnd"/>
      <w:r w:rsidRPr="00191EE8">
        <w:rPr>
          <w:sz w:val="24"/>
        </w:rPr>
        <w:t xml:space="preserve"> </w:t>
      </w:r>
      <w:proofErr w:type="spellStart"/>
      <w:r w:rsidRPr="0053082A">
        <w:rPr>
          <w:b/>
          <w:sz w:val="24"/>
        </w:rPr>
        <w:t>Ústavnoprávnemu</w:t>
      </w:r>
      <w:proofErr w:type="spellEnd"/>
      <w:r w:rsidRPr="0053082A">
        <w:rPr>
          <w:b/>
          <w:sz w:val="24"/>
        </w:rPr>
        <w:t xml:space="preserve"> </w:t>
      </w:r>
      <w:proofErr w:type="spellStart"/>
      <w:r w:rsidRPr="0053082A">
        <w:rPr>
          <w:b/>
          <w:sz w:val="24"/>
        </w:rPr>
        <w:t>výboru</w:t>
      </w:r>
      <w:proofErr w:type="spellEnd"/>
      <w:r w:rsidRPr="00191EE8">
        <w:rPr>
          <w:b/>
          <w:sz w:val="24"/>
        </w:rPr>
        <w:t xml:space="preserve"> </w:t>
      </w:r>
      <w:proofErr w:type="spellStart"/>
      <w:r w:rsidRPr="00191EE8">
        <w:rPr>
          <w:sz w:val="24"/>
        </w:rPr>
        <w:t>Národ</w:t>
      </w:r>
      <w:r w:rsidR="002575F1" w:rsidRPr="00191EE8">
        <w:rPr>
          <w:sz w:val="24"/>
        </w:rPr>
        <w:t>nej</w:t>
      </w:r>
      <w:proofErr w:type="spellEnd"/>
      <w:r w:rsidR="002575F1" w:rsidRPr="00191EE8">
        <w:rPr>
          <w:sz w:val="24"/>
        </w:rPr>
        <w:t xml:space="preserve"> rady </w:t>
      </w:r>
      <w:proofErr w:type="spellStart"/>
      <w:r w:rsidR="002575F1" w:rsidRPr="00191EE8">
        <w:rPr>
          <w:sz w:val="24"/>
        </w:rPr>
        <w:t>Slovenskej</w:t>
      </w:r>
      <w:proofErr w:type="spellEnd"/>
      <w:r w:rsidR="002575F1" w:rsidRPr="00191EE8">
        <w:rPr>
          <w:sz w:val="24"/>
        </w:rPr>
        <w:t xml:space="preserve"> </w:t>
      </w:r>
      <w:proofErr w:type="spellStart"/>
      <w:r w:rsidR="002575F1" w:rsidRPr="00191EE8">
        <w:rPr>
          <w:sz w:val="24"/>
        </w:rPr>
        <w:t>republiky</w:t>
      </w:r>
      <w:proofErr w:type="spellEnd"/>
      <w:r w:rsidR="00EB45A5" w:rsidRPr="00191EE8">
        <w:rPr>
          <w:sz w:val="24"/>
        </w:rPr>
        <w:t>, a </w:t>
      </w:r>
      <w:r w:rsidR="00946149" w:rsidRPr="00191EE8">
        <w:rPr>
          <w:sz w:val="24"/>
        </w:rPr>
        <w:t xml:space="preserve">to </w:t>
      </w:r>
      <w:proofErr w:type="spellStart"/>
      <w:r w:rsidR="00946149" w:rsidRPr="00191EE8">
        <w:rPr>
          <w:sz w:val="24"/>
        </w:rPr>
        <w:t>aj</w:t>
      </w:r>
      <w:proofErr w:type="spellEnd"/>
      <w:r w:rsidR="00946149" w:rsidRPr="00191EE8">
        <w:rPr>
          <w:sz w:val="24"/>
        </w:rPr>
        <w:t xml:space="preserve"> </w:t>
      </w:r>
      <w:proofErr w:type="spellStart"/>
      <w:r w:rsidR="00946149" w:rsidRPr="00191EE8">
        <w:rPr>
          <w:sz w:val="24"/>
        </w:rPr>
        <w:t>ako</w:t>
      </w:r>
      <w:proofErr w:type="spellEnd"/>
      <w:r w:rsidR="00946149" w:rsidRPr="00191EE8">
        <w:rPr>
          <w:sz w:val="24"/>
        </w:rPr>
        <w:t xml:space="preserve"> </w:t>
      </w:r>
      <w:proofErr w:type="spellStart"/>
      <w:r w:rsidR="00946149" w:rsidRPr="00191EE8">
        <w:rPr>
          <w:sz w:val="24"/>
        </w:rPr>
        <w:t>gestorskému</w:t>
      </w:r>
      <w:proofErr w:type="spellEnd"/>
      <w:r w:rsidR="00946149" w:rsidRPr="00191EE8">
        <w:rPr>
          <w:sz w:val="24"/>
        </w:rPr>
        <w:t xml:space="preserve"> </w:t>
      </w:r>
      <w:proofErr w:type="spellStart"/>
      <w:r w:rsidR="00946149" w:rsidRPr="00191EE8">
        <w:rPr>
          <w:sz w:val="24"/>
        </w:rPr>
        <w:t>výboru</w:t>
      </w:r>
      <w:proofErr w:type="spellEnd"/>
      <w:r w:rsidR="0070162E" w:rsidRPr="00191EE8">
        <w:rPr>
          <w:sz w:val="24"/>
        </w:rPr>
        <w:t xml:space="preserve"> a </w:t>
      </w:r>
      <w:proofErr w:type="spellStart"/>
      <w:r w:rsidR="0070162E" w:rsidRPr="00191EE8">
        <w:rPr>
          <w:sz w:val="24"/>
        </w:rPr>
        <w:t>určila</w:t>
      </w:r>
      <w:proofErr w:type="spellEnd"/>
      <w:r w:rsidR="0070162E" w:rsidRPr="00191EE8">
        <w:rPr>
          <w:sz w:val="24"/>
        </w:rPr>
        <w:t xml:space="preserve"> </w:t>
      </w:r>
      <w:proofErr w:type="spellStart"/>
      <w:r w:rsidR="0070162E" w:rsidRPr="00191EE8">
        <w:rPr>
          <w:sz w:val="24"/>
        </w:rPr>
        <w:t>lehotu</w:t>
      </w:r>
      <w:proofErr w:type="spellEnd"/>
      <w:r w:rsidR="0070162E" w:rsidRPr="00191EE8">
        <w:rPr>
          <w:sz w:val="24"/>
        </w:rPr>
        <w:t xml:space="preserve"> </w:t>
      </w:r>
      <w:proofErr w:type="spellStart"/>
      <w:r w:rsidR="00F95609">
        <w:rPr>
          <w:bCs/>
          <w:sz w:val="24"/>
        </w:rPr>
        <w:t>na</w:t>
      </w:r>
      <w:proofErr w:type="spellEnd"/>
      <w:r w:rsidR="00F95609">
        <w:rPr>
          <w:bCs/>
          <w:sz w:val="24"/>
        </w:rPr>
        <w:t xml:space="preserve"> </w:t>
      </w:r>
      <w:proofErr w:type="spellStart"/>
      <w:r w:rsidR="00F95609">
        <w:rPr>
          <w:bCs/>
          <w:sz w:val="24"/>
        </w:rPr>
        <w:t>jeho</w:t>
      </w:r>
      <w:proofErr w:type="spellEnd"/>
      <w:r w:rsidR="00F95609">
        <w:rPr>
          <w:bCs/>
          <w:sz w:val="24"/>
        </w:rPr>
        <w:t xml:space="preserve"> </w:t>
      </w:r>
      <w:proofErr w:type="spellStart"/>
      <w:r w:rsidR="00F95609">
        <w:rPr>
          <w:bCs/>
          <w:sz w:val="24"/>
        </w:rPr>
        <w:t>prerokovanie</w:t>
      </w:r>
      <w:proofErr w:type="spellEnd"/>
      <w:r w:rsidR="00F95609">
        <w:rPr>
          <w:bCs/>
          <w:sz w:val="24"/>
        </w:rPr>
        <w:t xml:space="preserve"> v </w:t>
      </w:r>
      <w:proofErr w:type="spellStart"/>
      <w:r w:rsidR="0070162E" w:rsidRPr="00191EE8">
        <w:rPr>
          <w:bCs/>
          <w:sz w:val="24"/>
        </w:rPr>
        <w:t>druhom</w:t>
      </w:r>
      <w:proofErr w:type="spellEnd"/>
      <w:r w:rsidR="0070162E" w:rsidRPr="00191EE8">
        <w:rPr>
          <w:bCs/>
          <w:sz w:val="24"/>
        </w:rPr>
        <w:t xml:space="preserve"> </w:t>
      </w:r>
      <w:proofErr w:type="spellStart"/>
      <w:r w:rsidR="0070162E" w:rsidRPr="00191EE8">
        <w:rPr>
          <w:bCs/>
          <w:sz w:val="24"/>
        </w:rPr>
        <w:t>čítaní</w:t>
      </w:r>
      <w:proofErr w:type="spellEnd"/>
      <w:r w:rsidR="0070162E" w:rsidRPr="00191EE8">
        <w:rPr>
          <w:bCs/>
          <w:sz w:val="24"/>
        </w:rPr>
        <w:t>.</w:t>
      </w:r>
    </w:p>
    <w:p w:rsidR="00191EE8" w:rsidRPr="00191EE8" w:rsidRDefault="00191EE8" w:rsidP="00AC7E1D">
      <w:pPr>
        <w:pStyle w:val="TxBrp9"/>
        <w:spacing w:line="360" w:lineRule="auto"/>
        <w:rPr>
          <w:bCs/>
          <w:sz w:val="24"/>
        </w:rPr>
      </w:pP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 w:rsidRPr="00582B35">
        <w:rPr>
          <w:b/>
          <w:bCs/>
        </w:rPr>
        <w:t>II.</w:t>
      </w:r>
    </w:p>
    <w:p w:rsidR="00CF5349" w:rsidRDefault="00CF5349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</w:p>
    <w:p w:rsidR="007021AD" w:rsidRPr="00582B35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  <w:r w:rsidRPr="00582B35">
        <w:rPr>
          <w:szCs w:val="24"/>
          <w:lang w:eastAsia="sk-SK"/>
        </w:rPr>
        <w:tab/>
        <w:t>Poslanci Národnej rady Slovenskej republiky, ktorí nie sú členmi vý</w:t>
      </w:r>
      <w:r w:rsidR="000825A7" w:rsidRPr="00582B35">
        <w:rPr>
          <w:szCs w:val="24"/>
          <w:lang w:eastAsia="sk-SK"/>
        </w:rPr>
        <w:t>boru, ktorému</w:t>
      </w:r>
      <w:r w:rsidRPr="00582B35">
        <w:rPr>
          <w:szCs w:val="24"/>
          <w:lang w:eastAsia="sk-SK"/>
        </w:rPr>
        <w:t xml:space="preserve"> bol návrh</w:t>
      </w:r>
      <w:r w:rsidR="0053082A">
        <w:rPr>
          <w:szCs w:val="24"/>
          <w:lang w:eastAsia="sk-SK"/>
        </w:rPr>
        <w:t xml:space="preserve"> ústavného </w:t>
      </w:r>
      <w:r w:rsidRPr="00582B35">
        <w:rPr>
          <w:szCs w:val="24"/>
          <w:lang w:eastAsia="sk-SK"/>
        </w:rPr>
        <w:t xml:space="preserve">zákona pridelený, </w:t>
      </w:r>
      <w:r w:rsidRPr="00582B35">
        <w:rPr>
          <w:bCs/>
          <w:szCs w:val="24"/>
          <w:lang w:eastAsia="sk-SK"/>
        </w:rPr>
        <w:t>neoznámili v určenej lehote</w:t>
      </w:r>
      <w:r w:rsidR="006B47E6" w:rsidRPr="00582B35">
        <w:rPr>
          <w:szCs w:val="24"/>
          <w:lang w:eastAsia="sk-SK"/>
        </w:rPr>
        <w:t xml:space="preserve"> </w:t>
      </w:r>
      <w:r w:rsidRPr="00582B35">
        <w:rPr>
          <w:szCs w:val="24"/>
          <w:lang w:eastAsia="sk-SK"/>
        </w:rPr>
        <w:t xml:space="preserve">výboru </w:t>
      </w:r>
      <w:r w:rsidRPr="00582B35">
        <w:rPr>
          <w:bCs/>
          <w:szCs w:val="24"/>
          <w:lang w:eastAsia="sk-SK"/>
        </w:rPr>
        <w:t>žiadne stanovisko</w:t>
      </w:r>
      <w:r w:rsidRPr="00582B35">
        <w:rPr>
          <w:szCs w:val="24"/>
          <w:lang w:eastAsia="sk-SK"/>
        </w:rPr>
        <w:t xml:space="preserve"> k predmetnému </w:t>
      </w:r>
      <w:r w:rsidR="0053082A">
        <w:rPr>
          <w:szCs w:val="24"/>
          <w:lang w:eastAsia="sk-SK"/>
        </w:rPr>
        <w:t>n</w:t>
      </w:r>
      <w:r w:rsidRPr="00582B35">
        <w:rPr>
          <w:szCs w:val="24"/>
          <w:lang w:eastAsia="sk-SK"/>
        </w:rPr>
        <w:t xml:space="preserve">ávrhu </w:t>
      </w:r>
      <w:r w:rsidR="0053082A">
        <w:rPr>
          <w:szCs w:val="24"/>
          <w:lang w:eastAsia="sk-SK"/>
        </w:rPr>
        <w:t xml:space="preserve">ústavného </w:t>
      </w:r>
      <w:r w:rsidRPr="00582B35">
        <w:rPr>
          <w:szCs w:val="24"/>
          <w:lang w:eastAsia="sk-SK"/>
        </w:rPr>
        <w:t>zákona (§ 75 ods. 2 zákona o rokovacom poriadku Národ</w:t>
      </w:r>
      <w:r w:rsidR="00553252" w:rsidRPr="00582B35">
        <w:rPr>
          <w:szCs w:val="24"/>
          <w:lang w:eastAsia="sk-SK"/>
        </w:rPr>
        <w:t>nej rady Slovenskej republiky).</w:t>
      </w:r>
    </w:p>
    <w:p w:rsidR="00A227D5" w:rsidRDefault="00A227D5" w:rsidP="00A227D5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7021AD" w:rsidRDefault="007021AD" w:rsidP="00F13AA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582B35">
        <w:rPr>
          <w:bCs/>
          <w:szCs w:val="24"/>
        </w:rPr>
        <w:t>III.</w:t>
      </w:r>
    </w:p>
    <w:p w:rsidR="00F13AA1" w:rsidRDefault="00F13AA1" w:rsidP="00F13AA1">
      <w:pPr>
        <w:ind w:firstLine="708"/>
        <w:jc w:val="both"/>
      </w:pPr>
    </w:p>
    <w:p w:rsidR="00F95609" w:rsidRDefault="00F95609" w:rsidP="00F13AA1">
      <w:pPr>
        <w:ind w:firstLine="708"/>
        <w:jc w:val="both"/>
      </w:pPr>
    </w:p>
    <w:p w:rsidR="00D977C2" w:rsidRPr="00C93D4A" w:rsidRDefault="00D977C2" w:rsidP="00D977C2">
      <w:pPr>
        <w:spacing w:line="360" w:lineRule="auto"/>
        <w:ind w:firstLine="708"/>
        <w:jc w:val="both"/>
        <w:rPr>
          <w:b/>
          <w:bCs/>
        </w:rPr>
      </w:pPr>
      <w:r w:rsidRPr="00582B35">
        <w:rPr>
          <w:bCs/>
        </w:rPr>
        <w:t>Ú</w:t>
      </w:r>
      <w:r w:rsidRPr="00582B35">
        <w:t xml:space="preserve">stavnoprávny výbor Národnej rady Slovenskej republiky </w:t>
      </w:r>
      <w:r>
        <w:t>n</w:t>
      </w:r>
      <w:hyperlink r:id="rId9" w:history="1">
        <w:r w:rsidR="00B965DC" w:rsidRPr="003520B3">
          <w:rPr>
            <w:rStyle w:val="Hypertextovprepojenie"/>
            <w:rFonts w:eastAsiaTheme="majorEastAsia"/>
            <w:color w:val="auto"/>
            <w:u w:val="none"/>
          </w:rPr>
          <w:t>ávrh</w:t>
        </w:r>
        <w:r w:rsidR="00976A7B">
          <w:rPr>
            <w:rStyle w:val="Hypertextovprepojenie"/>
            <w:rFonts w:eastAsiaTheme="majorEastAsia"/>
            <w:color w:val="auto"/>
            <w:u w:val="none"/>
          </w:rPr>
          <w:t xml:space="preserve"> </w:t>
        </w:r>
        <w:r w:rsidR="00FC1D78" w:rsidRPr="00FC1D78">
          <w:rPr>
            <w:rStyle w:val="Hypertextovprepojenie"/>
            <w:rFonts w:eastAsiaTheme="majorEastAsia"/>
            <w:color w:val="auto"/>
            <w:u w:val="none"/>
          </w:rPr>
          <w:t xml:space="preserve">skupiny poslancov Národnej rady Slovenskej republiky na vydanie ústavného zákona, ktorým sa mení a dopĺňa </w:t>
        </w:r>
        <w:r w:rsidR="00FC1D78" w:rsidRPr="00FC1D78">
          <w:rPr>
            <w:rStyle w:val="Hypertextovprepojenie"/>
            <w:rFonts w:eastAsiaTheme="majorEastAsia"/>
            <w:b/>
            <w:color w:val="auto"/>
            <w:u w:val="none"/>
          </w:rPr>
          <w:t>Ústava Slovenskej republiky č. 460/1992 Zb.</w:t>
        </w:r>
        <w:r w:rsidR="00FC1D78" w:rsidRPr="00FC1D78">
          <w:rPr>
            <w:rStyle w:val="Hypertextovprepojenie"/>
            <w:rFonts w:eastAsiaTheme="majorEastAsia"/>
            <w:color w:val="auto"/>
            <w:u w:val="none"/>
          </w:rPr>
          <w:t xml:space="preserve"> v znení n</w:t>
        </w:r>
        <w:r w:rsidR="00FC1D78">
          <w:rPr>
            <w:rStyle w:val="Hypertextovprepojenie"/>
            <w:rFonts w:eastAsiaTheme="majorEastAsia"/>
            <w:color w:val="auto"/>
            <w:u w:val="none"/>
          </w:rPr>
          <w:t>eskorších predpisov (tlač 1655)</w:t>
        </w:r>
        <w:r w:rsidR="00FD71DB" w:rsidRPr="00B664C7">
          <w:rPr>
            <w:color w:val="333333"/>
          </w:rPr>
          <w:t xml:space="preserve"> </w:t>
        </w:r>
      </w:hyperlink>
      <w:r w:rsidRPr="00D977C2">
        <w:t xml:space="preserve"> </w:t>
      </w:r>
      <w:r w:rsidRPr="00CF5349">
        <w:t>prerokoval</w:t>
      </w:r>
      <w:r>
        <w:rPr>
          <w:bCs/>
        </w:rPr>
        <w:t xml:space="preserve"> 7. októbra 2019. </w:t>
      </w:r>
      <w:r>
        <w:t>N</w:t>
      </w:r>
      <w:r w:rsidRPr="00C66B95">
        <w:t>eprijal uznesenie, keďže návrh uznesenia</w:t>
      </w:r>
      <w:r>
        <w:t xml:space="preserve"> (odporúča Národnej rade Slovenskej republiky návrh ústavného zákona schváliť)</w:t>
      </w:r>
      <w:r w:rsidRPr="00C93D4A">
        <w:t xml:space="preserve"> </w:t>
      </w:r>
      <w:r w:rsidRPr="00C93D4A">
        <w:rPr>
          <w:b/>
          <w:bCs/>
        </w:rPr>
        <w:t>nezískal</w:t>
      </w:r>
      <w:r w:rsidRPr="00C93D4A">
        <w:t xml:space="preserve"> </w:t>
      </w:r>
      <w:r w:rsidRPr="00C93D4A">
        <w:rPr>
          <w:b/>
        </w:rPr>
        <w:t>súhlas</w:t>
      </w:r>
      <w:r w:rsidRPr="00C93D4A">
        <w:rPr>
          <w:b/>
          <w:bCs/>
        </w:rPr>
        <w:t xml:space="preserve"> trojpätinovej väčšiny všetkých poslancov </w:t>
      </w:r>
      <w:r w:rsidRPr="00C93D4A">
        <w:rPr>
          <w:bCs/>
        </w:rPr>
        <w:t>podľa</w:t>
      </w:r>
      <w:r w:rsidRPr="00C93D4A">
        <w:t xml:space="preserve"> § 52 ods. 4 zákona Národnej rady Slovenskej republiky č.  3</w:t>
      </w:r>
      <w:smartTag w:uri="urn:schemas-microsoft-com:office:smarttags" w:element="PersonName">
        <w:r w:rsidRPr="00C93D4A">
          <w:t>50</w:t>
        </w:r>
      </w:smartTag>
      <w:r w:rsidRPr="00C93D4A">
        <w:t>/1996 Z. z. o  rokovacom poriadku Národnej rady Slovenskej republi</w:t>
      </w:r>
      <w:r>
        <w:t xml:space="preserve">ky v znení neskorších predpisov </w:t>
      </w:r>
      <w:r w:rsidRPr="00C93D4A">
        <w:t xml:space="preserve">a  čl. </w:t>
      </w:r>
      <w:r>
        <w:t> </w:t>
      </w:r>
      <w:r w:rsidRPr="00C93D4A">
        <w:t xml:space="preserve">84 ods. 4 Ústavy Slovenskej republiky. </w:t>
      </w:r>
    </w:p>
    <w:p w:rsidR="00D977C2" w:rsidRDefault="00D977C2" w:rsidP="00553252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340503" w:rsidRPr="00F13AA1" w:rsidRDefault="00D977C2" w:rsidP="00553252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t>I</w:t>
      </w:r>
      <w:r w:rsidR="00AD4506" w:rsidRPr="00F13AA1">
        <w:rPr>
          <w:bCs/>
          <w:szCs w:val="24"/>
        </w:rPr>
        <w:t>V.</w:t>
      </w:r>
    </w:p>
    <w:p w:rsidR="00553252" w:rsidRPr="00980854" w:rsidRDefault="00553252" w:rsidP="00553252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054F95" w:rsidRPr="005925BE" w:rsidRDefault="00AC7E1D" w:rsidP="00FB41BF">
      <w:pPr>
        <w:spacing w:line="360" w:lineRule="auto"/>
        <w:jc w:val="both"/>
      </w:pPr>
      <w:r w:rsidRPr="00980854">
        <w:rPr>
          <w:b/>
        </w:rPr>
        <w:tab/>
      </w:r>
      <w:r w:rsidR="00EF3F92" w:rsidRPr="00980854">
        <w:t>Ústavnoprávn</w:t>
      </w:r>
      <w:r w:rsidR="00750729" w:rsidRPr="00980854">
        <w:t>y</w:t>
      </w:r>
      <w:r w:rsidR="00EF3F92" w:rsidRPr="00980854">
        <w:t xml:space="preserve"> výbor</w:t>
      </w:r>
      <w:r w:rsidR="007021AD" w:rsidRPr="00980854">
        <w:t xml:space="preserve"> </w:t>
      </w:r>
      <w:r w:rsidR="000825A7" w:rsidRPr="00980854">
        <w:t>N</w:t>
      </w:r>
      <w:r w:rsidR="00750729" w:rsidRPr="00980854">
        <w:t>árodnej rady Slovenskej rep</w:t>
      </w:r>
      <w:bookmarkStart w:id="0" w:name="_GoBack"/>
      <w:bookmarkEnd w:id="0"/>
      <w:r w:rsidR="00750729" w:rsidRPr="00980854">
        <w:t>ubliky</w:t>
      </w:r>
      <w:r w:rsidR="000825A7" w:rsidRPr="00980854">
        <w:t xml:space="preserve"> </w:t>
      </w:r>
      <w:r w:rsidR="00160CAB" w:rsidRPr="00980854">
        <w:t xml:space="preserve">ako gestorský výbor </w:t>
      </w:r>
      <w:r w:rsidR="007021AD" w:rsidRPr="00980854">
        <w:rPr>
          <w:b/>
          <w:bCs/>
        </w:rPr>
        <w:t>odporúča Národnej rade Slovenskej republiky</w:t>
      </w:r>
      <w:r w:rsidR="00976A7B">
        <w:rPr>
          <w:b/>
          <w:bCs/>
        </w:rPr>
        <w:t xml:space="preserve"> </w:t>
      </w:r>
      <w:r w:rsidR="00976A7B" w:rsidRPr="003520B3">
        <w:t>n</w:t>
      </w:r>
      <w:r w:rsidR="00FC1D78">
        <w:t xml:space="preserve">ávrh </w:t>
      </w:r>
      <w:r w:rsidR="00FC1D78" w:rsidRPr="00FC1D78">
        <w:t xml:space="preserve">skupiny poslancov Národnej rady </w:t>
      </w:r>
      <w:r w:rsidR="00FC1D78" w:rsidRPr="0053082A">
        <w:t>Slovenskej republiky na vydanie ústavného zákona, ktorým sa mení a dopĺňa Ústava Slovenskej republiky č. 460/1992 Zb. v znení neskorších predpisov (tlač 1655)</w:t>
      </w:r>
      <w:hyperlink r:id="rId10" w:history="1"/>
      <w:r w:rsidR="00B965DC" w:rsidRPr="0053082A">
        <w:rPr>
          <w:rStyle w:val="Hypertextovprepojenie"/>
          <w:rFonts w:eastAsiaTheme="majorEastAsia"/>
          <w:color w:val="auto"/>
          <w:u w:val="none"/>
        </w:rPr>
        <w:t xml:space="preserve"> </w:t>
      </w:r>
      <w:r w:rsidR="00B50E37" w:rsidRPr="0053082A">
        <w:rPr>
          <w:b/>
        </w:rPr>
        <w:t>schváliť</w:t>
      </w:r>
      <w:r w:rsidR="00D977C2">
        <w:rPr>
          <w:b/>
        </w:rPr>
        <w:t xml:space="preserve">. </w:t>
      </w:r>
    </w:p>
    <w:p w:rsidR="009D1CD3" w:rsidRPr="00980854" w:rsidRDefault="009D1CD3" w:rsidP="00553252">
      <w:pPr>
        <w:jc w:val="both"/>
        <w:rPr>
          <w:bCs/>
        </w:rPr>
      </w:pPr>
    </w:p>
    <w:p w:rsidR="008D400B" w:rsidRPr="00E83743" w:rsidRDefault="007021AD" w:rsidP="00FD4CAB">
      <w:pPr>
        <w:pStyle w:val="TxBrp9"/>
        <w:spacing w:line="360" w:lineRule="auto"/>
        <w:rPr>
          <w:sz w:val="24"/>
        </w:rPr>
      </w:pPr>
      <w:r w:rsidRPr="00980854">
        <w:rPr>
          <w:bCs/>
          <w:sz w:val="24"/>
        </w:rPr>
        <w:lastRenderedPageBreak/>
        <w:tab/>
      </w:r>
      <w:r w:rsidR="00AC7E1D" w:rsidRPr="00980854">
        <w:rPr>
          <w:bCs/>
          <w:sz w:val="24"/>
        </w:rPr>
        <w:tab/>
      </w:r>
      <w:proofErr w:type="spellStart"/>
      <w:r w:rsidR="00EF3F92" w:rsidRPr="00E83743">
        <w:rPr>
          <w:b/>
          <w:bCs/>
          <w:sz w:val="24"/>
        </w:rPr>
        <w:t>S</w:t>
      </w:r>
      <w:r w:rsidRPr="00E83743">
        <w:rPr>
          <w:b/>
          <w:bCs/>
          <w:sz w:val="24"/>
        </w:rPr>
        <w:t>práva</w:t>
      </w:r>
      <w:proofErr w:type="spellEnd"/>
      <w:r w:rsidR="00EF3F92" w:rsidRPr="00E83743">
        <w:rPr>
          <w:b/>
          <w:bCs/>
          <w:sz w:val="24"/>
        </w:rPr>
        <w:t xml:space="preserve"> </w:t>
      </w:r>
      <w:proofErr w:type="spellStart"/>
      <w:r w:rsidR="00EF3F92" w:rsidRPr="00E83743">
        <w:rPr>
          <w:b/>
          <w:bCs/>
          <w:sz w:val="24"/>
        </w:rPr>
        <w:t>Ústavnoprávneho</w:t>
      </w:r>
      <w:proofErr w:type="spellEnd"/>
      <w:r w:rsidRPr="00E83743">
        <w:rPr>
          <w:b/>
          <w:sz w:val="24"/>
        </w:rPr>
        <w:t xml:space="preserve"> </w:t>
      </w:r>
      <w:proofErr w:type="spellStart"/>
      <w:r w:rsidRPr="00E83743">
        <w:rPr>
          <w:b/>
          <w:sz w:val="24"/>
        </w:rPr>
        <w:t>výbor</w:t>
      </w:r>
      <w:r w:rsidR="00EF3F92" w:rsidRPr="00E83743">
        <w:rPr>
          <w:b/>
          <w:sz w:val="24"/>
        </w:rPr>
        <w:t>u</w:t>
      </w:r>
      <w:proofErr w:type="spellEnd"/>
      <w:r w:rsidRPr="00E83743">
        <w:rPr>
          <w:sz w:val="24"/>
        </w:rPr>
        <w:t xml:space="preserve"> </w:t>
      </w:r>
      <w:proofErr w:type="spellStart"/>
      <w:r w:rsidRPr="00E83743">
        <w:rPr>
          <w:sz w:val="24"/>
        </w:rPr>
        <w:t>Národnej</w:t>
      </w:r>
      <w:proofErr w:type="spellEnd"/>
      <w:r w:rsidRPr="00E83743">
        <w:rPr>
          <w:sz w:val="24"/>
        </w:rPr>
        <w:t xml:space="preserve"> rady </w:t>
      </w:r>
      <w:proofErr w:type="spellStart"/>
      <w:r w:rsidRPr="00E83743">
        <w:rPr>
          <w:sz w:val="24"/>
        </w:rPr>
        <w:t>Slovenskej</w:t>
      </w:r>
      <w:proofErr w:type="spellEnd"/>
      <w:r w:rsidRPr="00E83743">
        <w:rPr>
          <w:sz w:val="24"/>
        </w:rPr>
        <w:t xml:space="preserve"> </w:t>
      </w:r>
      <w:proofErr w:type="spellStart"/>
      <w:r w:rsidRPr="00E83743">
        <w:rPr>
          <w:sz w:val="24"/>
        </w:rPr>
        <w:t>republiky</w:t>
      </w:r>
      <w:proofErr w:type="spellEnd"/>
      <w:r w:rsidRPr="00E83743">
        <w:rPr>
          <w:sz w:val="24"/>
        </w:rPr>
        <w:t xml:space="preserve"> o</w:t>
      </w:r>
      <w:r w:rsidR="00EF3F92" w:rsidRPr="00E83743">
        <w:rPr>
          <w:sz w:val="24"/>
        </w:rPr>
        <w:t xml:space="preserve"> </w:t>
      </w:r>
      <w:proofErr w:type="spellStart"/>
      <w:r w:rsidR="00EF3F92" w:rsidRPr="00E83743">
        <w:rPr>
          <w:sz w:val="24"/>
        </w:rPr>
        <w:t>prerokovan</w:t>
      </w:r>
      <w:r w:rsidR="00DF0C00" w:rsidRPr="00E83743">
        <w:rPr>
          <w:sz w:val="24"/>
        </w:rPr>
        <w:t>í</w:t>
      </w:r>
      <w:proofErr w:type="spellEnd"/>
      <w:r w:rsidR="00EF3F92" w:rsidRPr="00E83743">
        <w:rPr>
          <w:sz w:val="24"/>
        </w:rPr>
        <w:t xml:space="preserve"> </w:t>
      </w:r>
      <w:hyperlink r:id="rId11" w:history="1">
        <w:r w:rsidR="00976A7B" w:rsidRPr="00976A7B">
          <w:rPr>
            <w:bCs/>
            <w:sz w:val="24"/>
          </w:rPr>
          <w:t xml:space="preserve"> </w:t>
        </w:r>
        <w:r w:rsidR="00976A7B" w:rsidRPr="00976A7B">
          <w:rPr>
            <w:sz w:val="24"/>
          </w:rPr>
          <w:t>n</w:t>
        </w:r>
        <w:hyperlink r:id="rId12" w:history="1">
          <w:r w:rsidR="00976A7B" w:rsidRPr="00976A7B">
            <w:rPr>
              <w:rStyle w:val="Hypertextovprepojenie"/>
              <w:rFonts w:eastAsiaTheme="majorEastAsia"/>
              <w:color w:val="auto"/>
              <w:sz w:val="24"/>
              <w:u w:val="none"/>
            </w:rPr>
            <w:t xml:space="preserve">ávrhu </w:t>
          </w:r>
          <w:r w:rsidR="00FC1D78" w:rsidRPr="00FC1D78">
            <w:rPr>
              <w:rStyle w:val="Hypertextovprepojenie"/>
              <w:rFonts w:eastAsiaTheme="majorEastAsia"/>
              <w:color w:val="auto"/>
              <w:sz w:val="24"/>
              <w:u w:val="none"/>
            </w:rPr>
            <w:t>skupiny poslancov Národnej rady Slovenskej republiky na vydanie ústavného zákona, ktorým sa mení a dopĺňa</w:t>
          </w:r>
          <w:r w:rsidR="00FC1D78" w:rsidRPr="0053082A">
            <w:rPr>
              <w:rStyle w:val="Hypertextovprepojenie"/>
              <w:rFonts w:eastAsiaTheme="majorEastAsia"/>
              <w:color w:val="auto"/>
              <w:sz w:val="24"/>
              <w:u w:val="none"/>
            </w:rPr>
            <w:t xml:space="preserve"> Ústava Slovenskej republiky č. 460/1992 Zb. v znení neskorších </w:t>
          </w:r>
          <w:r w:rsidR="00FC1D78" w:rsidRPr="00FC1D78">
            <w:rPr>
              <w:rStyle w:val="Hypertextovprepojenie"/>
              <w:rFonts w:eastAsiaTheme="majorEastAsia"/>
              <w:color w:val="auto"/>
              <w:sz w:val="24"/>
              <w:u w:val="none"/>
            </w:rPr>
            <w:t xml:space="preserve">predpisov </w:t>
          </w:r>
          <w:r w:rsidR="00BF0127">
            <w:rPr>
              <w:rStyle w:val="Hypertextovprepojenie"/>
              <w:rFonts w:eastAsiaTheme="majorEastAsia"/>
              <w:color w:val="auto"/>
              <w:sz w:val="24"/>
              <w:u w:val="none"/>
            </w:rPr>
            <w:t xml:space="preserve">v druhom čítaní </w:t>
          </w:r>
          <w:r w:rsidR="00FC1D78" w:rsidRPr="00FC1D78">
            <w:rPr>
              <w:rStyle w:val="Hypertextovprepojenie"/>
              <w:rFonts w:eastAsiaTheme="majorEastAsia"/>
              <w:color w:val="auto"/>
              <w:sz w:val="24"/>
              <w:u w:val="none"/>
            </w:rPr>
            <w:t>(tlač 1655</w:t>
          </w:r>
          <w:r w:rsidR="00BF0127">
            <w:rPr>
              <w:rStyle w:val="Hypertextovprepojenie"/>
              <w:rFonts w:eastAsiaTheme="majorEastAsia"/>
              <w:color w:val="auto"/>
              <w:sz w:val="24"/>
              <w:u w:val="none"/>
            </w:rPr>
            <w:t>a</w:t>
          </w:r>
          <w:r w:rsidR="00FC1D78" w:rsidRPr="00FC1D78">
            <w:rPr>
              <w:rStyle w:val="Hypertextovprepojenie"/>
              <w:rFonts w:eastAsiaTheme="majorEastAsia"/>
              <w:color w:val="auto"/>
              <w:sz w:val="24"/>
              <w:u w:val="none"/>
            </w:rPr>
            <w:t>)</w:t>
          </w:r>
        </w:hyperlink>
      </w:hyperlink>
      <w:r w:rsidR="00FD71DB">
        <w:rPr>
          <w:sz w:val="24"/>
        </w:rPr>
        <w:t xml:space="preserve"> </w:t>
      </w:r>
      <w:r w:rsidRPr="0053082A">
        <w:rPr>
          <w:bCs/>
          <w:sz w:val="24"/>
        </w:rPr>
        <w:t>bola</w:t>
      </w:r>
      <w:r w:rsidRPr="00E83743">
        <w:rPr>
          <w:b/>
          <w:bCs/>
          <w:sz w:val="24"/>
        </w:rPr>
        <w:t xml:space="preserve"> </w:t>
      </w:r>
      <w:proofErr w:type="spellStart"/>
      <w:r w:rsidRPr="00E83743">
        <w:rPr>
          <w:b/>
          <w:bCs/>
          <w:sz w:val="24"/>
        </w:rPr>
        <w:t>schválená</w:t>
      </w:r>
      <w:proofErr w:type="spellEnd"/>
      <w:r w:rsidRPr="00E83743">
        <w:rPr>
          <w:bCs/>
          <w:sz w:val="24"/>
        </w:rPr>
        <w:t xml:space="preserve"> </w:t>
      </w:r>
      <w:proofErr w:type="spellStart"/>
      <w:r w:rsidRPr="00E83743">
        <w:rPr>
          <w:bCs/>
          <w:sz w:val="24"/>
        </w:rPr>
        <w:t>uznesením</w:t>
      </w:r>
      <w:proofErr w:type="spellEnd"/>
      <w:r w:rsidRPr="00E83743">
        <w:rPr>
          <w:bCs/>
          <w:sz w:val="24"/>
        </w:rPr>
        <w:t xml:space="preserve"> </w:t>
      </w:r>
      <w:proofErr w:type="spellStart"/>
      <w:r w:rsidRPr="00E83743">
        <w:rPr>
          <w:bCs/>
          <w:sz w:val="24"/>
        </w:rPr>
        <w:t>Ústavnoprávneho</w:t>
      </w:r>
      <w:proofErr w:type="spellEnd"/>
      <w:r w:rsidRPr="00E83743">
        <w:rPr>
          <w:bCs/>
          <w:sz w:val="24"/>
        </w:rPr>
        <w:t xml:space="preserve"> </w:t>
      </w:r>
      <w:proofErr w:type="spellStart"/>
      <w:r w:rsidRPr="00E83743">
        <w:rPr>
          <w:bCs/>
          <w:sz w:val="24"/>
        </w:rPr>
        <w:t>výboru</w:t>
      </w:r>
      <w:proofErr w:type="spellEnd"/>
      <w:r w:rsidRPr="00E83743">
        <w:rPr>
          <w:bCs/>
          <w:sz w:val="24"/>
        </w:rPr>
        <w:t xml:space="preserve"> </w:t>
      </w:r>
      <w:proofErr w:type="spellStart"/>
      <w:r w:rsidRPr="00E83743">
        <w:rPr>
          <w:bCs/>
          <w:sz w:val="24"/>
        </w:rPr>
        <w:t>Národnej</w:t>
      </w:r>
      <w:proofErr w:type="spellEnd"/>
      <w:r w:rsidRPr="00E83743">
        <w:rPr>
          <w:bCs/>
          <w:sz w:val="24"/>
        </w:rPr>
        <w:t xml:space="preserve"> rady </w:t>
      </w:r>
      <w:proofErr w:type="spellStart"/>
      <w:r w:rsidRPr="00E83743">
        <w:rPr>
          <w:bCs/>
          <w:sz w:val="24"/>
        </w:rPr>
        <w:t>Slovenskej</w:t>
      </w:r>
      <w:proofErr w:type="spellEnd"/>
      <w:r w:rsidRPr="00E83743">
        <w:rPr>
          <w:bCs/>
          <w:sz w:val="24"/>
        </w:rPr>
        <w:t xml:space="preserve"> </w:t>
      </w:r>
      <w:proofErr w:type="spellStart"/>
      <w:r w:rsidRPr="00E83743">
        <w:rPr>
          <w:bCs/>
          <w:sz w:val="24"/>
        </w:rPr>
        <w:t>republiky</w:t>
      </w:r>
      <w:proofErr w:type="spellEnd"/>
      <w:r w:rsidRPr="00E83743">
        <w:rPr>
          <w:bCs/>
          <w:sz w:val="24"/>
        </w:rPr>
        <w:t xml:space="preserve"> </w:t>
      </w:r>
      <w:r w:rsidR="00632734" w:rsidRPr="00E83743">
        <w:rPr>
          <w:bCs/>
          <w:sz w:val="24"/>
        </w:rPr>
        <w:t>č.</w:t>
      </w:r>
      <w:r w:rsidR="00EE0C8D" w:rsidRPr="00E83743">
        <w:rPr>
          <w:bCs/>
          <w:sz w:val="24"/>
        </w:rPr>
        <w:t xml:space="preserve"> </w:t>
      </w:r>
      <w:r w:rsidR="00DF21E8">
        <w:rPr>
          <w:bCs/>
          <w:sz w:val="24"/>
        </w:rPr>
        <w:t xml:space="preserve">769 </w:t>
      </w:r>
      <w:r w:rsidR="00837C3F" w:rsidRPr="00E83743">
        <w:rPr>
          <w:bCs/>
          <w:sz w:val="24"/>
        </w:rPr>
        <w:t>z</w:t>
      </w:r>
      <w:r w:rsidR="00CB249F" w:rsidRPr="00E83743">
        <w:rPr>
          <w:bCs/>
          <w:sz w:val="24"/>
        </w:rPr>
        <w:t> </w:t>
      </w:r>
      <w:r w:rsidR="0053082A">
        <w:rPr>
          <w:bCs/>
          <w:sz w:val="24"/>
        </w:rPr>
        <w:t xml:space="preserve">15. </w:t>
      </w:r>
      <w:proofErr w:type="spellStart"/>
      <w:proofErr w:type="gramStart"/>
      <w:r w:rsidR="0053082A">
        <w:rPr>
          <w:bCs/>
          <w:sz w:val="24"/>
        </w:rPr>
        <w:t>októbra</w:t>
      </w:r>
      <w:proofErr w:type="spellEnd"/>
      <w:proofErr w:type="gramEnd"/>
      <w:r w:rsidR="00837C3F" w:rsidRPr="00E83743">
        <w:rPr>
          <w:bCs/>
          <w:sz w:val="24"/>
        </w:rPr>
        <w:t xml:space="preserve"> </w:t>
      </w:r>
      <w:r w:rsidR="00690B79" w:rsidRPr="00E83743">
        <w:rPr>
          <w:bCs/>
          <w:sz w:val="24"/>
        </w:rPr>
        <w:t>201</w:t>
      </w:r>
      <w:r w:rsidR="000418D5">
        <w:rPr>
          <w:bCs/>
          <w:sz w:val="24"/>
        </w:rPr>
        <w:t>9</w:t>
      </w:r>
      <w:r w:rsidR="00A6356E" w:rsidRPr="00E83743">
        <w:rPr>
          <w:bCs/>
          <w:sz w:val="24"/>
        </w:rPr>
        <w:t>.</w:t>
      </w:r>
      <w:r w:rsidRPr="00E83743">
        <w:rPr>
          <w:sz w:val="24"/>
        </w:rPr>
        <w:t xml:space="preserve"> </w:t>
      </w:r>
    </w:p>
    <w:p w:rsidR="00582B35" w:rsidRPr="00980854" w:rsidRDefault="00582B35" w:rsidP="00553252">
      <w:pPr>
        <w:pStyle w:val="TxBrp9"/>
        <w:spacing w:line="240" w:lineRule="auto"/>
        <w:rPr>
          <w:sz w:val="24"/>
        </w:rPr>
      </w:pPr>
    </w:p>
    <w:p w:rsidR="00054F95" w:rsidRPr="00980854" w:rsidRDefault="00AD4506" w:rsidP="00054F95">
      <w:pPr>
        <w:spacing w:line="360" w:lineRule="auto"/>
        <w:ind w:firstLine="708"/>
        <w:jc w:val="both"/>
        <w:rPr>
          <w:bCs/>
        </w:rPr>
      </w:pPr>
      <w:r w:rsidRPr="00980854">
        <w:t>Týmto uznesením výbor zároveň poveril spravodaj</w:t>
      </w:r>
      <w:r w:rsidR="000C4537" w:rsidRPr="00980854">
        <w:t>c</w:t>
      </w:r>
      <w:r w:rsidR="006C0A88" w:rsidRPr="00980854">
        <w:t>u</w:t>
      </w:r>
      <w:r w:rsidR="00837C3F">
        <w:t xml:space="preserve"> </w:t>
      </w:r>
      <w:r w:rsidR="008B1BF9">
        <w:rPr>
          <w:b/>
        </w:rPr>
        <w:t>Ondrej</w:t>
      </w:r>
      <w:r w:rsidR="00DD6E85">
        <w:rPr>
          <w:b/>
        </w:rPr>
        <w:t>a</w:t>
      </w:r>
      <w:r w:rsidR="008B1BF9">
        <w:rPr>
          <w:b/>
        </w:rPr>
        <w:t xml:space="preserve"> Dostál</w:t>
      </w:r>
      <w:r w:rsidR="00DD6E85">
        <w:rPr>
          <w:b/>
        </w:rPr>
        <w:t>a</w:t>
      </w:r>
      <w:r w:rsidR="001B6109">
        <w:rPr>
          <w:b/>
        </w:rPr>
        <w:t>,</w:t>
      </w:r>
      <w:r w:rsidR="00727B49" w:rsidRPr="00980854">
        <w:t xml:space="preserve"> </w:t>
      </w:r>
      <w:r w:rsidR="00EB45A5" w:rsidRPr="00980854">
        <w:rPr>
          <w:bCs/>
        </w:rPr>
        <w:t>aby na </w:t>
      </w:r>
      <w:r w:rsidR="00054F95" w:rsidRPr="00980854">
        <w:rPr>
          <w:bCs/>
        </w:rPr>
        <w:t>schôdzi Národnej rady Slovenskej republiky informoval o výsledku rokovania výbor</w:t>
      </w:r>
      <w:r w:rsidR="00FE1109" w:rsidRPr="00980854">
        <w:rPr>
          <w:bCs/>
        </w:rPr>
        <w:t>u</w:t>
      </w:r>
      <w:r w:rsidR="00EB45A5" w:rsidRPr="00980854">
        <w:rPr>
          <w:bCs/>
        </w:rPr>
        <w:t xml:space="preserve"> a pri </w:t>
      </w:r>
      <w:r w:rsidR="00040FCA" w:rsidRPr="00980854">
        <w:rPr>
          <w:bCs/>
        </w:rPr>
        <w:t>rokovaní o</w:t>
      </w:r>
      <w:r w:rsidR="00EE0C8D">
        <w:rPr>
          <w:bCs/>
        </w:rPr>
        <w:t xml:space="preserve">  </w:t>
      </w:r>
      <w:r w:rsidR="00054F95" w:rsidRPr="00980854">
        <w:rPr>
          <w:bCs/>
        </w:rPr>
        <w:t xml:space="preserve">návrhu </w:t>
      </w:r>
      <w:r w:rsidR="00A15059">
        <w:rPr>
          <w:bCs/>
        </w:rPr>
        <w:t xml:space="preserve">ústavného </w:t>
      </w:r>
      <w:r w:rsidR="00054F95" w:rsidRPr="00980854">
        <w:rPr>
          <w:bCs/>
        </w:rPr>
        <w:t>zákona predkladal návrhy v zmysle p</w:t>
      </w:r>
      <w:r w:rsidR="00EB45A5" w:rsidRPr="00980854">
        <w:rPr>
          <w:bCs/>
        </w:rPr>
        <w:t>ríslušných ustanovení zákona č. </w:t>
      </w:r>
      <w:r w:rsidR="00054F95" w:rsidRPr="00980854">
        <w:rPr>
          <w:bCs/>
        </w:rPr>
        <w:t>350/1996 Z. z. o rokovacom poriadku Národnej rady Slovenskej republiky v znení neskorších predpisov.</w:t>
      </w:r>
    </w:p>
    <w:p w:rsidR="003C32C0" w:rsidRDefault="003C32C0" w:rsidP="007021AD">
      <w:pPr>
        <w:spacing w:before="120" w:line="360" w:lineRule="auto"/>
        <w:jc w:val="both"/>
        <w:rPr>
          <w:bCs/>
        </w:rPr>
      </w:pPr>
    </w:p>
    <w:p w:rsidR="000D1719" w:rsidRDefault="000D1719" w:rsidP="007021AD">
      <w:pPr>
        <w:spacing w:before="120" w:line="360" w:lineRule="auto"/>
        <w:jc w:val="both"/>
        <w:rPr>
          <w:bCs/>
        </w:rPr>
      </w:pPr>
    </w:p>
    <w:p w:rsidR="000D1719" w:rsidRDefault="000D1719" w:rsidP="007021AD">
      <w:pPr>
        <w:spacing w:before="120" w:line="360" w:lineRule="auto"/>
        <w:jc w:val="both"/>
        <w:rPr>
          <w:bCs/>
        </w:rPr>
      </w:pP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582B35">
        <w:tab/>
      </w:r>
      <w:r w:rsidRPr="00582B35">
        <w:tab/>
      </w:r>
      <w:r w:rsidRPr="00582B35">
        <w:tab/>
      </w:r>
      <w:r w:rsidRPr="00582B35">
        <w:tab/>
      </w:r>
      <w:r w:rsidRPr="00582B35">
        <w:tab/>
      </w:r>
      <w:r w:rsidRPr="00582B35">
        <w:tab/>
      </w:r>
      <w:r w:rsidRPr="00582B35">
        <w:tab/>
      </w:r>
      <w:r w:rsidRPr="00582B35">
        <w:tab/>
        <w:t xml:space="preserve">          </w:t>
      </w:r>
      <w:r w:rsidR="007A798D" w:rsidRPr="00582B35">
        <w:t xml:space="preserve">      </w:t>
      </w:r>
      <w:r w:rsidRPr="00582B35">
        <w:t xml:space="preserve"> Róbert </w:t>
      </w:r>
      <w:proofErr w:type="spellStart"/>
      <w:r w:rsidRPr="00582B35">
        <w:t>Madej</w:t>
      </w:r>
      <w:proofErr w:type="spellEnd"/>
      <w:r w:rsidR="000F3BE3" w:rsidRPr="00582B35">
        <w:t xml:space="preserve"> </w:t>
      </w:r>
      <w:r w:rsidR="003405E6">
        <w:t xml:space="preserve">v. r. 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582B35">
        <w:t xml:space="preserve">                              </w:t>
      </w:r>
      <w:r w:rsidRPr="00582B35">
        <w:tab/>
      </w:r>
      <w:r w:rsidRPr="00582B35">
        <w:tab/>
        <w:t xml:space="preserve">            predseda Ústavnoprávneho výboru </w:t>
      </w:r>
    </w:p>
    <w:p w:rsidR="00C2102F" w:rsidRPr="00582B35" w:rsidRDefault="007021AD" w:rsidP="00553252">
      <w:pPr>
        <w:tabs>
          <w:tab w:val="left" w:pos="-1985"/>
          <w:tab w:val="left" w:pos="709"/>
          <w:tab w:val="left" w:pos="1077"/>
        </w:tabs>
        <w:jc w:val="both"/>
      </w:pPr>
      <w:r w:rsidRPr="00582B35">
        <w:tab/>
      </w:r>
      <w:r w:rsidRPr="00582B35">
        <w:tab/>
      </w:r>
      <w:r w:rsidRPr="00582B35">
        <w:tab/>
      </w:r>
      <w:r w:rsidRPr="00582B35">
        <w:tab/>
      </w:r>
      <w:r w:rsidRPr="00582B35">
        <w:tab/>
      </w:r>
      <w:r w:rsidRPr="00582B35">
        <w:tab/>
      </w:r>
      <w:r w:rsidRPr="00582B35">
        <w:tab/>
        <w:t xml:space="preserve">           Nár</w:t>
      </w:r>
      <w:r w:rsidR="00553252" w:rsidRPr="00582B35">
        <w:t>odnej rady Slovenskej republiky</w:t>
      </w:r>
    </w:p>
    <w:p w:rsidR="00726B55" w:rsidRDefault="00726B55" w:rsidP="00EF3F92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F13AA1" w:rsidRDefault="00F13AA1" w:rsidP="00EF3F92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F13AA1" w:rsidRPr="00582B35" w:rsidRDefault="00F13AA1" w:rsidP="00EF3F92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EB45A5" w:rsidRDefault="00D34DC9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5925BE">
        <w:t>B</w:t>
      </w:r>
      <w:r w:rsidR="007021AD" w:rsidRPr="005925BE">
        <w:t xml:space="preserve">ratislava </w:t>
      </w:r>
      <w:r w:rsidR="0053082A">
        <w:t>15. októbra</w:t>
      </w:r>
      <w:r w:rsidR="00196A3C" w:rsidRPr="005925BE">
        <w:t xml:space="preserve"> 201</w:t>
      </w:r>
      <w:r w:rsidR="000418D5">
        <w:t>9</w:t>
      </w:r>
    </w:p>
    <w:p w:rsidR="00294A2E" w:rsidRDefault="00294A2E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294A2E" w:rsidRDefault="00294A2E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D977C2" w:rsidRDefault="00D977C2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D977C2" w:rsidRDefault="00D977C2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D977C2" w:rsidRDefault="00D977C2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D977C2" w:rsidRDefault="00D977C2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D977C2" w:rsidRDefault="00D977C2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D977C2" w:rsidRDefault="00D977C2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D977C2" w:rsidRDefault="00D977C2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D977C2" w:rsidRDefault="00D977C2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D977C2" w:rsidRDefault="00D977C2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D977C2" w:rsidRDefault="00D977C2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D977C2" w:rsidRDefault="00D977C2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D977C2" w:rsidRDefault="00D977C2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sectPr w:rsidR="00D977C2" w:rsidSect="00615200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FD3" w:rsidRDefault="00164FD3" w:rsidP="00615200">
      <w:r>
        <w:separator/>
      </w:r>
    </w:p>
  </w:endnote>
  <w:endnote w:type="continuationSeparator" w:id="0">
    <w:p w:rsidR="00164FD3" w:rsidRDefault="00164FD3" w:rsidP="0061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E6" w:rsidRDefault="006B47E6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DF21E8">
      <w:rPr>
        <w:noProof/>
      </w:rPr>
      <w:t>3</w:t>
    </w:r>
    <w:r>
      <w:fldChar w:fldCharType="end"/>
    </w:r>
  </w:p>
  <w:p w:rsidR="006B47E6" w:rsidRDefault="006B47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FD3" w:rsidRDefault="00164FD3" w:rsidP="00615200">
      <w:r>
        <w:separator/>
      </w:r>
    </w:p>
  </w:footnote>
  <w:footnote w:type="continuationSeparator" w:id="0">
    <w:p w:rsidR="00164FD3" w:rsidRDefault="00164FD3" w:rsidP="0061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cs="Times New Roman"/>
      </w:rPr>
    </w:lvl>
    <w:lvl w:ilvl="1">
      <w:start w:val="3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12"/>
    <w:multiLevelType w:val="multi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4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74ADA"/>
    <w:multiLevelType w:val="hybridMultilevel"/>
    <w:tmpl w:val="7F0C929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F1837D2"/>
    <w:multiLevelType w:val="hybridMultilevel"/>
    <w:tmpl w:val="A89274DA"/>
    <w:lvl w:ilvl="0" w:tplc="45E83C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0710D8"/>
    <w:multiLevelType w:val="hybridMultilevel"/>
    <w:tmpl w:val="10168754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AF1FA7"/>
    <w:multiLevelType w:val="hybridMultilevel"/>
    <w:tmpl w:val="07D85D58"/>
    <w:lvl w:ilvl="0" w:tplc="BD1A3420">
      <w:start w:val="7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16450DD0"/>
    <w:multiLevelType w:val="hybridMultilevel"/>
    <w:tmpl w:val="C8EA31BE"/>
    <w:lvl w:ilvl="0" w:tplc="041B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273EF8"/>
    <w:multiLevelType w:val="hybridMultilevel"/>
    <w:tmpl w:val="69684526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B20AB3"/>
    <w:multiLevelType w:val="hybridMultilevel"/>
    <w:tmpl w:val="CFA2FDFE"/>
    <w:lvl w:ilvl="0" w:tplc="3EBE746C">
      <w:start w:val="1"/>
      <w:numFmt w:val="decimal"/>
      <w:lvlText w:val="(%1)"/>
      <w:lvlJc w:val="left"/>
      <w:pPr>
        <w:ind w:left="107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2560029E"/>
    <w:multiLevelType w:val="hybridMultilevel"/>
    <w:tmpl w:val="FD3EFE12"/>
    <w:lvl w:ilvl="0" w:tplc="8206BDD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CF31D83"/>
    <w:multiLevelType w:val="hybridMultilevel"/>
    <w:tmpl w:val="EA00B238"/>
    <w:lvl w:ilvl="0" w:tplc="6DB088B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F8007E2"/>
    <w:multiLevelType w:val="hybridMultilevel"/>
    <w:tmpl w:val="82CE9A5A"/>
    <w:lvl w:ilvl="0" w:tplc="285A70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2440A1A"/>
    <w:multiLevelType w:val="hybridMultilevel"/>
    <w:tmpl w:val="5DCCE00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3EFA4522"/>
    <w:multiLevelType w:val="hybridMultilevel"/>
    <w:tmpl w:val="64BE24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F0266E4"/>
    <w:multiLevelType w:val="hybridMultilevel"/>
    <w:tmpl w:val="A9746A1E"/>
    <w:lvl w:ilvl="0" w:tplc="8E10831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5D16B5"/>
    <w:multiLevelType w:val="hybridMultilevel"/>
    <w:tmpl w:val="CF26A332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88432EC"/>
    <w:multiLevelType w:val="hybridMultilevel"/>
    <w:tmpl w:val="E60C05FE"/>
    <w:lvl w:ilvl="0" w:tplc="3D5684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043032"/>
    <w:multiLevelType w:val="hybridMultilevel"/>
    <w:tmpl w:val="C988FF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5B4421"/>
    <w:multiLevelType w:val="hybridMultilevel"/>
    <w:tmpl w:val="7BE0E550"/>
    <w:lvl w:ilvl="0" w:tplc="DA2693B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43A25FF"/>
    <w:multiLevelType w:val="hybridMultilevel"/>
    <w:tmpl w:val="AB323642"/>
    <w:lvl w:ilvl="0" w:tplc="E0B88DC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74FD5255"/>
    <w:multiLevelType w:val="hybridMultilevel"/>
    <w:tmpl w:val="056662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994B0A"/>
    <w:multiLevelType w:val="hybridMultilevel"/>
    <w:tmpl w:val="D734A514"/>
    <w:lvl w:ilvl="0" w:tplc="8848AB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8"/>
  </w:num>
  <w:num w:numId="7">
    <w:abstractNumId w:val="1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0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AD"/>
    <w:rsid w:val="000022DA"/>
    <w:rsid w:val="0001023E"/>
    <w:rsid w:val="00013CF6"/>
    <w:rsid w:val="000217F4"/>
    <w:rsid w:val="000339D5"/>
    <w:rsid w:val="00033C09"/>
    <w:rsid w:val="00034303"/>
    <w:rsid w:val="000407FB"/>
    <w:rsid w:val="00040FCA"/>
    <w:rsid w:val="0004123D"/>
    <w:rsid w:val="000418D5"/>
    <w:rsid w:val="00043E82"/>
    <w:rsid w:val="000540B9"/>
    <w:rsid w:val="00054A0E"/>
    <w:rsid w:val="00054F95"/>
    <w:rsid w:val="00063DB4"/>
    <w:rsid w:val="000704D9"/>
    <w:rsid w:val="000724F8"/>
    <w:rsid w:val="00072708"/>
    <w:rsid w:val="000822A9"/>
    <w:rsid w:val="000825A7"/>
    <w:rsid w:val="00083C36"/>
    <w:rsid w:val="00086577"/>
    <w:rsid w:val="00094B00"/>
    <w:rsid w:val="00096D70"/>
    <w:rsid w:val="000A5F2F"/>
    <w:rsid w:val="000B54BF"/>
    <w:rsid w:val="000C1574"/>
    <w:rsid w:val="000C4537"/>
    <w:rsid w:val="000C77CA"/>
    <w:rsid w:val="000D08DC"/>
    <w:rsid w:val="000D1719"/>
    <w:rsid w:val="000D321B"/>
    <w:rsid w:val="000F32D8"/>
    <w:rsid w:val="000F3B0C"/>
    <w:rsid w:val="000F3BE3"/>
    <w:rsid w:val="00102D39"/>
    <w:rsid w:val="00106665"/>
    <w:rsid w:val="0011650D"/>
    <w:rsid w:val="00121A05"/>
    <w:rsid w:val="0013406D"/>
    <w:rsid w:val="001552A9"/>
    <w:rsid w:val="00160CAB"/>
    <w:rsid w:val="00162DA3"/>
    <w:rsid w:val="00164FD3"/>
    <w:rsid w:val="00165FA7"/>
    <w:rsid w:val="00177EE3"/>
    <w:rsid w:val="001816A2"/>
    <w:rsid w:val="00184C91"/>
    <w:rsid w:val="00191EE8"/>
    <w:rsid w:val="00193CF2"/>
    <w:rsid w:val="00196A3C"/>
    <w:rsid w:val="001A554D"/>
    <w:rsid w:val="001B1D40"/>
    <w:rsid w:val="001B6109"/>
    <w:rsid w:val="001C59DC"/>
    <w:rsid w:val="001D1A97"/>
    <w:rsid w:val="001D4BA9"/>
    <w:rsid w:val="00201B0D"/>
    <w:rsid w:val="002040D1"/>
    <w:rsid w:val="00217AF4"/>
    <w:rsid w:val="0023394B"/>
    <w:rsid w:val="0023489F"/>
    <w:rsid w:val="00234ADF"/>
    <w:rsid w:val="002433A1"/>
    <w:rsid w:val="002434EC"/>
    <w:rsid w:val="00245109"/>
    <w:rsid w:val="00245531"/>
    <w:rsid w:val="00246759"/>
    <w:rsid w:val="0024732A"/>
    <w:rsid w:val="00252182"/>
    <w:rsid w:val="00254180"/>
    <w:rsid w:val="002575F1"/>
    <w:rsid w:val="00266CA3"/>
    <w:rsid w:val="00270389"/>
    <w:rsid w:val="00271D7D"/>
    <w:rsid w:val="00271F24"/>
    <w:rsid w:val="00282828"/>
    <w:rsid w:val="0028601C"/>
    <w:rsid w:val="00294A2E"/>
    <w:rsid w:val="0029555F"/>
    <w:rsid w:val="002A33C3"/>
    <w:rsid w:val="002B42CF"/>
    <w:rsid w:val="002B7742"/>
    <w:rsid w:val="002D40A1"/>
    <w:rsid w:val="002D4AB3"/>
    <w:rsid w:val="002D784E"/>
    <w:rsid w:val="002E5976"/>
    <w:rsid w:val="002E6334"/>
    <w:rsid w:val="002F21B1"/>
    <w:rsid w:val="003005CE"/>
    <w:rsid w:val="00302A32"/>
    <w:rsid w:val="00302D3B"/>
    <w:rsid w:val="00310C71"/>
    <w:rsid w:val="003116EC"/>
    <w:rsid w:val="003231E2"/>
    <w:rsid w:val="00323F30"/>
    <w:rsid w:val="003253C0"/>
    <w:rsid w:val="00334EB4"/>
    <w:rsid w:val="00337189"/>
    <w:rsid w:val="00340503"/>
    <w:rsid w:val="003405E6"/>
    <w:rsid w:val="00340E23"/>
    <w:rsid w:val="00343E52"/>
    <w:rsid w:val="0034797C"/>
    <w:rsid w:val="003520B3"/>
    <w:rsid w:val="00352DC5"/>
    <w:rsid w:val="00353806"/>
    <w:rsid w:val="00356B35"/>
    <w:rsid w:val="00363878"/>
    <w:rsid w:val="00385B06"/>
    <w:rsid w:val="0039036B"/>
    <w:rsid w:val="0039566C"/>
    <w:rsid w:val="00397736"/>
    <w:rsid w:val="00397FB5"/>
    <w:rsid w:val="003A3022"/>
    <w:rsid w:val="003B1C61"/>
    <w:rsid w:val="003B3D3E"/>
    <w:rsid w:val="003C2A93"/>
    <w:rsid w:val="003C32C0"/>
    <w:rsid w:val="003C5128"/>
    <w:rsid w:val="003C79D2"/>
    <w:rsid w:val="003D26F1"/>
    <w:rsid w:val="003E10C1"/>
    <w:rsid w:val="003E3F31"/>
    <w:rsid w:val="003E638C"/>
    <w:rsid w:val="003E7BFF"/>
    <w:rsid w:val="003F0F1B"/>
    <w:rsid w:val="003F3D71"/>
    <w:rsid w:val="003F4E76"/>
    <w:rsid w:val="004169DB"/>
    <w:rsid w:val="004204D7"/>
    <w:rsid w:val="004209A4"/>
    <w:rsid w:val="00422F50"/>
    <w:rsid w:val="00432B75"/>
    <w:rsid w:val="004337BD"/>
    <w:rsid w:val="00450919"/>
    <w:rsid w:val="00451F58"/>
    <w:rsid w:val="0047272C"/>
    <w:rsid w:val="00474844"/>
    <w:rsid w:val="00480BEC"/>
    <w:rsid w:val="00482605"/>
    <w:rsid w:val="004857D3"/>
    <w:rsid w:val="00486FD6"/>
    <w:rsid w:val="004A036C"/>
    <w:rsid w:val="004A35D6"/>
    <w:rsid w:val="004A772A"/>
    <w:rsid w:val="004C0EFE"/>
    <w:rsid w:val="004C639A"/>
    <w:rsid w:val="004D0C2D"/>
    <w:rsid w:val="004D1F63"/>
    <w:rsid w:val="004D2C78"/>
    <w:rsid w:val="004D4E79"/>
    <w:rsid w:val="004E2EA1"/>
    <w:rsid w:val="004E7D5E"/>
    <w:rsid w:val="004F2B50"/>
    <w:rsid w:val="004F4557"/>
    <w:rsid w:val="00500066"/>
    <w:rsid w:val="00500E06"/>
    <w:rsid w:val="00500EB4"/>
    <w:rsid w:val="0050202C"/>
    <w:rsid w:val="005026A4"/>
    <w:rsid w:val="005109E4"/>
    <w:rsid w:val="00514F3B"/>
    <w:rsid w:val="00520699"/>
    <w:rsid w:val="00523419"/>
    <w:rsid w:val="00525414"/>
    <w:rsid w:val="0053082A"/>
    <w:rsid w:val="005377DC"/>
    <w:rsid w:val="00540238"/>
    <w:rsid w:val="00541FAB"/>
    <w:rsid w:val="00543FCC"/>
    <w:rsid w:val="00545C94"/>
    <w:rsid w:val="0055196A"/>
    <w:rsid w:val="00553252"/>
    <w:rsid w:val="00555E35"/>
    <w:rsid w:val="0056448F"/>
    <w:rsid w:val="005649C8"/>
    <w:rsid w:val="005752AA"/>
    <w:rsid w:val="0057628B"/>
    <w:rsid w:val="00582B35"/>
    <w:rsid w:val="00585B4B"/>
    <w:rsid w:val="0058694B"/>
    <w:rsid w:val="005925BE"/>
    <w:rsid w:val="00597284"/>
    <w:rsid w:val="005972DC"/>
    <w:rsid w:val="005B0CAF"/>
    <w:rsid w:val="005B7F62"/>
    <w:rsid w:val="005C5593"/>
    <w:rsid w:val="005D6403"/>
    <w:rsid w:val="005F2860"/>
    <w:rsid w:val="006000CE"/>
    <w:rsid w:val="00605862"/>
    <w:rsid w:val="00607EAF"/>
    <w:rsid w:val="006133BB"/>
    <w:rsid w:val="00615200"/>
    <w:rsid w:val="00630FF2"/>
    <w:rsid w:val="00632734"/>
    <w:rsid w:val="006362BA"/>
    <w:rsid w:val="00643265"/>
    <w:rsid w:val="00652571"/>
    <w:rsid w:val="00653B3A"/>
    <w:rsid w:val="00653C29"/>
    <w:rsid w:val="00655674"/>
    <w:rsid w:val="00663EFA"/>
    <w:rsid w:val="0066607D"/>
    <w:rsid w:val="00673903"/>
    <w:rsid w:val="00674174"/>
    <w:rsid w:val="006764B2"/>
    <w:rsid w:val="00690811"/>
    <w:rsid w:val="00690B79"/>
    <w:rsid w:val="006921CC"/>
    <w:rsid w:val="006925C1"/>
    <w:rsid w:val="006A527C"/>
    <w:rsid w:val="006A7947"/>
    <w:rsid w:val="006B47E6"/>
    <w:rsid w:val="006B48C6"/>
    <w:rsid w:val="006B5D6B"/>
    <w:rsid w:val="006C0A88"/>
    <w:rsid w:val="006C3632"/>
    <w:rsid w:val="006D0EC6"/>
    <w:rsid w:val="006D1C16"/>
    <w:rsid w:val="006E03F6"/>
    <w:rsid w:val="006E44C7"/>
    <w:rsid w:val="006F010E"/>
    <w:rsid w:val="006F2054"/>
    <w:rsid w:val="0070162E"/>
    <w:rsid w:val="00701BD5"/>
    <w:rsid w:val="007021AD"/>
    <w:rsid w:val="0070376D"/>
    <w:rsid w:val="00722698"/>
    <w:rsid w:val="00725B84"/>
    <w:rsid w:val="00726B55"/>
    <w:rsid w:val="00727B49"/>
    <w:rsid w:val="00737899"/>
    <w:rsid w:val="00743C87"/>
    <w:rsid w:val="00750729"/>
    <w:rsid w:val="007608F0"/>
    <w:rsid w:val="00774616"/>
    <w:rsid w:val="00782D6D"/>
    <w:rsid w:val="0078494E"/>
    <w:rsid w:val="007A41D4"/>
    <w:rsid w:val="007A4545"/>
    <w:rsid w:val="007A798D"/>
    <w:rsid w:val="007B11F3"/>
    <w:rsid w:val="007B308F"/>
    <w:rsid w:val="007B397B"/>
    <w:rsid w:val="007D276F"/>
    <w:rsid w:val="007D53EC"/>
    <w:rsid w:val="007D5B71"/>
    <w:rsid w:val="007E10F9"/>
    <w:rsid w:val="007E3477"/>
    <w:rsid w:val="007E6E92"/>
    <w:rsid w:val="007F6DA7"/>
    <w:rsid w:val="007F7C89"/>
    <w:rsid w:val="008021F5"/>
    <w:rsid w:val="00810904"/>
    <w:rsid w:val="00813BB7"/>
    <w:rsid w:val="00814ECF"/>
    <w:rsid w:val="008300B6"/>
    <w:rsid w:val="00837C3F"/>
    <w:rsid w:val="00851DBF"/>
    <w:rsid w:val="00861322"/>
    <w:rsid w:val="00861AFC"/>
    <w:rsid w:val="0086483F"/>
    <w:rsid w:val="00865340"/>
    <w:rsid w:val="0087142B"/>
    <w:rsid w:val="00891B38"/>
    <w:rsid w:val="0089380C"/>
    <w:rsid w:val="008B17C6"/>
    <w:rsid w:val="008B1BF9"/>
    <w:rsid w:val="008C1096"/>
    <w:rsid w:val="008D3206"/>
    <w:rsid w:val="008D400B"/>
    <w:rsid w:val="008E1118"/>
    <w:rsid w:val="008E6577"/>
    <w:rsid w:val="008E719A"/>
    <w:rsid w:val="008F484A"/>
    <w:rsid w:val="008F5707"/>
    <w:rsid w:val="008F6616"/>
    <w:rsid w:val="00907867"/>
    <w:rsid w:val="009125CF"/>
    <w:rsid w:val="009139F9"/>
    <w:rsid w:val="009200D4"/>
    <w:rsid w:val="00920E72"/>
    <w:rsid w:val="00924991"/>
    <w:rsid w:val="00926A33"/>
    <w:rsid w:val="00946149"/>
    <w:rsid w:val="00946250"/>
    <w:rsid w:val="00950B25"/>
    <w:rsid w:val="009525AE"/>
    <w:rsid w:val="00956786"/>
    <w:rsid w:val="0097011C"/>
    <w:rsid w:val="009705C0"/>
    <w:rsid w:val="00971D57"/>
    <w:rsid w:val="00976A7B"/>
    <w:rsid w:val="00980854"/>
    <w:rsid w:val="009861CC"/>
    <w:rsid w:val="00986C67"/>
    <w:rsid w:val="00986EEA"/>
    <w:rsid w:val="009A5E35"/>
    <w:rsid w:val="009B63E6"/>
    <w:rsid w:val="009C4F0C"/>
    <w:rsid w:val="009D1CD3"/>
    <w:rsid w:val="009D2283"/>
    <w:rsid w:val="009E021F"/>
    <w:rsid w:val="009E2B32"/>
    <w:rsid w:val="009E6D33"/>
    <w:rsid w:val="009F0374"/>
    <w:rsid w:val="009F7B28"/>
    <w:rsid w:val="00A01D95"/>
    <w:rsid w:val="00A133D1"/>
    <w:rsid w:val="00A15059"/>
    <w:rsid w:val="00A16CA2"/>
    <w:rsid w:val="00A16E57"/>
    <w:rsid w:val="00A2089B"/>
    <w:rsid w:val="00A21297"/>
    <w:rsid w:val="00A227D5"/>
    <w:rsid w:val="00A30A18"/>
    <w:rsid w:val="00A32E5B"/>
    <w:rsid w:val="00A34BFA"/>
    <w:rsid w:val="00A37A90"/>
    <w:rsid w:val="00A40999"/>
    <w:rsid w:val="00A4513A"/>
    <w:rsid w:val="00A52690"/>
    <w:rsid w:val="00A6356E"/>
    <w:rsid w:val="00A70EEA"/>
    <w:rsid w:val="00A73245"/>
    <w:rsid w:val="00A82425"/>
    <w:rsid w:val="00A82A8E"/>
    <w:rsid w:val="00A870F9"/>
    <w:rsid w:val="00AA0C87"/>
    <w:rsid w:val="00AA3DAB"/>
    <w:rsid w:val="00AA702C"/>
    <w:rsid w:val="00AB1B77"/>
    <w:rsid w:val="00AB2825"/>
    <w:rsid w:val="00AB28EF"/>
    <w:rsid w:val="00AB7D4E"/>
    <w:rsid w:val="00AC0629"/>
    <w:rsid w:val="00AC2EBE"/>
    <w:rsid w:val="00AC6675"/>
    <w:rsid w:val="00AC7B46"/>
    <w:rsid w:val="00AC7E1D"/>
    <w:rsid w:val="00AD3455"/>
    <w:rsid w:val="00AD4506"/>
    <w:rsid w:val="00AE57AB"/>
    <w:rsid w:val="00AE6DE3"/>
    <w:rsid w:val="00AE7AF0"/>
    <w:rsid w:val="00B154F2"/>
    <w:rsid w:val="00B24826"/>
    <w:rsid w:val="00B258E3"/>
    <w:rsid w:val="00B260BF"/>
    <w:rsid w:val="00B265EC"/>
    <w:rsid w:val="00B276C3"/>
    <w:rsid w:val="00B42BAB"/>
    <w:rsid w:val="00B45D1D"/>
    <w:rsid w:val="00B5064C"/>
    <w:rsid w:val="00B50E37"/>
    <w:rsid w:val="00B510E0"/>
    <w:rsid w:val="00B5252E"/>
    <w:rsid w:val="00B53E25"/>
    <w:rsid w:val="00B53F8E"/>
    <w:rsid w:val="00B576C3"/>
    <w:rsid w:val="00B73EE6"/>
    <w:rsid w:val="00B751FD"/>
    <w:rsid w:val="00B768E0"/>
    <w:rsid w:val="00B82E85"/>
    <w:rsid w:val="00B840A0"/>
    <w:rsid w:val="00B92E2A"/>
    <w:rsid w:val="00B94281"/>
    <w:rsid w:val="00B94E68"/>
    <w:rsid w:val="00B965DC"/>
    <w:rsid w:val="00BA2003"/>
    <w:rsid w:val="00BA2857"/>
    <w:rsid w:val="00BA611A"/>
    <w:rsid w:val="00BB032D"/>
    <w:rsid w:val="00BB05E9"/>
    <w:rsid w:val="00BB2008"/>
    <w:rsid w:val="00BB7B31"/>
    <w:rsid w:val="00BC6CC2"/>
    <w:rsid w:val="00BD4691"/>
    <w:rsid w:val="00BD624B"/>
    <w:rsid w:val="00BF0127"/>
    <w:rsid w:val="00C041E4"/>
    <w:rsid w:val="00C072B2"/>
    <w:rsid w:val="00C10C8A"/>
    <w:rsid w:val="00C2102F"/>
    <w:rsid w:val="00C22C74"/>
    <w:rsid w:val="00C33ACA"/>
    <w:rsid w:val="00C37DAA"/>
    <w:rsid w:val="00C41872"/>
    <w:rsid w:val="00C5456F"/>
    <w:rsid w:val="00C62504"/>
    <w:rsid w:val="00C668FF"/>
    <w:rsid w:val="00C67933"/>
    <w:rsid w:val="00C74B92"/>
    <w:rsid w:val="00C81471"/>
    <w:rsid w:val="00C821DA"/>
    <w:rsid w:val="00C85D29"/>
    <w:rsid w:val="00C91860"/>
    <w:rsid w:val="00C969EA"/>
    <w:rsid w:val="00CA667B"/>
    <w:rsid w:val="00CB249F"/>
    <w:rsid w:val="00CD4C3B"/>
    <w:rsid w:val="00CE0C4C"/>
    <w:rsid w:val="00CE6522"/>
    <w:rsid w:val="00CF26E9"/>
    <w:rsid w:val="00CF5349"/>
    <w:rsid w:val="00D01E9C"/>
    <w:rsid w:val="00D02138"/>
    <w:rsid w:val="00D067C3"/>
    <w:rsid w:val="00D06839"/>
    <w:rsid w:val="00D11607"/>
    <w:rsid w:val="00D14FCB"/>
    <w:rsid w:val="00D15CEC"/>
    <w:rsid w:val="00D24D26"/>
    <w:rsid w:val="00D319F0"/>
    <w:rsid w:val="00D34DC9"/>
    <w:rsid w:val="00D36923"/>
    <w:rsid w:val="00D4402B"/>
    <w:rsid w:val="00D47506"/>
    <w:rsid w:val="00D5601F"/>
    <w:rsid w:val="00D66D42"/>
    <w:rsid w:val="00D709E5"/>
    <w:rsid w:val="00D732E7"/>
    <w:rsid w:val="00D76606"/>
    <w:rsid w:val="00D813AC"/>
    <w:rsid w:val="00D8172F"/>
    <w:rsid w:val="00D866ED"/>
    <w:rsid w:val="00D94E16"/>
    <w:rsid w:val="00D94EB6"/>
    <w:rsid w:val="00D9741B"/>
    <w:rsid w:val="00D977C2"/>
    <w:rsid w:val="00DA70F3"/>
    <w:rsid w:val="00DB0915"/>
    <w:rsid w:val="00DB6E74"/>
    <w:rsid w:val="00DC6C06"/>
    <w:rsid w:val="00DC7B44"/>
    <w:rsid w:val="00DD2155"/>
    <w:rsid w:val="00DD6E85"/>
    <w:rsid w:val="00DE68EF"/>
    <w:rsid w:val="00DF0C00"/>
    <w:rsid w:val="00DF21E8"/>
    <w:rsid w:val="00DF7432"/>
    <w:rsid w:val="00E005D5"/>
    <w:rsid w:val="00E0197C"/>
    <w:rsid w:val="00E021B8"/>
    <w:rsid w:val="00E03F69"/>
    <w:rsid w:val="00E05E3C"/>
    <w:rsid w:val="00E119BC"/>
    <w:rsid w:val="00E21D44"/>
    <w:rsid w:val="00E22535"/>
    <w:rsid w:val="00E369AB"/>
    <w:rsid w:val="00E43110"/>
    <w:rsid w:val="00E437ED"/>
    <w:rsid w:val="00E456D1"/>
    <w:rsid w:val="00E56772"/>
    <w:rsid w:val="00E61520"/>
    <w:rsid w:val="00E6679E"/>
    <w:rsid w:val="00E72E5A"/>
    <w:rsid w:val="00E75173"/>
    <w:rsid w:val="00E83743"/>
    <w:rsid w:val="00E86A67"/>
    <w:rsid w:val="00E906C4"/>
    <w:rsid w:val="00E93F9B"/>
    <w:rsid w:val="00E975E0"/>
    <w:rsid w:val="00EA0472"/>
    <w:rsid w:val="00EA14AF"/>
    <w:rsid w:val="00EB45A5"/>
    <w:rsid w:val="00EB5D5C"/>
    <w:rsid w:val="00EC0291"/>
    <w:rsid w:val="00EC1910"/>
    <w:rsid w:val="00EC599E"/>
    <w:rsid w:val="00EC5DCD"/>
    <w:rsid w:val="00EE0C8D"/>
    <w:rsid w:val="00EE6904"/>
    <w:rsid w:val="00EF3624"/>
    <w:rsid w:val="00EF3F92"/>
    <w:rsid w:val="00F13AA1"/>
    <w:rsid w:val="00F14454"/>
    <w:rsid w:val="00F149EE"/>
    <w:rsid w:val="00F14CDD"/>
    <w:rsid w:val="00F257FE"/>
    <w:rsid w:val="00F26056"/>
    <w:rsid w:val="00F36DCE"/>
    <w:rsid w:val="00F400D2"/>
    <w:rsid w:val="00F43DE5"/>
    <w:rsid w:val="00F4661B"/>
    <w:rsid w:val="00F4720B"/>
    <w:rsid w:val="00F51D98"/>
    <w:rsid w:val="00F524A5"/>
    <w:rsid w:val="00F546A9"/>
    <w:rsid w:val="00F55A7F"/>
    <w:rsid w:val="00F61196"/>
    <w:rsid w:val="00F7181D"/>
    <w:rsid w:val="00F7182A"/>
    <w:rsid w:val="00F73E6C"/>
    <w:rsid w:val="00F75595"/>
    <w:rsid w:val="00F80699"/>
    <w:rsid w:val="00F80835"/>
    <w:rsid w:val="00F864B2"/>
    <w:rsid w:val="00F90061"/>
    <w:rsid w:val="00F94619"/>
    <w:rsid w:val="00F95609"/>
    <w:rsid w:val="00F957B1"/>
    <w:rsid w:val="00FA1540"/>
    <w:rsid w:val="00FA4EA3"/>
    <w:rsid w:val="00FA5F9E"/>
    <w:rsid w:val="00FA6887"/>
    <w:rsid w:val="00FA7C1E"/>
    <w:rsid w:val="00FB2EDA"/>
    <w:rsid w:val="00FB41BF"/>
    <w:rsid w:val="00FB4CF6"/>
    <w:rsid w:val="00FB5B7E"/>
    <w:rsid w:val="00FC1D78"/>
    <w:rsid w:val="00FC5725"/>
    <w:rsid w:val="00FD4CAB"/>
    <w:rsid w:val="00FD5945"/>
    <w:rsid w:val="00FD67F5"/>
    <w:rsid w:val="00FD71DB"/>
    <w:rsid w:val="00FE1109"/>
    <w:rsid w:val="00FE1890"/>
    <w:rsid w:val="00FF187E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D3CAC9"/>
  <w14:defaultImageDpi w14:val="0"/>
  <w15:docId w15:val="{FF055902-A1CE-486A-9E8E-734316B1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13AC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021AD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7021AD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7021AD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7021AD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7021AD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7021AD"/>
    <w:rPr>
      <w:rFonts w:ascii="Times New Roman" w:hAnsi="Times New Roman" w:cs="Times New Roman"/>
      <w:b/>
      <w:sz w:val="24"/>
      <w:szCs w:val="24"/>
      <w:lang w:val="x-none" w:eastAsia="sk-SK"/>
    </w:rPr>
  </w:style>
  <w:style w:type="paragraph" w:customStyle="1" w:styleId="TxBrp9">
    <w:name w:val="TxBr_p9"/>
    <w:basedOn w:val="Normlny"/>
    <w:rsid w:val="007021A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1C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B1C61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15200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15200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3E10C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35380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975E0"/>
    <w:rPr>
      <w:rFonts w:cs="Times New Roman"/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840A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B840A0"/>
    <w:rPr>
      <w:rFonts w:ascii="Times New Roman" w:hAnsi="Times New Roman" w:cs="Times New Roman"/>
      <w:sz w:val="24"/>
      <w:szCs w:val="24"/>
      <w:lang w:val="x-none"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51F5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451F58"/>
    <w:rPr>
      <w:rFonts w:ascii="Times New Roman" w:hAnsi="Times New Roman" w:cs="Times New Roman"/>
      <w:sz w:val="24"/>
      <w:szCs w:val="24"/>
      <w:lang w:val="x-none" w:eastAsia="sk-SK"/>
    </w:rPr>
  </w:style>
  <w:style w:type="character" w:customStyle="1" w:styleId="OdsekzoznamuChar">
    <w:name w:val="Odsek zoznamu Char"/>
    <w:aliases w:val="body Char,Odsek Char,Odsek zoznamu1 Char"/>
    <w:basedOn w:val="Predvolenpsmoodseku"/>
    <w:link w:val="Odsekzoznamu"/>
    <w:uiPriority w:val="34"/>
    <w:locked/>
    <w:rsid w:val="00CF5349"/>
    <w:rPr>
      <w:rFonts w:cs="Times New Roman"/>
    </w:rPr>
  </w:style>
  <w:style w:type="paragraph" w:customStyle="1" w:styleId="TxBrp8">
    <w:name w:val="TxBr_p8"/>
    <w:basedOn w:val="Normlny"/>
    <w:rsid w:val="003520B3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32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rv.rokovania.sk/290282018-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rv.rokovania.sk/290282018-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rv.rokovania.sk/290282018-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rv.rokovania.sk/290282018-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rv.rokovania.sk/290282018-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28BC6-B237-4C36-9342-70BB3936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16</cp:revision>
  <cp:lastPrinted>2019-10-11T09:17:00Z</cp:lastPrinted>
  <dcterms:created xsi:type="dcterms:W3CDTF">2019-09-26T09:09:00Z</dcterms:created>
  <dcterms:modified xsi:type="dcterms:W3CDTF">2019-10-15T12:58:00Z</dcterms:modified>
</cp:coreProperties>
</file>