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76" w:rsidRPr="00582B35" w:rsidRDefault="003F4E76" w:rsidP="007021AD">
      <w:pPr>
        <w:tabs>
          <w:tab w:val="left" w:pos="-1985"/>
          <w:tab w:val="left" w:pos="709"/>
          <w:tab w:val="left" w:pos="1077"/>
          <w:tab w:val="left" w:pos="3600"/>
        </w:tabs>
        <w:spacing w:line="360" w:lineRule="auto"/>
        <w:jc w:val="center"/>
        <w:rPr>
          <w:b/>
          <w:sz w:val="28"/>
          <w:szCs w:val="28"/>
        </w:rPr>
      </w:pPr>
    </w:p>
    <w:p w:rsidR="007021AD" w:rsidRPr="00582B35" w:rsidRDefault="007021AD" w:rsidP="007021AD">
      <w:pPr>
        <w:tabs>
          <w:tab w:val="left" w:pos="-1985"/>
          <w:tab w:val="left" w:pos="709"/>
          <w:tab w:val="left" w:pos="1077"/>
          <w:tab w:val="left" w:pos="3600"/>
        </w:tabs>
        <w:spacing w:line="360" w:lineRule="auto"/>
        <w:jc w:val="center"/>
        <w:rPr>
          <w:b/>
          <w:sz w:val="28"/>
          <w:szCs w:val="28"/>
        </w:rPr>
      </w:pPr>
      <w:r w:rsidRPr="00582B35">
        <w:rPr>
          <w:b/>
          <w:sz w:val="28"/>
          <w:szCs w:val="28"/>
        </w:rPr>
        <w:t>NÁRODNÁ RADA SLOVENSKEJ REPUBLIKY</w:t>
      </w:r>
    </w:p>
    <w:p w:rsidR="007021AD" w:rsidRPr="00582B35" w:rsidRDefault="007021AD" w:rsidP="007021AD">
      <w:pPr>
        <w:tabs>
          <w:tab w:val="left" w:pos="-1985"/>
          <w:tab w:val="left" w:pos="709"/>
          <w:tab w:val="left" w:pos="1077"/>
        </w:tabs>
        <w:spacing w:line="360" w:lineRule="auto"/>
        <w:jc w:val="center"/>
        <w:rPr>
          <w:b/>
          <w:sz w:val="28"/>
          <w:szCs w:val="28"/>
        </w:rPr>
      </w:pPr>
      <w:r w:rsidRPr="00582B35">
        <w:rPr>
          <w:b/>
          <w:sz w:val="28"/>
          <w:szCs w:val="28"/>
        </w:rPr>
        <w:t xml:space="preserve">  V</w:t>
      </w:r>
      <w:r w:rsidR="00EB45A5" w:rsidRPr="00582B35">
        <w:rPr>
          <w:b/>
          <w:sz w:val="28"/>
          <w:szCs w:val="28"/>
        </w:rPr>
        <w:t>I</w:t>
      </w:r>
      <w:r w:rsidRPr="00582B35">
        <w:rPr>
          <w:b/>
          <w:sz w:val="28"/>
          <w:szCs w:val="28"/>
        </w:rPr>
        <w:t>I. volebné obdobie</w:t>
      </w:r>
    </w:p>
    <w:p w:rsidR="007021AD" w:rsidRPr="00582B35" w:rsidRDefault="007021AD" w:rsidP="007021AD">
      <w:pPr>
        <w:tabs>
          <w:tab w:val="left" w:pos="-1985"/>
          <w:tab w:val="left" w:pos="709"/>
          <w:tab w:val="left" w:pos="1077"/>
        </w:tabs>
        <w:spacing w:line="360" w:lineRule="auto"/>
        <w:jc w:val="center"/>
        <w:rPr>
          <w:b/>
        </w:rPr>
      </w:pPr>
      <w:r w:rsidRPr="00582B35">
        <w:rPr>
          <w:b/>
          <w:sz w:val="28"/>
          <w:szCs w:val="28"/>
        </w:rPr>
        <w:t>___________________________________________</w:t>
      </w:r>
      <w:r w:rsidRPr="00582B35">
        <w:rPr>
          <w:b/>
          <w:sz w:val="28"/>
          <w:szCs w:val="28"/>
        </w:rPr>
        <w:br/>
      </w:r>
    </w:p>
    <w:p w:rsidR="007021AD" w:rsidRPr="00582B35" w:rsidRDefault="007021AD" w:rsidP="007021AD">
      <w:pPr>
        <w:pStyle w:val="Zkladntext2"/>
        <w:tabs>
          <w:tab w:val="left" w:pos="-1985"/>
          <w:tab w:val="left" w:pos="709"/>
          <w:tab w:val="left" w:pos="1077"/>
        </w:tabs>
        <w:spacing w:line="360" w:lineRule="auto"/>
        <w:rPr>
          <w:bCs/>
          <w:szCs w:val="24"/>
          <w:lang w:eastAsia="sk-SK"/>
        </w:rPr>
      </w:pPr>
      <w:r w:rsidRPr="00582B35">
        <w:rPr>
          <w:bCs/>
          <w:szCs w:val="24"/>
          <w:lang w:eastAsia="sk-SK"/>
        </w:rPr>
        <w:t>Číslo:  CRD-</w:t>
      </w:r>
      <w:r w:rsidR="00E97D91">
        <w:rPr>
          <w:bCs/>
          <w:szCs w:val="24"/>
          <w:lang w:eastAsia="sk-SK"/>
        </w:rPr>
        <w:t>1732</w:t>
      </w:r>
      <w:r w:rsidR="00A16CA2" w:rsidRPr="00582B35">
        <w:rPr>
          <w:bCs/>
          <w:szCs w:val="24"/>
          <w:lang w:eastAsia="sk-SK"/>
        </w:rPr>
        <w:t>/201</w:t>
      </w:r>
      <w:r w:rsidR="004D1F63">
        <w:rPr>
          <w:bCs/>
          <w:szCs w:val="24"/>
          <w:lang w:eastAsia="sk-SK"/>
        </w:rPr>
        <w:t>9</w:t>
      </w:r>
    </w:p>
    <w:p w:rsidR="007021AD" w:rsidRPr="00582B35" w:rsidRDefault="007021AD" w:rsidP="007021AD">
      <w:pPr>
        <w:spacing w:line="360" w:lineRule="auto"/>
        <w:jc w:val="center"/>
        <w:rPr>
          <w:b/>
          <w:spacing w:val="60"/>
          <w:sz w:val="28"/>
          <w:szCs w:val="28"/>
        </w:rPr>
      </w:pPr>
    </w:p>
    <w:p w:rsidR="00CA667B" w:rsidRDefault="00CA667B" w:rsidP="007021AD">
      <w:pPr>
        <w:spacing w:line="360" w:lineRule="auto"/>
        <w:jc w:val="center"/>
        <w:rPr>
          <w:b/>
          <w:spacing w:val="60"/>
          <w:sz w:val="28"/>
          <w:szCs w:val="28"/>
        </w:rPr>
      </w:pPr>
    </w:p>
    <w:p w:rsidR="00632734" w:rsidRPr="00EA14AF" w:rsidRDefault="00632734" w:rsidP="007021AD">
      <w:pPr>
        <w:spacing w:line="360" w:lineRule="auto"/>
        <w:jc w:val="center"/>
        <w:rPr>
          <w:b/>
          <w:i/>
          <w:spacing w:val="60"/>
          <w:sz w:val="32"/>
          <w:szCs w:val="32"/>
        </w:rPr>
      </w:pPr>
    </w:p>
    <w:p w:rsidR="00980854" w:rsidRPr="00D94EB6" w:rsidRDefault="00980854" w:rsidP="007021AD">
      <w:pPr>
        <w:spacing w:line="360" w:lineRule="auto"/>
        <w:jc w:val="center"/>
        <w:rPr>
          <w:b/>
          <w:spacing w:val="60"/>
        </w:rPr>
      </w:pPr>
    </w:p>
    <w:p w:rsidR="007021AD" w:rsidRPr="00582B35" w:rsidRDefault="00E97D91" w:rsidP="007021AD">
      <w:pPr>
        <w:spacing w:line="360" w:lineRule="auto"/>
        <w:jc w:val="center"/>
        <w:rPr>
          <w:b/>
          <w:spacing w:val="60"/>
          <w:sz w:val="32"/>
          <w:szCs w:val="32"/>
        </w:rPr>
      </w:pPr>
      <w:r>
        <w:rPr>
          <w:b/>
          <w:spacing w:val="60"/>
          <w:sz w:val="32"/>
          <w:szCs w:val="32"/>
        </w:rPr>
        <w:t>1602</w:t>
      </w:r>
      <w:r w:rsidR="004D0638">
        <w:rPr>
          <w:b/>
          <w:spacing w:val="60"/>
          <w:sz w:val="32"/>
          <w:szCs w:val="32"/>
        </w:rPr>
        <w:t>a</w:t>
      </w:r>
    </w:p>
    <w:p w:rsidR="007021AD" w:rsidRPr="00582B35" w:rsidRDefault="007021AD" w:rsidP="007021AD">
      <w:pPr>
        <w:pStyle w:val="Nadpis3"/>
        <w:spacing w:line="360" w:lineRule="auto"/>
        <w:rPr>
          <w:rFonts w:ascii="Times New Roman" w:hAnsi="Times New Roman"/>
          <w:bCs/>
          <w:szCs w:val="28"/>
          <w:lang w:val="sk-SK"/>
        </w:rPr>
      </w:pPr>
    </w:p>
    <w:p w:rsidR="007021AD" w:rsidRDefault="002575F1" w:rsidP="00F95609">
      <w:pPr>
        <w:pStyle w:val="Nadpis3"/>
        <w:spacing w:line="360" w:lineRule="auto"/>
        <w:rPr>
          <w:rFonts w:ascii="Times New Roman" w:hAnsi="Times New Roman"/>
          <w:bCs/>
          <w:szCs w:val="28"/>
          <w:lang w:val="sk-SK"/>
        </w:rPr>
      </w:pPr>
      <w:r w:rsidRPr="00F95609">
        <w:rPr>
          <w:rFonts w:ascii="Times New Roman" w:hAnsi="Times New Roman"/>
          <w:bCs/>
          <w:szCs w:val="28"/>
          <w:lang w:val="sk-SK"/>
        </w:rPr>
        <w:t>S</w:t>
      </w:r>
      <w:r w:rsidR="007021AD" w:rsidRPr="00F95609">
        <w:rPr>
          <w:rFonts w:ascii="Times New Roman" w:hAnsi="Times New Roman"/>
          <w:bCs/>
          <w:szCs w:val="28"/>
          <w:lang w:val="sk-SK"/>
        </w:rPr>
        <w:t> p r á v</w:t>
      </w:r>
      <w:r w:rsidR="00F95609">
        <w:rPr>
          <w:rFonts w:ascii="Times New Roman" w:hAnsi="Times New Roman"/>
          <w:bCs/>
          <w:szCs w:val="28"/>
          <w:lang w:val="sk-SK"/>
        </w:rPr>
        <w:t> </w:t>
      </w:r>
      <w:r w:rsidR="007021AD" w:rsidRPr="00F95609">
        <w:rPr>
          <w:rFonts w:ascii="Times New Roman" w:hAnsi="Times New Roman"/>
          <w:bCs/>
          <w:szCs w:val="28"/>
          <w:lang w:val="sk-SK"/>
        </w:rPr>
        <w:t>a</w:t>
      </w:r>
    </w:p>
    <w:p w:rsidR="00F95609" w:rsidRPr="00F95609" w:rsidRDefault="00F95609" w:rsidP="00F95609"/>
    <w:p w:rsidR="00184C91" w:rsidRPr="00673903" w:rsidRDefault="00BA2857" w:rsidP="00BD624B">
      <w:pPr>
        <w:spacing w:line="360" w:lineRule="auto"/>
        <w:jc w:val="both"/>
        <w:rPr>
          <w:b/>
          <w:bCs/>
        </w:rPr>
      </w:pPr>
      <w:r w:rsidRPr="00673903">
        <w:rPr>
          <w:rFonts w:cs="Arial"/>
          <w:b/>
          <w:noProof/>
        </w:rPr>
        <w:t xml:space="preserve">Ústavnoprávneho výboru Národnej rady Slovenskej republiky </w:t>
      </w:r>
      <w:r w:rsidR="00191EE8" w:rsidRPr="00673903">
        <w:rPr>
          <w:b/>
        </w:rPr>
        <w:t>o</w:t>
      </w:r>
      <w:r w:rsidR="003520B3" w:rsidRPr="00673903">
        <w:rPr>
          <w:b/>
        </w:rPr>
        <w:t> </w:t>
      </w:r>
      <w:r w:rsidR="00191EE8" w:rsidRPr="00673903">
        <w:rPr>
          <w:b/>
        </w:rPr>
        <w:t>prerokovaní</w:t>
      </w:r>
      <w:r w:rsidR="003520B3" w:rsidRPr="00673903">
        <w:rPr>
          <w:b/>
        </w:rPr>
        <w:t xml:space="preserve"> </w:t>
      </w:r>
      <w:r w:rsidR="00E97D91">
        <w:rPr>
          <w:b/>
        </w:rPr>
        <w:t xml:space="preserve">vládneho </w:t>
      </w:r>
      <w:r w:rsidR="00BD624B" w:rsidRPr="000E5CCB">
        <w:rPr>
          <w:b/>
          <w:color w:val="333333"/>
        </w:rPr>
        <w:t xml:space="preserve">návrhu </w:t>
      </w:r>
      <w:r w:rsidR="00E97D91" w:rsidRPr="00E97D91">
        <w:rPr>
          <w:b/>
          <w:color w:val="333333"/>
        </w:rPr>
        <w:t>zákona, ktorým sa mení a dopĺňa zákon č. 183/2011 Z. z. o uznávaní a výkone rozhodnutí o peňažnej sankcii v Európskej únii a o zmene a doplnení niektorých zákonov v znení zákona č. 91/2016 Z. z. a ktorým sa menia a dopĺňajú niektoré zákony</w:t>
      </w:r>
      <w:r w:rsidR="00E97D91">
        <w:rPr>
          <w:b/>
          <w:color w:val="333333"/>
        </w:rPr>
        <w:t xml:space="preserve"> </w:t>
      </w:r>
      <w:r w:rsidR="00E97D91" w:rsidRPr="00E97D91">
        <w:rPr>
          <w:b/>
          <w:color w:val="333333"/>
        </w:rPr>
        <w:t>(tlač 1602)</w:t>
      </w:r>
      <w:r w:rsidR="00E97D91">
        <w:rPr>
          <w:b/>
          <w:color w:val="333333"/>
        </w:rPr>
        <w:t xml:space="preserve"> </w:t>
      </w:r>
      <w:r w:rsidR="00BD624B" w:rsidRPr="000E5CCB">
        <w:rPr>
          <w:b/>
          <w:color w:val="333333"/>
        </w:rPr>
        <w:t>v druhom čítaní</w:t>
      </w:r>
    </w:p>
    <w:p w:rsidR="002D4AB3" w:rsidRDefault="007021AD" w:rsidP="00545C94">
      <w:pPr>
        <w:shd w:val="clear" w:color="auto" w:fill="FFFFFF"/>
        <w:spacing w:line="360" w:lineRule="auto"/>
        <w:jc w:val="both"/>
        <w:rPr>
          <w:b/>
        </w:rPr>
      </w:pPr>
      <w:r w:rsidRPr="00582B35">
        <w:rPr>
          <w:b/>
          <w:bCs/>
        </w:rPr>
        <w:t>___________________________________________________________________________</w:t>
      </w:r>
    </w:p>
    <w:p w:rsidR="002D4AB3" w:rsidRPr="00582B35" w:rsidRDefault="002D4AB3" w:rsidP="007021AD">
      <w:pPr>
        <w:pStyle w:val="Zkladntext3"/>
        <w:spacing w:line="360" w:lineRule="auto"/>
        <w:jc w:val="both"/>
        <w:rPr>
          <w:b w:val="0"/>
          <w:szCs w:val="24"/>
        </w:rPr>
      </w:pPr>
    </w:p>
    <w:p w:rsidR="007021AD" w:rsidRDefault="007021AD" w:rsidP="00191EE8">
      <w:pPr>
        <w:pStyle w:val="Zkladntext3"/>
        <w:spacing w:line="360" w:lineRule="auto"/>
        <w:jc w:val="both"/>
        <w:rPr>
          <w:b w:val="0"/>
          <w:szCs w:val="24"/>
        </w:rPr>
      </w:pPr>
    </w:p>
    <w:p w:rsidR="00F95609" w:rsidRDefault="00F95609" w:rsidP="00191EE8">
      <w:pPr>
        <w:pStyle w:val="Zkladntext3"/>
        <w:spacing w:line="360" w:lineRule="auto"/>
        <w:jc w:val="both"/>
        <w:rPr>
          <w:b w:val="0"/>
          <w:szCs w:val="24"/>
        </w:rPr>
      </w:pPr>
    </w:p>
    <w:p w:rsidR="00F95609" w:rsidRPr="00582B35" w:rsidRDefault="00F95609" w:rsidP="00191EE8">
      <w:pPr>
        <w:pStyle w:val="Zkladntext3"/>
        <w:spacing w:line="360" w:lineRule="auto"/>
        <w:jc w:val="both"/>
        <w:rPr>
          <w:b w:val="0"/>
          <w:szCs w:val="24"/>
        </w:rPr>
      </w:pPr>
    </w:p>
    <w:p w:rsidR="00F95609" w:rsidRPr="00BD624B" w:rsidRDefault="007021AD" w:rsidP="00F95609">
      <w:pPr>
        <w:spacing w:line="360" w:lineRule="auto"/>
        <w:jc w:val="both"/>
      </w:pPr>
      <w:r w:rsidRPr="00582B35">
        <w:tab/>
        <w:t xml:space="preserve">Ústavnoprávny výbor </w:t>
      </w:r>
      <w:r w:rsidRPr="00582B35">
        <w:rPr>
          <w:bCs/>
        </w:rPr>
        <w:t xml:space="preserve">Národnej rady </w:t>
      </w:r>
      <w:r w:rsidR="008E719A" w:rsidRPr="00582B35">
        <w:rPr>
          <w:bCs/>
        </w:rPr>
        <w:t xml:space="preserve">podáva Národnej rade Slovenskej republiky podľa zákona Národnej rady Slovenskej republiky č. 350/1996 Z. z. o rokovacom poriadku </w:t>
      </w:r>
      <w:r w:rsidR="008E719A" w:rsidRPr="00FB5B7E">
        <w:rPr>
          <w:bCs/>
        </w:rPr>
        <w:t xml:space="preserve">Národnej rady Slovenskej republiky v znení neskorších predpisov </w:t>
      </w:r>
      <w:r w:rsidR="00500066" w:rsidRPr="00FB5B7E">
        <w:rPr>
          <w:bCs/>
        </w:rPr>
        <w:t>s</w:t>
      </w:r>
      <w:r w:rsidR="008E719A" w:rsidRPr="00FB5B7E">
        <w:t>právu</w:t>
      </w:r>
      <w:r w:rsidR="008E719A" w:rsidRPr="00FB5B7E">
        <w:rPr>
          <w:bCs/>
        </w:rPr>
        <w:t xml:space="preserve"> </w:t>
      </w:r>
      <w:r w:rsidR="00106665" w:rsidRPr="00FB5B7E">
        <w:rPr>
          <w:bCs/>
        </w:rPr>
        <w:t>o</w:t>
      </w:r>
      <w:r w:rsidR="003D26F1" w:rsidRPr="00FB5B7E">
        <w:rPr>
          <w:bCs/>
        </w:rPr>
        <w:t xml:space="preserve"> výsledku</w:t>
      </w:r>
      <w:r w:rsidR="00106665" w:rsidRPr="00FB5B7E">
        <w:rPr>
          <w:bCs/>
        </w:rPr>
        <w:t xml:space="preserve"> </w:t>
      </w:r>
      <w:r w:rsidR="00106665" w:rsidRPr="003520B3">
        <w:rPr>
          <w:bCs/>
        </w:rPr>
        <w:t>prerokovan</w:t>
      </w:r>
      <w:r w:rsidR="003D26F1" w:rsidRPr="003520B3">
        <w:rPr>
          <w:bCs/>
        </w:rPr>
        <w:t>ia</w:t>
      </w:r>
      <w:r w:rsidR="00191EE8" w:rsidRPr="003520B3">
        <w:rPr>
          <w:bCs/>
        </w:rPr>
        <w:t xml:space="preserve"> </w:t>
      </w:r>
      <w:r w:rsidR="00E97D91">
        <w:rPr>
          <w:bCs/>
        </w:rPr>
        <w:t xml:space="preserve">vládneho </w:t>
      </w:r>
      <w:hyperlink r:id="rId8" w:history="1">
        <w:r w:rsidR="00FC1D78" w:rsidRPr="00FC1D78">
          <w:t xml:space="preserve">návrhu </w:t>
        </w:r>
        <w:r w:rsidR="00E97D91" w:rsidRPr="00E97D91">
          <w:t xml:space="preserve">zákona, ktorým sa mení a dopĺňa </w:t>
        </w:r>
        <w:r w:rsidR="00E97D91" w:rsidRPr="00E97D91">
          <w:rPr>
            <w:b/>
          </w:rPr>
          <w:t xml:space="preserve">zákon č. 183/2011 Z. z. o uznávaní a </w:t>
        </w:r>
        <w:r w:rsidR="00E97D91">
          <w:rPr>
            <w:b/>
          </w:rPr>
          <w:t> </w:t>
        </w:r>
        <w:r w:rsidR="00E97D91" w:rsidRPr="00E97D91">
          <w:rPr>
            <w:b/>
          </w:rPr>
          <w:t>výkone rozhodnutí o peňažnej sankcii v Európskej únii</w:t>
        </w:r>
        <w:r w:rsidR="00E97D91" w:rsidRPr="00E97D91">
          <w:t xml:space="preserve"> a o zmene a doplnení niektorých zákonov v znení </w:t>
        </w:r>
        <w:r w:rsidR="00E97D91" w:rsidRPr="002527E0">
          <w:t>zákona č. 91/2016 Z. z. a kto</w:t>
        </w:r>
        <w:r w:rsidR="00E97D91" w:rsidRPr="00E97D91">
          <w:t>rým sa menia a dopĺňajú niektoré zákony</w:t>
        </w:r>
        <w:r w:rsidR="00E97D91">
          <w:t xml:space="preserve"> </w:t>
        </w:r>
        <w:r w:rsidR="00E97D91" w:rsidRPr="00E97D91">
          <w:t xml:space="preserve">(tlač </w:t>
        </w:r>
        <w:r w:rsidR="00E97D91">
          <w:t> </w:t>
        </w:r>
        <w:r w:rsidR="00E97D91" w:rsidRPr="00E97D91">
          <w:t>1602)</w:t>
        </w:r>
        <w:r w:rsidR="00BD624B" w:rsidRPr="00BD624B">
          <w:rPr>
            <w:color w:val="333333"/>
          </w:rPr>
          <w:t xml:space="preserve"> </w:t>
        </w:r>
        <w:r w:rsidR="00673903" w:rsidRPr="00BD624B">
          <w:t xml:space="preserve">v druhom čítaní. </w:t>
        </w:r>
        <w:r w:rsidR="00B965DC" w:rsidRPr="00BD624B">
          <w:t xml:space="preserve"> </w:t>
        </w:r>
      </w:hyperlink>
    </w:p>
    <w:p w:rsidR="00E83743" w:rsidRDefault="00E83743" w:rsidP="00F95609">
      <w:pPr>
        <w:spacing w:line="360" w:lineRule="auto"/>
        <w:jc w:val="both"/>
      </w:pPr>
    </w:p>
    <w:p w:rsidR="007021AD" w:rsidRPr="00582B35" w:rsidRDefault="007021AD" w:rsidP="007021AD">
      <w:pPr>
        <w:pStyle w:val="Zkladntext3"/>
        <w:tabs>
          <w:tab w:val="left" w:pos="-1985"/>
          <w:tab w:val="left" w:pos="709"/>
          <w:tab w:val="left" w:pos="1077"/>
        </w:tabs>
        <w:spacing w:line="360" w:lineRule="auto"/>
        <w:rPr>
          <w:bCs/>
          <w:szCs w:val="24"/>
        </w:rPr>
      </w:pPr>
      <w:r w:rsidRPr="00582B35">
        <w:rPr>
          <w:bCs/>
          <w:szCs w:val="24"/>
        </w:rPr>
        <w:lastRenderedPageBreak/>
        <w:t>I.</w:t>
      </w:r>
    </w:p>
    <w:p w:rsidR="007021AD" w:rsidRPr="00191EE8" w:rsidRDefault="007021AD" w:rsidP="00701BD5">
      <w:pPr>
        <w:pStyle w:val="Zkladntext2"/>
        <w:tabs>
          <w:tab w:val="left" w:pos="-1985"/>
          <w:tab w:val="left" w:pos="709"/>
          <w:tab w:val="left" w:pos="1077"/>
        </w:tabs>
        <w:spacing w:line="360" w:lineRule="auto"/>
        <w:rPr>
          <w:szCs w:val="24"/>
          <w:lang w:eastAsia="sk-SK"/>
        </w:rPr>
      </w:pPr>
    </w:p>
    <w:p w:rsidR="00B576C3" w:rsidRDefault="007021AD" w:rsidP="00F95609">
      <w:pPr>
        <w:pStyle w:val="TxBrp9"/>
        <w:spacing w:line="360" w:lineRule="auto"/>
        <w:rPr>
          <w:bCs/>
          <w:sz w:val="24"/>
        </w:rPr>
      </w:pPr>
      <w:r w:rsidRPr="00191EE8">
        <w:rPr>
          <w:sz w:val="24"/>
        </w:rPr>
        <w:tab/>
      </w:r>
      <w:r w:rsidR="00AC7E1D" w:rsidRPr="00191EE8">
        <w:rPr>
          <w:sz w:val="24"/>
        </w:rPr>
        <w:tab/>
      </w:r>
      <w:proofErr w:type="spellStart"/>
      <w:r w:rsidRPr="00191EE8">
        <w:rPr>
          <w:sz w:val="24"/>
        </w:rPr>
        <w:t>Národná</w:t>
      </w:r>
      <w:proofErr w:type="spellEnd"/>
      <w:r w:rsidRPr="00191EE8">
        <w:rPr>
          <w:sz w:val="24"/>
        </w:rPr>
        <w:t xml:space="preserve"> </w:t>
      </w:r>
      <w:proofErr w:type="spellStart"/>
      <w:r w:rsidRPr="00191EE8">
        <w:rPr>
          <w:sz w:val="24"/>
        </w:rPr>
        <w:t>rada</w:t>
      </w:r>
      <w:proofErr w:type="spellEnd"/>
      <w:r w:rsidRPr="00191EE8">
        <w:rPr>
          <w:sz w:val="24"/>
        </w:rPr>
        <w:t xml:space="preserve"> </w:t>
      </w:r>
      <w:proofErr w:type="spellStart"/>
      <w:r w:rsidRPr="00191EE8">
        <w:rPr>
          <w:sz w:val="24"/>
        </w:rPr>
        <w:t>S</w:t>
      </w:r>
      <w:r w:rsidR="002575F1" w:rsidRPr="00191EE8">
        <w:rPr>
          <w:sz w:val="24"/>
        </w:rPr>
        <w:t>lovenskej</w:t>
      </w:r>
      <w:proofErr w:type="spellEnd"/>
      <w:r w:rsidR="00054A0E" w:rsidRPr="00191EE8">
        <w:rPr>
          <w:sz w:val="24"/>
        </w:rPr>
        <w:t xml:space="preserve"> </w:t>
      </w:r>
      <w:proofErr w:type="spellStart"/>
      <w:r w:rsidR="002575F1" w:rsidRPr="00191EE8">
        <w:rPr>
          <w:sz w:val="24"/>
        </w:rPr>
        <w:t>republiky</w:t>
      </w:r>
      <w:proofErr w:type="spellEnd"/>
      <w:r w:rsidR="00054A0E" w:rsidRPr="00191EE8">
        <w:rPr>
          <w:sz w:val="24"/>
        </w:rPr>
        <w:t xml:space="preserve"> </w:t>
      </w:r>
      <w:proofErr w:type="spellStart"/>
      <w:r w:rsidR="002575F1" w:rsidRPr="00191EE8">
        <w:rPr>
          <w:sz w:val="24"/>
        </w:rPr>
        <w:t>uznesením</w:t>
      </w:r>
      <w:proofErr w:type="spellEnd"/>
      <w:r w:rsidR="003E10C1" w:rsidRPr="00191EE8">
        <w:rPr>
          <w:sz w:val="24"/>
        </w:rPr>
        <w:t xml:space="preserve"> č.</w:t>
      </w:r>
      <w:r w:rsidR="00A6356E" w:rsidRPr="00191EE8">
        <w:rPr>
          <w:sz w:val="24"/>
        </w:rPr>
        <w:t xml:space="preserve"> </w:t>
      </w:r>
      <w:r w:rsidR="002527E0">
        <w:rPr>
          <w:sz w:val="24"/>
        </w:rPr>
        <w:t>2006</w:t>
      </w:r>
      <w:r w:rsidR="00FC1D78">
        <w:rPr>
          <w:sz w:val="24"/>
        </w:rPr>
        <w:t xml:space="preserve"> </w:t>
      </w:r>
      <w:r w:rsidR="00B5064C" w:rsidRPr="00191EE8">
        <w:rPr>
          <w:sz w:val="24"/>
        </w:rPr>
        <w:t>z</w:t>
      </w:r>
      <w:r w:rsidR="002527E0">
        <w:rPr>
          <w:sz w:val="24"/>
        </w:rPr>
        <w:t xml:space="preserve"> 12</w:t>
      </w:r>
      <w:r w:rsidR="00B965DC">
        <w:rPr>
          <w:sz w:val="24"/>
        </w:rPr>
        <w:t xml:space="preserve">. </w:t>
      </w:r>
      <w:proofErr w:type="spellStart"/>
      <w:proofErr w:type="gramStart"/>
      <w:r w:rsidR="00FC1D78">
        <w:rPr>
          <w:sz w:val="24"/>
        </w:rPr>
        <w:t>septembra</w:t>
      </w:r>
      <w:proofErr w:type="spellEnd"/>
      <w:r w:rsidR="00B965DC">
        <w:rPr>
          <w:sz w:val="24"/>
        </w:rPr>
        <w:t xml:space="preserve"> </w:t>
      </w:r>
      <w:r w:rsidR="00F95609">
        <w:rPr>
          <w:sz w:val="24"/>
        </w:rPr>
        <w:t>20</w:t>
      </w:r>
      <w:r w:rsidR="00A34BFA" w:rsidRPr="00191EE8">
        <w:rPr>
          <w:sz w:val="24"/>
        </w:rPr>
        <w:t>1</w:t>
      </w:r>
      <w:r w:rsidR="00B965DC">
        <w:rPr>
          <w:sz w:val="24"/>
        </w:rPr>
        <w:t>9</w:t>
      </w:r>
      <w:r w:rsidRPr="00191EE8">
        <w:rPr>
          <w:sz w:val="24"/>
        </w:rPr>
        <w:t xml:space="preserve"> </w:t>
      </w:r>
      <w:proofErr w:type="spellStart"/>
      <w:r w:rsidRPr="00191EE8">
        <w:rPr>
          <w:sz w:val="24"/>
        </w:rPr>
        <w:t>pridelila</w:t>
      </w:r>
      <w:proofErr w:type="spellEnd"/>
      <w:r w:rsidRPr="00191EE8">
        <w:rPr>
          <w:sz w:val="24"/>
        </w:rPr>
        <w:t xml:space="preserve"> </w:t>
      </w:r>
      <w:proofErr w:type="spellStart"/>
      <w:r w:rsidR="00E97D91" w:rsidRPr="002527E0">
        <w:rPr>
          <w:sz w:val="24"/>
        </w:rPr>
        <w:t>vládny</w:t>
      </w:r>
      <w:proofErr w:type="spellEnd"/>
      <w:r w:rsidR="00E97D91" w:rsidRPr="002527E0">
        <w:rPr>
          <w:sz w:val="24"/>
        </w:rPr>
        <w:t xml:space="preserve"> </w:t>
      </w:r>
      <w:proofErr w:type="spellStart"/>
      <w:r w:rsidR="00FD71DB" w:rsidRPr="002527E0">
        <w:rPr>
          <w:bCs/>
          <w:sz w:val="24"/>
        </w:rPr>
        <w:t>návrh</w:t>
      </w:r>
      <w:proofErr w:type="spellEnd"/>
      <w:r w:rsidR="00FD71DB" w:rsidRPr="002527E0">
        <w:rPr>
          <w:bCs/>
          <w:sz w:val="24"/>
        </w:rPr>
        <w:t xml:space="preserve"> </w:t>
      </w:r>
      <w:proofErr w:type="spellStart"/>
      <w:r w:rsidR="00E97D91" w:rsidRPr="002527E0">
        <w:rPr>
          <w:bCs/>
          <w:sz w:val="24"/>
        </w:rPr>
        <w:t>zákona</w:t>
      </w:r>
      <w:proofErr w:type="spellEnd"/>
      <w:r w:rsidR="00E97D91" w:rsidRPr="002527E0">
        <w:rPr>
          <w:bCs/>
          <w:sz w:val="24"/>
        </w:rPr>
        <w:t xml:space="preserve">, </w:t>
      </w:r>
      <w:proofErr w:type="spellStart"/>
      <w:r w:rsidR="00E97D91" w:rsidRPr="002527E0">
        <w:rPr>
          <w:bCs/>
          <w:sz w:val="24"/>
        </w:rPr>
        <w:t>ktorým</w:t>
      </w:r>
      <w:proofErr w:type="spellEnd"/>
      <w:r w:rsidR="00E97D91" w:rsidRPr="002527E0">
        <w:rPr>
          <w:bCs/>
          <w:sz w:val="24"/>
        </w:rPr>
        <w:t xml:space="preserve"> </w:t>
      </w:r>
      <w:proofErr w:type="spellStart"/>
      <w:r w:rsidR="00E97D91" w:rsidRPr="002527E0">
        <w:rPr>
          <w:bCs/>
          <w:sz w:val="24"/>
        </w:rPr>
        <w:t>sa</w:t>
      </w:r>
      <w:proofErr w:type="spellEnd"/>
      <w:r w:rsidR="00E97D91" w:rsidRPr="002527E0">
        <w:rPr>
          <w:bCs/>
          <w:sz w:val="24"/>
        </w:rPr>
        <w:t xml:space="preserve"> </w:t>
      </w:r>
      <w:proofErr w:type="spellStart"/>
      <w:r w:rsidR="00E97D91" w:rsidRPr="002527E0">
        <w:rPr>
          <w:bCs/>
          <w:sz w:val="24"/>
        </w:rPr>
        <w:t>mení</w:t>
      </w:r>
      <w:proofErr w:type="spellEnd"/>
      <w:r w:rsidR="00E97D91" w:rsidRPr="002527E0">
        <w:rPr>
          <w:bCs/>
          <w:sz w:val="24"/>
        </w:rPr>
        <w:t xml:space="preserve"> a </w:t>
      </w:r>
      <w:proofErr w:type="spellStart"/>
      <w:r w:rsidR="00E97D91" w:rsidRPr="002527E0">
        <w:rPr>
          <w:bCs/>
          <w:sz w:val="24"/>
        </w:rPr>
        <w:t>dopĺňa</w:t>
      </w:r>
      <w:proofErr w:type="spellEnd"/>
      <w:r w:rsidR="00E97D91" w:rsidRPr="002527E0">
        <w:rPr>
          <w:bCs/>
          <w:sz w:val="24"/>
        </w:rPr>
        <w:t xml:space="preserve"> </w:t>
      </w:r>
      <w:proofErr w:type="spellStart"/>
      <w:r w:rsidR="00E97D91" w:rsidRPr="002527E0">
        <w:rPr>
          <w:bCs/>
          <w:sz w:val="24"/>
        </w:rPr>
        <w:t>zákon</w:t>
      </w:r>
      <w:proofErr w:type="spellEnd"/>
      <w:r w:rsidR="00E97D91" w:rsidRPr="002527E0">
        <w:rPr>
          <w:bCs/>
          <w:sz w:val="24"/>
        </w:rPr>
        <w:t xml:space="preserve"> č. 183/2011 Z. z. o </w:t>
      </w:r>
      <w:proofErr w:type="spellStart"/>
      <w:r w:rsidR="00E97D91" w:rsidRPr="002527E0">
        <w:rPr>
          <w:bCs/>
          <w:sz w:val="24"/>
        </w:rPr>
        <w:t>uznávaní</w:t>
      </w:r>
      <w:proofErr w:type="spellEnd"/>
      <w:r w:rsidR="00E97D91" w:rsidRPr="002527E0">
        <w:rPr>
          <w:bCs/>
          <w:sz w:val="24"/>
        </w:rPr>
        <w:t xml:space="preserve"> a </w:t>
      </w:r>
      <w:proofErr w:type="spellStart"/>
      <w:r w:rsidR="00E97D91" w:rsidRPr="002527E0">
        <w:rPr>
          <w:bCs/>
          <w:sz w:val="24"/>
        </w:rPr>
        <w:t>výkone</w:t>
      </w:r>
      <w:proofErr w:type="spellEnd"/>
      <w:r w:rsidR="00E97D91" w:rsidRPr="002527E0">
        <w:rPr>
          <w:bCs/>
          <w:sz w:val="24"/>
        </w:rPr>
        <w:t xml:space="preserve"> </w:t>
      </w:r>
      <w:proofErr w:type="spellStart"/>
      <w:r w:rsidR="00E97D91" w:rsidRPr="002527E0">
        <w:rPr>
          <w:bCs/>
          <w:sz w:val="24"/>
        </w:rPr>
        <w:t>rozhodnutí</w:t>
      </w:r>
      <w:proofErr w:type="spellEnd"/>
      <w:r w:rsidR="00E97D91" w:rsidRPr="002527E0">
        <w:rPr>
          <w:bCs/>
          <w:sz w:val="24"/>
        </w:rPr>
        <w:t xml:space="preserve"> o </w:t>
      </w:r>
      <w:proofErr w:type="spellStart"/>
      <w:r w:rsidR="00E97D91" w:rsidRPr="002527E0">
        <w:rPr>
          <w:bCs/>
          <w:sz w:val="24"/>
        </w:rPr>
        <w:t>peňažnej</w:t>
      </w:r>
      <w:proofErr w:type="spellEnd"/>
      <w:r w:rsidR="00E97D91" w:rsidRPr="002527E0">
        <w:rPr>
          <w:bCs/>
          <w:sz w:val="24"/>
        </w:rPr>
        <w:t xml:space="preserve"> </w:t>
      </w:r>
      <w:proofErr w:type="spellStart"/>
      <w:r w:rsidR="00E97D91" w:rsidRPr="002527E0">
        <w:rPr>
          <w:bCs/>
          <w:sz w:val="24"/>
        </w:rPr>
        <w:t>sankcii</w:t>
      </w:r>
      <w:proofErr w:type="spellEnd"/>
      <w:r w:rsidR="00E97D91" w:rsidRPr="002527E0">
        <w:rPr>
          <w:bCs/>
          <w:sz w:val="24"/>
        </w:rPr>
        <w:t xml:space="preserve"> v </w:t>
      </w:r>
      <w:proofErr w:type="spellStart"/>
      <w:r w:rsidR="00E97D91" w:rsidRPr="002527E0">
        <w:rPr>
          <w:bCs/>
          <w:sz w:val="24"/>
        </w:rPr>
        <w:t>Európskej</w:t>
      </w:r>
      <w:proofErr w:type="spellEnd"/>
      <w:r w:rsidR="00E97D91" w:rsidRPr="002527E0">
        <w:rPr>
          <w:bCs/>
          <w:sz w:val="24"/>
        </w:rPr>
        <w:t xml:space="preserve"> </w:t>
      </w:r>
      <w:proofErr w:type="spellStart"/>
      <w:r w:rsidR="00E97D91" w:rsidRPr="002527E0">
        <w:rPr>
          <w:bCs/>
          <w:sz w:val="24"/>
        </w:rPr>
        <w:t>únii</w:t>
      </w:r>
      <w:proofErr w:type="spellEnd"/>
      <w:r w:rsidR="00E97D91" w:rsidRPr="002527E0">
        <w:rPr>
          <w:bCs/>
          <w:sz w:val="24"/>
        </w:rPr>
        <w:t xml:space="preserve"> a o </w:t>
      </w:r>
      <w:proofErr w:type="spellStart"/>
      <w:r w:rsidR="00E97D91" w:rsidRPr="002527E0">
        <w:rPr>
          <w:bCs/>
          <w:sz w:val="24"/>
        </w:rPr>
        <w:t>zmene</w:t>
      </w:r>
      <w:proofErr w:type="spellEnd"/>
      <w:r w:rsidR="00E97D91" w:rsidRPr="002527E0">
        <w:rPr>
          <w:bCs/>
          <w:sz w:val="24"/>
        </w:rPr>
        <w:t xml:space="preserve"> a </w:t>
      </w:r>
      <w:proofErr w:type="spellStart"/>
      <w:r w:rsidR="00E97D91" w:rsidRPr="002527E0">
        <w:rPr>
          <w:bCs/>
          <w:sz w:val="24"/>
        </w:rPr>
        <w:t>doplnení</w:t>
      </w:r>
      <w:proofErr w:type="spellEnd"/>
      <w:r w:rsidR="00E97D91" w:rsidRPr="002527E0">
        <w:rPr>
          <w:bCs/>
          <w:sz w:val="24"/>
        </w:rPr>
        <w:t xml:space="preserve"> </w:t>
      </w:r>
      <w:proofErr w:type="spellStart"/>
      <w:r w:rsidR="00E97D91" w:rsidRPr="002527E0">
        <w:rPr>
          <w:bCs/>
          <w:sz w:val="24"/>
        </w:rPr>
        <w:t>niektorých</w:t>
      </w:r>
      <w:proofErr w:type="spellEnd"/>
      <w:r w:rsidR="00E97D91" w:rsidRPr="002527E0">
        <w:rPr>
          <w:bCs/>
          <w:sz w:val="24"/>
        </w:rPr>
        <w:t xml:space="preserve"> </w:t>
      </w:r>
      <w:proofErr w:type="spellStart"/>
      <w:r w:rsidR="00E97D91" w:rsidRPr="002527E0">
        <w:rPr>
          <w:bCs/>
          <w:sz w:val="24"/>
        </w:rPr>
        <w:t>zákonov</w:t>
      </w:r>
      <w:proofErr w:type="spellEnd"/>
      <w:r w:rsidR="00E97D91" w:rsidRPr="002527E0">
        <w:rPr>
          <w:bCs/>
          <w:sz w:val="24"/>
        </w:rPr>
        <w:t xml:space="preserve"> v  </w:t>
      </w:r>
      <w:proofErr w:type="spellStart"/>
      <w:r w:rsidR="00E97D91" w:rsidRPr="002527E0">
        <w:rPr>
          <w:bCs/>
          <w:sz w:val="24"/>
        </w:rPr>
        <w:t>znení</w:t>
      </w:r>
      <w:proofErr w:type="spellEnd"/>
      <w:r w:rsidR="00E97D91" w:rsidRPr="002527E0">
        <w:rPr>
          <w:bCs/>
          <w:sz w:val="24"/>
        </w:rPr>
        <w:t xml:space="preserve"> </w:t>
      </w:r>
      <w:proofErr w:type="spellStart"/>
      <w:r w:rsidR="00E97D91" w:rsidRPr="002527E0">
        <w:rPr>
          <w:bCs/>
          <w:sz w:val="24"/>
        </w:rPr>
        <w:t>zákona</w:t>
      </w:r>
      <w:proofErr w:type="spellEnd"/>
      <w:r w:rsidR="00E97D91" w:rsidRPr="002527E0">
        <w:rPr>
          <w:bCs/>
          <w:sz w:val="24"/>
        </w:rPr>
        <w:t xml:space="preserve"> č. 91/2016 Z. z. a </w:t>
      </w:r>
      <w:proofErr w:type="spellStart"/>
      <w:r w:rsidR="00E97D91" w:rsidRPr="002527E0">
        <w:rPr>
          <w:bCs/>
          <w:sz w:val="24"/>
        </w:rPr>
        <w:t>ktorým</w:t>
      </w:r>
      <w:proofErr w:type="spellEnd"/>
      <w:r w:rsidR="00E97D91" w:rsidRPr="002527E0">
        <w:rPr>
          <w:bCs/>
          <w:sz w:val="24"/>
        </w:rPr>
        <w:t xml:space="preserve"> </w:t>
      </w:r>
      <w:proofErr w:type="spellStart"/>
      <w:r w:rsidR="00E97D91" w:rsidRPr="002527E0">
        <w:rPr>
          <w:bCs/>
          <w:sz w:val="24"/>
        </w:rPr>
        <w:t>sa</w:t>
      </w:r>
      <w:proofErr w:type="spellEnd"/>
      <w:r w:rsidR="00E97D91" w:rsidRPr="002527E0">
        <w:rPr>
          <w:bCs/>
          <w:sz w:val="24"/>
        </w:rPr>
        <w:t xml:space="preserve"> </w:t>
      </w:r>
      <w:proofErr w:type="spellStart"/>
      <w:r w:rsidR="00E97D91" w:rsidRPr="002527E0">
        <w:rPr>
          <w:bCs/>
          <w:sz w:val="24"/>
        </w:rPr>
        <w:t>menia</w:t>
      </w:r>
      <w:proofErr w:type="spellEnd"/>
      <w:r w:rsidR="00E97D91" w:rsidRPr="002527E0">
        <w:rPr>
          <w:bCs/>
          <w:sz w:val="24"/>
        </w:rPr>
        <w:t xml:space="preserve"> a </w:t>
      </w:r>
      <w:proofErr w:type="spellStart"/>
      <w:r w:rsidR="00E97D91" w:rsidRPr="002527E0">
        <w:rPr>
          <w:bCs/>
          <w:sz w:val="24"/>
        </w:rPr>
        <w:t>dopĺňajú</w:t>
      </w:r>
      <w:proofErr w:type="spellEnd"/>
      <w:r w:rsidR="00E97D91" w:rsidRPr="002527E0">
        <w:rPr>
          <w:bCs/>
          <w:sz w:val="24"/>
        </w:rPr>
        <w:t xml:space="preserve"> </w:t>
      </w:r>
      <w:proofErr w:type="spellStart"/>
      <w:r w:rsidR="00E97D91" w:rsidRPr="002527E0">
        <w:rPr>
          <w:bCs/>
          <w:sz w:val="24"/>
        </w:rPr>
        <w:t>niektoré</w:t>
      </w:r>
      <w:proofErr w:type="spellEnd"/>
      <w:r w:rsidR="00E97D91" w:rsidRPr="002527E0">
        <w:rPr>
          <w:bCs/>
          <w:sz w:val="24"/>
        </w:rPr>
        <w:t xml:space="preserve"> </w:t>
      </w:r>
      <w:proofErr w:type="spellStart"/>
      <w:r w:rsidR="00E97D91" w:rsidRPr="002527E0">
        <w:rPr>
          <w:bCs/>
          <w:sz w:val="24"/>
        </w:rPr>
        <w:t>zákony</w:t>
      </w:r>
      <w:proofErr w:type="spellEnd"/>
      <w:r w:rsidR="00E97D91" w:rsidRPr="002527E0">
        <w:rPr>
          <w:bCs/>
          <w:sz w:val="24"/>
        </w:rPr>
        <w:t xml:space="preserve"> (</w:t>
      </w:r>
      <w:proofErr w:type="spellStart"/>
      <w:r w:rsidR="00E97D91" w:rsidRPr="002527E0">
        <w:rPr>
          <w:bCs/>
          <w:sz w:val="24"/>
        </w:rPr>
        <w:t>tlač</w:t>
      </w:r>
      <w:proofErr w:type="spellEnd"/>
      <w:r w:rsidR="00E97D91" w:rsidRPr="002527E0">
        <w:rPr>
          <w:bCs/>
          <w:sz w:val="24"/>
        </w:rPr>
        <w:t xml:space="preserve"> 1602)</w:t>
      </w:r>
      <w:r w:rsidR="00FD71DB" w:rsidRPr="002527E0">
        <w:rPr>
          <w:color w:val="333333"/>
          <w:sz w:val="24"/>
        </w:rPr>
        <w:t xml:space="preserve"> </w:t>
      </w:r>
      <w:proofErr w:type="spellStart"/>
      <w:r w:rsidRPr="002527E0">
        <w:rPr>
          <w:sz w:val="24"/>
        </w:rPr>
        <w:t>na</w:t>
      </w:r>
      <w:proofErr w:type="spellEnd"/>
      <w:r w:rsidRPr="002527E0">
        <w:rPr>
          <w:sz w:val="24"/>
        </w:rPr>
        <w:t>  </w:t>
      </w:r>
      <w:proofErr w:type="spellStart"/>
      <w:r w:rsidRPr="002527E0">
        <w:rPr>
          <w:sz w:val="24"/>
        </w:rPr>
        <w:t>prerokovanie</w:t>
      </w:r>
      <w:proofErr w:type="spellEnd"/>
      <w:r w:rsidRPr="002527E0">
        <w:rPr>
          <w:sz w:val="24"/>
        </w:rPr>
        <w:t xml:space="preserve"> </w:t>
      </w:r>
      <w:proofErr w:type="spellStart"/>
      <w:r w:rsidRPr="002527E0">
        <w:rPr>
          <w:b/>
          <w:sz w:val="24"/>
        </w:rPr>
        <w:t>Ústavnoprávnemu</w:t>
      </w:r>
      <w:proofErr w:type="spellEnd"/>
      <w:r w:rsidRPr="002527E0">
        <w:rPr>
          <w:b/>
          <w:sz w:val="24"/>
        </w:rPr>
        <w:t xml:space="preserve"> </w:t>
      </w:r>
      <w:proofErr w:type="spellStart"/>
      <w:r w:rsidRPr="002527E0">
        <w:rPr>
          <w:b/>
          <w:sz w:val="24"/>
        </w:rPr>
        <w:t>výboru</w:t>
      </w:r>
      <w:proofErr w:type="spellEnd"/>
      <w:r w:rsidRPr="002527E0">
        <w:rPr>
          <w:sz w:val="24"/>
        </w:rPr>
        <w:t xml:space="preserve"> </w:t>
      </w:r>
      <w:proofErr w:type="spellStart"/>
      <w:r w:rsidRPr="002527E0">
        <w:rPr>
          <w:sz w:val="24"/>
        </w:rPr>
        <w:t>Národ</w:t>
      </w:r>
      <w:r w:rsidR="002575F1" w:rsidRPr="002527E0">
        <w:rPr>
          <w:sz w:val="24"/>
        </w:rPr>
        <w:t>nej</w:t>
      </w:r>
      <w:proofErr w:type="spellEnd"/>
      <w:r w:rsidR="002575F1" w:rsidRPr="002527E0">
        <w:rPr>
          <w:sz w:val="24"/>
        </w:rPr>
        <w:t xml:space="preserve"> rady </w:t>
      </w:r>
      <w:proofErr w:type="spellStart"/>
      <w:r w:rsidR="002575F1" w:rsidRPr="002527E0">
        <w:rPr>
          <w:sz w:val="24"/>
        </w:rPr>
        <w:t>Slovenskej</w:t>
      </w:r>
      <w:proofErr w:type="spellEnd"/>
      <w:r w:rsidR="002575F1" w:rsidRPr="002527E0">
        <w:rPr>
          <w:sz w:val="24"/>
        </w:rPr>
        <w:t xml:space="preserve"> </w:t>
      </w:r>
      <w:proofErr w:type="spellStart"/>
      <w:r w:rsidR="002575F1" w:rsidRPr="002527E0">
        <w:rPr>
          <w:sz w:val="24"/>
        </w:rPr>
        <w:t>republiky</w:t>
      </w:r>
      <w:proofErr w:type="spellEnd"/>
      <w:r w:rsidR="00EB45A5" w:rsidRPr="002527E0">
        <w:rPr>
          <w:sz w:val="24"/>
        </w:rPr>
        <w:t>, a </w:t>
      </w:r>
      <w:r w:rsidR="00946149" w:rsidRPr="002527E0">
        <w:rPr>
          <w:sz w:val="24"/>
        </w:rPr>
        <w:t xml:space="preserve">to </w:t>
      </w:r>
      <w:proofErr w:type="spellStart"/>
      <w:r w:rsidR="00946149" w:rsidRPr="002527E0">
        <w:rPr>
          <w:sz w:val="24"/>
        </w:rPr>
        <w:t>aj</w:t>
      </w:r>
      <w:proofErr w:type="spellEnd"/>
      <w:r w:rsidR="00946149" w:rsidRPr="002527E0">
        <w:rPr>
          <w:sz w:val="24"/>
        </w:rPr>
        <w:t xml:space="preserve"> </w:t>
      </w:r>
      <w:proofErr w:type="spellStart"/>
      <w:r w:rsidR="00946149" w:rsidRPr="002527E0">
        <w:rPr>
          <w:sz w:val="24"/>
        </w:rPr>
        <w:t>ako</w:t>
      </w:r>
      <w:proofErr w:type="spellEnd"/>
      <w:r w:rsidR="00946149" w:rsidRPr="00191EE8">
        <w:rPr>
          <w:sz w:val="24"/>
        </w:rPr>
        <w:t xml:space="preserve"> </w:t>
      </w:r>
      <w:proofErr w:type="spellStart"/>
      <w:r w:rsidR="00946149" w:rsidRPr="00191EE8">
        <w:rPr>
          <w:sz w:val="24"/>
        </w:rPr>
        <w:t>gestorskému</w:t>
      </w:r>
      <w:proofErr w:type="spellEnd"/>
      <w:r w:rsidR="00946149" w:rsidRPr="00191EE8">
        <w:rPr>
          <w:sz w:val="24"/>
        </w:rPr>
        <w:t xml:space="preserve"> </w:t>
      </w:r>
      <w:proofErr w:type="spellStart"/>
      <w:r w:rsidR="00946149" w:rsidRPr="00191EE8">
        <w:rPr>
          <w:sz w:val="24"/>
        </w:rPr>
        <w:t>výboru</w:t>
      </w:r>
      <w:proofErr w:type="spellEnd"/>
      <w:r w:rsidR="0070162E" w:rsidRPr="00191EE8">
        <w:rPr>
          <w:sz w:val="24"/>
        </w:rPr>
        <w:t xml:space="preserve"> a </w:t>
      </w:r>
      <w:proofErr w:type="spellStart"/>
      <w:r w:rsidR="0070162E" w:rsidRPr="00191EE8">
        <w:rPr>
          <w:sz w:val="24"/>
        </w:rPr>
        <w:t>určila</w:t>
      </w:r>
      <w:proofErr w:type="spellEnd"/>
      <w:r w:rsidR="0070162E" w:rsidRPr="00191EE8">
        <w:rPr>
          <w:sz w:val="24"/>
        </w:rPr>
        <w:t xml:space="preserve"> </w:t>
      </w:r>
      <w:proofErr w:type="spellStart"/>
      <w:r w:rsidR="0070162E" w:rsidRPr="00191EE8">
        <w:rPr>
          <w:sz w:val="24"/>
        </w:rPr>
        <w:t>lehotu</w:t>
      </w:r>
      <w:proofErr w:type="spellEnd"/>
      <w:r w:rsidR="0070162E" w:rsidRPr="00191EE8">
        <w:rPr>
          <w:sz w:val="24"/>
        </w:rPr>
        <w:t xml:space="preserve"> </w:t>
      </w:r>
      <w:proofErr w:type="spellStart"/>
      <w:r w:rsidR="00F95609">
        <w:rPr>
          <w:bCs/>
          <w:sz w:val="24"/>
        </w:rPr>
        <w:t>na</w:t>
      </w:r>
      <w:proofErr w:type="spellEnd"/>
      <w:r w:rsidR="00F95609">
        <w:rPr>
          <w:bCs/>
          <w:sz w:val="24"/>
        </w:rPr>
        <w:t xml:space="preserve"> </w:t>
      </w:r>
      <w:proofErr w:type="spellStart"/>
      <w:r w:rsidR="00F95609">
        <w:rPr>
          <w:bCs/>
          <w:sz w:val="24"/>
        </w:rPr>
        <w:t>jeho</w:t>
      </w:r>
      <w:proofErr w:type="spellEnd"/>
      <w:r w:rsidR="00F95609">
        <w:rPr>
          <w:bCs/>
          <w:sz w:val="24"/>
        </w:rPr>
        <w:t xml:space="preserve"> </w:t>
      </w:r>
      <w:proofErr w:type="spellStart"/>
      <w:r w:rsidR="00F95609">
        <w:rPr>
          <w:bCs/>
          <w:sz w:val="24"/>
        </w:rPr>
        <w:t>prerokovanie</w:t>
      </w:r>
      <w:proofErr w:type="spellEnd"/>
      <w:r w:rsidR="00F95609">
        <w:rPr>
          <w:bCs/>
          <w:sz w:val="24"/>
        </w:rPr>
        <w:t xml:space="preserve"> v </w:t>
      </w:r>
      <w:proofErr w:type="spellStart"/>
      <w:r w:rsidR="0070162E" w:rsidRPr="00191EE8">
        <w:rPr>
          <w:bCs/>
          <w:sz w:val="24"/>
        </w:rPr>
        <w:t>druhom</w:t>
      </w:r>
      <w:proofErr w:type="spellEnd"/>
      <w:r w:rsidR="0070162E" w:rsidRPr="00191EE8">
        <w:rPr>
          <w:bCs/>
          <w:sz w:val="24"/>
        </w:rPr>
        <w:t xml:space="preserve"> </w:t>
      </w:r>
      <w:proofErr w:type="spellStart"/>
      <w:r w:rsidR="0070162E" w:rsidRPr="00191EE8">
        <w:rPr>
          <w:bCs/>
          <w:sz w:val="24"/>
        </w:rPr>
        <w:t>čítaní</w:t>
      </w:r>
      <w:proofErr w:type="spellEnd"/>
      <w:r w:rsidR="0070162E" w:rsidRPr="00191EE8">
        <w:rPr>
          <w:bCs/>
          <w:sz w:val="24"/>
        </w:rPr>
        <w:t>.</w:t>
      </w:r>
      <w:proofErr w:type="gramEnd"/>
    </w:p>
    <w:p w:rsidR="00191EE8" w:rsidRPr="00191EE8" w:rsidRDefault="00191EE8" w:rsidP="00AC7E1D">
      <w:pPr>
        <w:pStyle w:val="TxBrp9"/>
        <w:spacing w:line="360" w:lineRule="auto"/>
        <w:rPr>
          <w:bCs/>
          <w:sz w:val="24"/>
        </w:rPr>
      </w:pPr>
    </w:p>
    <w:p w:rsidR="007021AD" w:rsidRPr="00582B35" w:rsidRDefault="007021AD" w:rsidP="007021AD">
      <w:pPr>
        <w:tabs>
          <w:tab w:val="left" w:pos="-1985"/>
          <w:tab w:val="left" w:pos="709"/>
          <w:tab w:val="left" w:pos="1077"/>
        </w:tabs>
        <w:spacing w:line="360" w:lineRule="auto"/>
        <w:jc w:val="center"/>
        <w:rPr>
          <w:b/>
          <w:bCs/>
        </w:rPr>
      </w:pPr>
      <w:r w:rsidRPr="00582B35">
        <w:rPr>
          <w:b/>
          <w:bCs/>
        </w:rPr>
        <w:t>II.</w:t>
      </w:r>
    </w:p>
    <w:p w:rsidR="00CF5349" w:rsidRDefault="00CF5349" w:rsidP="007021AD">
      <w:pPr>
        <w:pStyle w:val="Zkladntext2"/>
        <w:tabs>
          <w:tab w:val="left" w:pos="-1985"/>
          <w:tab w:val="left" w:pos="709"/>
          <w:tab w:val="left" w:pos="1077"/>
        </w:tabs>
        <w:spacing w:line="360" w:lineRule="auto"/>
        <w:rPr>
          <w:szCs w:val="24"/>
          <w:lang w:eastAsia="sk-SK"/>
        </w:rPr>
      </w:pPr>
    </w:p>
    <w:p w:rsidR="007021AD" w:rsidRPr="00582B35" w:rsidRDefault="007021AD" w:rsidP="007021AD">
      <w:pPr>
        <w:pStyle w:val="Zkladntext2"/>
        <w:tabs>
          <w:tab w:val="left" w:pos="-1985"/>
          <w:tab w:val="left" w:pos="709"/>
          <w:tab w:val="left" w:pos="1077"/>
        </w:tabs>
        <w:spacing w:line="360" w:lineRule="auto"/>
        <w:rPr>
          <w:szCs w:val="24"/>
          <w:lang w:eastAsia="sk-SK"/>
        </w:rPr>
      </w:pPr>
      <w:r w:rsidRPr="00582B35">
        <w:rPr>
          <w:szCs w:val="24"/>
          <w:lang w:eastAsia="sk-SK"/>
        </w:rPr>
        <w:tab/>
        <w:t>Poslanci Národnej rady Slovenskej republiky, ktorí nie sú členmi vý</w:t>
      </w:r>
      <w:r w:rsidR="000825A7" w:rsidRPr="00582B35">
        <w:rPr>
          <w:szCs w:val="24"/>
          <w:lang w:eastAsia="sk-SK"/>
        </w:rPr>
        <w:t>boru, ktorému</w:t>
      </w:r>
      <w:r w:rsidRPr="00582B35">
        <w:rPr>
          <w:szCs w:val="24"/>
          <w:lang w:eastAsia="sk-SK"/>
        </w:rPr>
        <w:t xml:space="preserve"> bol </w:t>
      </w:r>
      <w:r w:rsidR="006F41E9">
        <w:rPr>
          <w:szCs w:val="24"/>
          <w:lang w:eastAsia="sk-SK"/>
        </w:rPr>
        <w:t xml:space="preserve">vládny </w:t>
      </w:r>
      <w:r w:rsidRPr="00582B35">
        <w:rPr>
          <w:szCs w:val="24"/>
          <w:lang w:eastAsia="sk-SK"/>
        </w:rPr>
        <w:t>návrh</w:t>
      </w:r>
      <w:r w:rsidR="00F95609">
        <w:rPr>
          <w:szCs w:val="24"/>
          <w:lang w:eastAsia="sk-SK"/>
        </w:rPr>
        <w:t xml:space="preserve"> </w:t>
      </w:r>
      <w:r w:rsidRPr="00582B35">
        <w:rPr>
          <w:szCs w:val="24"/>
          <w:lang w:eastAsia="sk-SK"/>
        </w:rPr>
        <w:t xml:space="preserve">zákona pridelený, </w:t>
      </w:r>
      <w:r w:rsidRPr="00582B35">
        <w:rPr>
          <w:bCs/>
          <w:szCs w:val="24"/>
          <w:lang w:eastAsia="sk-SK"/>
        </w:rPr>
        <w:t>neoznámili v určenej lehote</w:t>
      </w:r>
      <w:r w:rsidR="006B47E6" w:rsidRPr="00582B35">
        <w:rPr>
          <w:szCs w:val="24"/>
          <w:lang w:eastAsia="sk-SK"/>
        </w:rPr>
        <w:t xml:space="preserve"> </w:t>
      </w:r>
      <w:r w:rsidRPr="00582B35">
        <w:rPr>
          <w:szCs w:val="24"/>
          <w:lang w:eastAsia="sk-SK"/>
        </w:rPr>
        <w:t xml:space="preserve">výboru </w:t>
      </w:r>
      <w:r w:rsidRPr="00582B35">
        <w:rPr>
          <w:bCs/>
          <w:szCs w:val="24"/>
          <w:lang w:eastAsia="sk-SK"/>
        </w:rPr>
        <w:t>žiadne stanovisko</w:t>
      </w:r>
      <w:r w:rsidRPr="00582B35">
        <w:rPr>
          <w:szCs w:val="24"/>
          <w:lang w:eastAsia="sk-SK"/>
        </w:rPr>
        <w:t xml:space="preserve"> k predmetnému </w:t>
      </w:r>
      <w:r w:rsidR="00F95609">
        <w:rPr>
          <w:szCs w:val="24"/>
          <w:lang w:eastAsia="sk-SK"/>
        </w:rPr>
        <w:t xml:space="preserve">vládnemu </w:t>
      </w:r>
      <w:r w:rsidRPr="00582B35">
        <w:rPr>
          <w:szCs w:val="24"/>
          <w:lang w:eastAsia="sk-SK"/>
        </w:rPr>
        <w:t>návrhu zákona (§ 75 ods. 2 zákona o rokovacom poriadku Národ</w:t>
      </w:r>
      <w:r w:rsidR="00553252" w:rsidRPr="00582B35">
        <w:rPr>
          <w:szCs w:val="24"/>
          <w:lang w:eastAsia="sk-SK"/>
        </w:rPr>
        <w:t>nej rady Slovenskej republiky).</w:t>
      </w:r>
    </w:p>
    <w:p w:rsidR="00A227D5" w:rsidRDefault="00A227D5" w:rsidP="00A227D5">
      <w:pPr>
        <w:pStyle w:val="Zkladntext3"/>
        <w:tabs>
          <w:tab w:val="left" w:pos="-1985"/>
          <w:tab w:val="left" w:pos="709"/>
          <w:tab w:val="left" w:pos="1077"/>
        </w:tabs>
        <w:spacing w:line="360" w:lineRule="auto"/>
        <w:rPr>
          <w:bCs/>
          <w:szCs w:val="24"/>
        </w:rPr>
      </w:pPr>
    </w:p>
    <w:p w:rsidR="007021AD" w:rsidRDefault="007021AD" w:rsidP="00F13AA1">
      <w:pPr>
        <w:pStyle w:val="Zkladntext3"/>
        <w:tabs>
          <w:tab w:val="left" w:pos="-1985"/>
          <w:tab w:val="left" w:pos="709"/>
          <w:tab w:val="left" w:pos="1077"/>
        </w:tabs>
        <w:rPr>
          <w:bCs/>
          <w:szCs w:val="24"/>
        </w:rPr>
      </w:pPr>
      <w:r w:rsidRPr="00582B35">
        <w:rPr>
          <w:bCs/>
          <w:szCs w:val="24"/>
        </w:rPr>
        <w:t>III.</w:t>
      </w:r>
    </w:p>
    <w:p w:rsidR="00F13AA1" w:rsidRDefault="00F13AA1" w:rsidP="00F13AA1">
      <w:pPr>
        <w:ind w:firstLine="708"/>
        <w:jc w:val="both"/>
      </w:pPr>
    </w:p>
    <w:p w:rsidR="00F95609" w:rsidRDefault="00F95609" w:rsidP="00F13AA1">
      <w:pPr>
        <w:ind w:firstLine="708"/>
        <w:jc w:val="both"/>
      </w:pPr>
    </w:p>
    <w:p w:rsidR="00A32E5B" w:rsidRPr="005925BE" w:rsidRDefault="00E97D91" w:rsidP="00F13AA1">
      <w:pPr>
        <w:spacing w:line="360" w:lineRule="auto"/>
        <w:ind w:firstLine="708"/>
        <w:jc w:val="both"/>
      </w:pPr>
      <w:r w:rsidRPr="002527E0">
        <w:t>Vládny n</w:t>
      </w:r>
      <w:hyperlink r:id="rId9" w:history="1">
        <w:r w:rsidR="00B965DC" w:rsidRPr="002527E0">
          <w:rPr>
            <w:rStyle w:val="Hypertextovprepojenie"/>
            <w:rFonts w:eastAsiaTheme="majorEastAsia"/>
            <w:color w:val="auto"/>
            <w:u w:val="none"/>
          </w:rPr>
          <w:t>ávrh</w:t>
        </w:r>
        <w:r w:rsidR="00976A7B" w:rsidRPr="002527E0">
          <w:rPr>
            <w:rStyle w:val="Hypertextovprepojenie"/>
            <w:rFonts w:eastAsiaTheme="majorEastAsia"/>
            <w:color w:val="auto"/>
            <w:u w:val="none"/>
          </w:rPr>
          <w:t xml:space="preserve"> </w:t>
        </w:r>
        <w:r w:rsidRPr="002527E0">
          <w:rPr>
            <w:rStyle w:val="Hypertextovprepojenie"/>
            <w:rFonts w:eastAsiaTheme="majorEastAsia"/>
            <w:color w:val="auto"/>
            <w:u w:val="none"/>
          </w:rPr>
          <w:t>zákona, ktorým sa mení a dopĺňa zákon č. 183/2011 Z. z. o uznávaní a  výkone rozhodnutí o peňažnej sankcii v Európskej únii a o zmene a doplnení niektorých zákonov v znení zákona č. 91/2016 Z. z. a ktorým sa menia a dopĺňajú niektoré zákony (tlač  1602)</w:t>
        </w:r>
        <w:r w:rsidR="00FD71DB" w:rsidRPr="00B664C7">
          <w:rPr>
            <w:color w:val="333333"/>
          </w:rPr>
          <w:t xml:space="preserve"> </w:t>
        </w:r>
      </w:hyperlink>
      <w:r w:rsidR="00FE1890" w:rsidRPr="00582B35">
        <w:rPr>
          <w:bCs/>
        </w:rPr>
        <w:t>Ú</w:t>
      </w:r>
      <w:r w:rsidR="00AE7AF0" w:rsidRPr="00582B35">
        <w:t xml:space="preserve">stavnoprávny výbor Národnej rady Slovenskej republiky </w:t>
      </w:r>
      <w:r w:rsidR="00FB2EDA" w:rsidRPr="00CF5349">
        <w:t xml:space="preserve">prerokoval </w:t>
      </w:r>
      <w:r w:rsidR="00690B79" w:rsidRPr="00CF5349">
        <w:t>a </w:t>
      </w:r>
      <w:r w:rsidR="002575F1" w:rsidRPr="00CF5349">
        <w:t xml:space="preserve">odporúčal </w:t>
      </w:r>
      <w:r w:rsidR="002040D1" w:rsidRPr="00CF5349">
        <w:t xml:space="preserve">ho </w:t>
      </w:r>
      <w:r w:rsidR="002575F1" w:rsidRPr="005925BE">
        <w:t>Národnej rad</w:t>
      </w:r>
      <w:r w:rsidR="00AE7AF0" w:rsidRPr="005925BE">
        <w:t>e</w:t>
      </w:r>
      <w:r w:rsidR="002575F1" w:rsidRPr="005925BE">
        <w:t xml:space="preserve"> Slovenskej republiky </w:t>
      </w:r>
      <w:r w:rsidR="00B768E0" w:rsidRPr="005925BE">
        <w:t xml:space="preserve">uznesením </w:t>
      </w:r>
      <w:r w:rsidR="003E10C1" w:rsidRPr="005925BE">
        <w:t>č.</w:t>
      </w:r>
      <w:r w:rsidR="00547D4D">
        <w:t>705</w:t>
      </w:r>
      <w:r w:rsidR="00FC1D78">
        <w:t xml:space="preserve"> </w:t>
      </w:r>
      <w:r w:rsidR="002527E0">
        <w:t xml:space="preserve">zo 7. októbra </w:t>
      </w:r>
      <w:r w:rsidR="00FB5B7E" w:rsidRPr="005925BE">
        <w:t>201</w:t>
      </w:r>
      <w:r w:rsidR="00B965DC">
        <w:t>9</w:t>
      </w:r>
      <w:r w:rsidR="00FB5B7E" w:rsidRPr="005925BE">
        <w:t xml:space="preserve"> </w:t>
      </w:r>
      <w:r w:rsidR="002575F1" w:rsidRPr="005925BE">
        <w:rPr>
          <w:b/>
        </w:rPr>
        <w:t>schváli</w:t>
      </w:r>
      <w:r w:rsidR="00A32E5B" w:rsidRPr="005925BE">
        <w:rPr>
          <w:b/>
        </w:rPr>
        <w:t>ť</w:t>
      </w:r>
      <w:r w:rsidR="009D2283" w:rsidRPr="005925BE">
        <w:rPr>
          <w:b/>
        </w:rPr>
        <w:t xml:space="preserve">.  </w:t>
      </w:r>
    </w:p>
    <w:p w:rsidR="005925BE" w:rsidRPr="00CF5349" w:rsidRDefault="005925BE" w:rsidP="00F13AA1">
      <w:pPr>
        <w:pStyle w:val="TxBrp9"/>
        <w:tabs>
          <w:tab w:val="num" w:pos="900"/>
        </w:tabs>
        <w:spacing w:line="360" w:lineRule="auto"/>
        <w:rPr>
          <w:bCs/>
          <w:sz w:val="24"/>
          <w:lang w:val="sk-SK"/>
        </w:rPr>
      </w:pPr>
    </w:p>
    <w:p w:rsidR="007021AD" w:rsidRPr="00582B35" w:rsidRDefault="007021AD" w:rsidP="00F13AA1">
      <w:pPr>
        <w:pStyle w:val="Zkladntext3"/>
        <w:tabs>
          <w:tab w:val="left" w:pos="-1985"/>
          <w:tab w:val="left" w:pos="709"/>
          <w:tab w:val="left" w:pos="1077"/>
        </w:tabs>
        <w:rPr>
          <w:bCs/>
          <w:szCs w:val="24"/>
        </w:rPr>
      </w:pPr>
      <w:r w:rsidRPr="00582B35">
        <w:rPr>
          <w:bCs/>
          <w:szCs w:val="24"/>
        </w:rPr>
        <w:t>IV.</w:t>
      </w:r>
    </w:p>
    <w:p w:rsidR="00F13AA1" w:rsidRDefault="00F13AA1" w:rsidP="00F13AA1">
      <w:pPr>
        <w:tabs>
          <w:tab w:val="left" w:pos="-1985"/>
          <w:tab w:val="left" w:pos="709"/>
          <w:tab w:val="left" w:pos="1077"/>
        </w:tabs>
        <w:jc w:val="both"/>
        <w:rPr>
          <w:b/>
        </w:rPr>
      </w:pPr>
    </w:p>
    <w:p w:rsidR="00E21D44" w:rsidRPr="00F13AA1" w:rsidRDefault="002575F1" w:rsidP="00F13AA1">
      <w:pPr>
        <w:tabs>
          <w:tab w:val="left" w:pos="-1985"/>
          <w:tab w:val="left" w:pos="709"/>
          <w:tab w:val="left" w:pos="1077"/>
        </w:tabs>
        <w:spacing w:line="360" w:lineRule="auto"/>
        <w:jc w:val="both"/>
      </w:pPr>
      <w:r w:rsidRPr="00F13AA1">
        <w:rPr>
          <w:b/>
        </w:rPr>
        <w:tab/>
      </w:r>
      <w:r w:rsidRPr="00F13AA1">
        <w:t>Z uznesenia</w:t>
      </w:r>
      <w:r w:rsidR="007021AD" w:rsidRPr="00F13AA1">
        <w:rPr>
          <w:b/>
        </w:rPr>
        <w:t xml:space="preserve"> </w:t>
      </w:r>
      <w:r w:rsidRPr="00F13AA1">
        <w:t>Ústavnoprávneho</w:t>
      </w:r>
      <w:r w:rsidRPr="00F13AA1">
        <w:rPr>
          <w:b/>
        </w:rPr>
        <w:t xml:space="preserve"> </w:t>
      </w:r>
      <w:r w:rsidRPr="00F13AA1">
        <w:t>výboru</w:t>
      </w:r>
      <w:r w:rsidR="007021AD" w:rsidRPr="00F13AA1">
        <w:rPr>
          <w:b/>
        </w:rPr>
        <w:t xml:space="preserve"> </w:t>
      </w:r>
      <w:r w:rsidR="007021AD" w:rsidRPr="00F13AA1">
        <w:t xml:space="preserve">Národnej rady Slovenskej republiky pod bodom III tejto správy </w:t>
      </w:r>
      <w:r w:rsidR="00946250" w:rsidRPr="00F13AA1">
        <w:t>vyplýva</w:t>
      </w:r>
      <w:r w:rsidR="00266CA3" w:rsidRPr="00F13AA1">
        <w:t>jú</w:t>
      </w:r>
      <w:r w:rsidR="00E21D44" w:rsidRPr="00F13AA1">
        <w:t xml:space="preserve"> t</w:t>
      </w:r>
      <w:r w:rsidR="00266CA3" w:rsidRPr="00F13AA1">
        <w:t>iet</w:t>
      </w:r>
      <w:r w:rsidR="00E21D44" w:rsidRPr="00F13AA1">
        <w:t>o pozmeňujúc</w:t>
      </w:r>
      <w:r w:rsidR="00266CA3" w:rsidRPr="00F13AA1">
        <w:t>e</w:t>
      </w:r>
      <w:r w:rsidR="00E21D44" w:rsidRPr="00F13AA1">
        <w:t xml:space="preserve"> a doplňujúc</w:t>
      </w:r>
      <w:r w:rsidR="00266CA3" w:rsidRPr="00F13AA1">
        <w:t>e</w:t>
      </w:r>
      <w:r w:rsidR="00E21D44" w:rsidRPr="00F13AA1">
        <w:t xml:space="preserve"> návrh</w:t>
      </w:r>
      <w:r w:rsidR="00266CA3" w:rsidRPr="00F13AA1">
        <w:t>y</w:t>
      </w:r>
      <w:r w:rsidR="00E21D44" w:rsidRPr="00F13AA1">
        <w:t>:</w:t>
      </w:r>
    </w:p>
    <w:p w:rsidR="00837325" w:rsidRPr="00E564A7" w:rsidRDefault="00837325" w:rsidP="00837325">
      <w:pPr>
        <w:jc w:val="both"/>
      </w:pPr>
    </w:p>
    <w:p w:rsidR="00837325" w:rsidRPr="00E564A7" w:rsidRDefault="00837325" w:rsidP="00837325">
      <w:pPr>
        <w:jc w:val="both"/>
        <w:rPr>
          <w:b/>
        </w:rPr>
      </w:pPr>
      <w:r w:rsidRPr="00E564A7">
        <w:rPr>
          <w:b/>
        </w:rPr>
        <w:t>1. V čl. III sa za bod 2. vkladá nový bod 3., ktorý znie:</w:t>
      </w:r>
    </w:p>
    <w:p w:rsidR="00837325" w:rsidRPr="00E564A7" w:rsidRDefault="00837325" w:rsidP="00837325">
      <w:pPr>
        <w:jc w:val="both"/>
      </w:pPr>
      <w:r w:rsidRPr="00E564A7">
        <w:t>„3. V § 6 ods. 3 sa vypúšťajú slová ,,a na území ktorého sa odsúdený zdržiava“.“.</w:t>
      </w:r>
    </w:p>
    <w:p w:rsidR="00837325" w:rsidRDefault="00837325" w:rsidP="00837325">
      <w:pPr>
        <w:jc w:val="both"/>
      </w:pPr>
    </w:p>
    <w:p w:rsidR="00837325" w:rsidRPr="00E564A7" w:rsidRDefault="00837325" w:rsidP="00837325">
      <w:pPr>
        <w:jc w:val="both"/>
      </w:pPr>
      <w:r w:rsidRPr="00E564A7">
        <w:t xml:space="preserve">Ostávajúce body sa primerane prečíslujú. </w:t>
      </w:r>
    </w:p>
    <w:p w:rsidR="00837325" w:rsidRPr="00E564A7" w:rsidRDefault="00837325" w:rsidP="00837325">
      <w:pPr>
        <w:jc w:val="both"/>
      </w:pPr>
    </w:p>
    <w:p w:rsidR="00837325" w:rsidRPr="00E564A7" w:rsidRDefault="00837325" w:rsidP="00837325">
      <w:pPr>
        <w:ind w:left="3686" w:hanging="3686"/>
        <w:jc w:val="both"/>
      </w:pPr>
      <w:r w:rsidRPr="00E564A7">
        <w:tab/>
        <w:t xml:space="preserve">V zmysle novelizačného bodu 2 v čl. III (§ 4 ods. 1 písm. b)) návrhu zákona pojem „obvyklý pobyt“ subsumuje  aj pojem „zdržuje sa“. V nadväznosti na túto skutočnosť je </w:t>
      </w:r>
      <w:r w:rsidRPr="00E564A7">
        <w:lastRenderedPageBreak/>
        <w:t>potrebné vypustiť tento pojem v celom texte platného zákona.</w:t>
      </w:r>
    </w:p>
    <w:p w:rsidR="00837325" w:rsidRDefault="00837325" w:rsidP="00837325">
      <w:pPr>
        <w:ind w:left="3540" w:hanging="3540"/>
        <w:jc w:val="both"/>
      </w:pPr>
    </w:p>
    <w:p w:rsidR="00837325" w:rsidRPr="00F13AA1" w:rsidRDefault="00837325" w:rsidP="00837325">
      <w:pPr>
        <w:spacing w:after="120"/>
        <w:ind w:left="3540" w:firstLine="708"/>
        <w:rPr>
          <w:b/>
        </w:rPr>
      </w:pPr>
      <w:r w:rsidRPr="00F13AA1">
        <w:rPr>
          <w:b/>
        </w:rPr>
        <w:t>Ústavnoprávny výbor NR SR</w:t>
      </w:r>
    </w:p>
    <w:p w:rsidR="00837325" w:rsidRPr="00F13AA1" w:rsidRDefault="00837325" w:rsidP="00837325">
      <w:pPr>
        <w:spacing w:after="120"/>
        <w:ind w:firstLine="708"/>
        <w:rPr>
          <w:b/>
        </w:rPr>
      </w:pPr>
      <w:r w:rsidRPr="00F13AA1">
        <w:rPr>
          <w:b/>
        </w:rPr>
        <w:tab/>
      </w:r>
      <w:r w:rsidRPr="00F13AA1">
        <w:rPr>
          <w:b/>
        </w:rPr>
        <w:tab/>
      </w:r>
      <w:r w:rsidRPr="00F13AA1">
        <w:rPr>
          <w:b/>
        </w:rPr>
        <w:tab/>
      </w:r>
      <w:r w:rsidRPr="00F13AA1">
        <w:rPr>
          <w:b/>
        </w:rPr>
        <w:tab/>
      </w:r>
      <w:r w:rsidRPr="00F13AA1">
        <w:rPr>
          <w:b/>
        </w:rPr>
        <w:tab/>
        <w:t>Gestorský výbor odporúča schváliť.</w:t>
      </w:r>
    </w:p>
    <w:p w:rsidR="00837325" w:rsidRPr="00E564A7" w:rsidRDefault="00837325" w:rsidP="00837325">
      <w:pPr>
        <w:ind w:left="3540" w:hanging="3540"/>
        <w:jc w:val="both"/>
      </w:pPr>
    </w:p>
    <w:p w:rsidR="00837325" w:rsidRPr="00E564A7" w:rsidRDefault="00837325" w:rsidP="00837325">
      <w:pPr>
        <w:jc w:val="both"/>
        <w:rPr>
          <w:b/>
        </w:rPr>
      </w:pPr>
      <w:r w:rsidRPr="00E564A7">
        <w:rPr>
          <w:b/>
        </w:rPr>
        <w:t>2. V čl. III bod 3. znie:</w:t>
      </w:r>
    </w:p>
    <w:p w:rsidR="00837325" w:rsidRPr="00E564A7" w:rsidRDefault="00837325" w:rsidP="00837325">
      <w:pPr>
        <w:jc w:val="both"/>
      </w:pPr>
      <w:r w:rsidRPr="00E564A7">
        <w:t xml:space="preserve">,,3. § 10 odsek 1 znie: </w:t>
      </w:r>
    </w:p>
    <w:p w:rsidR="00837325" w:rsidRPr="00E564A7" w:rsidRDefault="00837325" w:rsidP="00837325">
      <w:pPr>
        <w:jc w:val="both"/>
      </w:pPr>
      <w:r w:rsidRPr="00E564A7">
        <w:t xml:space="preserve">„(1) Na konanie o uznaní a výkone rozhodnutia vydaného justičným orgánom štátu pôvodu je príslušný okresný súd, v ktorého obvode má odsúdený trvalý pobyt alebo posledný trvalý pobyt. Ak odsúdený nemá na území Slovenskej republiky trvalý pobyt alebo posledný trvalý pobyt, je na konanie príslušný Okresný súd Bratislava I. Na zmenu rozhodných skutočností na určenie príslušnosti sa po začiatku konania neprihliada.“.“. </w:t>
      </w:r>
    </w:p>
    <w:p w:rsidR="00837325" w:rsidRPr="00E564A7" w:rsidRDefault="00837325" w:rsidP="00837325">
      <w:pPr>
        <w:jc w:val="both"/>
      </w:pPr>
    </w:p>
    <w:p w:rsidR="00837325" w:rsidRPr="00E564A7" w:rsidRDefault="00837325" w:rsidP="00837325">
      <w:pPr>
        <w:ind w:left="3540" w:hanging="3540"/>
        <w:jc w:val="both"/>
      </w:pPr>
      <w:r w:rsidRPr="00E564A7">
        <w:tab/>
        <w:t>V zmysle novelizačného bodu 3 čl. III  (§ 10 ods. 1) návrhu zákona, podľa ktorého na konanie o uznaní a výkone rozhodnutia vydaného justičným orgánom štátu pôvodu je príslušný okresný súd, v ktorého obvode má odsúdený trvalý pobyt alebo posledný trvalý pobyt, nie je ustanovená  príslušnosť súdu v prípadoch ak odsúdený na území Slovenskej republiky nemá a nikdy nemal trvalý pobyt. Po vzore konceptu zavedenom v ostatných zákonoch upravujúcich justičnú spoluprácu v trestných veciach sa  pre tieto prípady navrhuje kauzálna príslušnosť Okresného súdu Bratislava I.</w:t>
      </w:r>
    </w:p>
    <w:p w:rsidR="00837325" w:rsidRDefault="00837325" w:rsidP="00837325">
      <w:pPr>
        <w:ind w:left="3540" w:hanging="3540"/>
        <w:jc w:val="both"/>
      </w:pPr>
    </w:p>
    <w:p w:rsidR="00837325" w:rsidRPr="00F13AA1" w:rsidRDefault="00837325" w:rsidP="00837325">
      <w:pPr>
        <w:spacing w:after="120"/>
        <w:ind w:left="3540" w:firstLine="708"/>
        <w:rPr>
          <w:b/>
        </w:rPr>
      </w:pPr>
      <w:r w:rsidRPr="00F13AA1">
        <w:rPr>
          <w:b/>
        </w:rPr>
        <w:t>Ústavnoprávny výbor NR SR</w:t>
      </w:r>
    </w:p>
    <w:p w:rsidR="00837325" w:rsidRPr="00F13AA1" w:rsidRDefault="00837325" w:rsidP="00837325">
      <w:pPr>
        <w:spacing w:after="120"/>
        <w:ind w:firstLine="708"/>
        <w:rPr>
          <w:b/>
        </w:rPr>
      </w:pPr>
      <w:r w:rsidRPr="00F13AA1">
        <w:rPr>
          <w:b/>
        </w:rPr>
        <w:tab/>
      </w:r>
      <w:r w:rsidRPr="00F13AA1">
        <w:rPr>
          <w:b/>
        </w:rPr>
        <w:tab/>
      </w:r>
      <w:r w:rsidRPr="00F13AA1">
        <w:rPr>
          <w:b/>
        </w:rPr>
        <w:tab/>
      </w:r>
      <w:r w:rsidRPr="00F13AA1">
        <w:rPr>
          <w:b/>
        </w:rPr>
        <w:tab/>
      </w:r>
      <w:r w:rsidRPr="00F13AA1">
        <w:rPr>
          <w:b/>
        </w:rPr>
        <w:tab/>
        <w:t>Gestorský výbor odporúča schváliť.</w:t>
      </w:r>
    </w:p>
    <w:p w:rsidR="00837325" w:rsidRPr="00E564A7" w:rsidRDefault="00837325" w:rsidP="00837325">
      <w:pPr>
        <w:ind w:left="3540" w:hanging="3540"/>
        <w:jc w:val="both"/>
      </w:pPr>
    </w:p>
    <w:p w:rsidR="00837325" w:rsidRPr="00E564A7" w:rsidRDefault="00837325" w:rsidP="00837325">
      <w:pPr>
        <w:jc w:val="both"/>
        <w:rPr>
          <w:b/>
        </w:rPr>
      </w:pPr>
      <w:r w:rsidRPr="00E564A7">
        <w:rPr>
          <w:b/>
        </w:rPr>
        <w:t>3. V čl. III sa za bod 3. vkladá nový bod 4., ktorý znie:</w:t>
      </w:r>
    </w:p>
    <w:p w:rsidR="00837325" w:rsidRPr="00E564A7" w:rsidRDefault="00837325" w:rsidP="00837325">
      <w:pPr>
        <w:jc w:val="both"/>
      </w:pPr>
      <w:r w:rsidRPr="00E564A7">
        <w:t xml:space="preserve">„4. V § 12 ods. 1 písm. f) sa vypúšťajú slová ,,a nezdržiava sa na území Slovenskej republiky“.“. </w:t>
      </w:r>
    </w:p>
    <w:p w:rsidR="00837325" w:rsidRPr="00E564A7" w:rsidRDefault="00837325" w:rsidP="00837325">
      <w:pPr>
        <w:jc w:val="both"/>
        <w:rPr>
          <w:b/>
        </w:rPr>
      </w:pPr>
    </w:p>
    <w:p w:rsidR="00837325" w:rsidRPr="00270361" w:rsidRDefault="00837325" w:rsidP="00837325">
      <w:pPr>
        <w:jc w:val="both"/>
      </w:pPr>
      <w:r w:rsidRPr="00270361">
        <w:t>Ostávajúci bod sa primerane prečísluje.</w:t>
      </w:r>
    </w:p>
    <w:p w:rsidR="00837325" w:rsidRPr="00E564A7" w:rsidRDefault="00837325" w:rsidP="00837325">
      <w:pPr>
        <w:ind w:left="3540" w:hanging="3540"/>
        <w:jc w:val="both"/>
      </w:pPr>
    </w:p>
    <w:p w:rsidR="00837325" w:rsidRPr="00E564A7" w:rsidRDefault="00837325" w:rsidP="00837325">
      <w:pPr>
        <w:ind w:left="3540" w:hanging="3540"/>
        <w:jc w:val="both"/>
      </w:pPr>
      <w:r w:rsidRPr="00E564A7">
        <w:tab/>
        <w:t>V zmysle novelizačného bodu 2 v čl. III (§ 4 ods. 1 písm. b)) návrhu zákona pojem „obvyklý pobyt“ subsumuje  aj pojem „zdržuje sa“. V nadväznosti na túto skutočnosť je potrebné vypustiť tento pojem v celom texte platného zákona.</w:t>
      </w:r>
    </w:p>
    <w:p w:rsidR="00837325" w:rsidRDefault="00837325" w:rsidP="00837325">
      <w:pPr>
        <w:spacing w:after="120"/>
        <w:ind w:left="3540" w:firstLine="708"/>
        <w:rPr>
          <w:b/>
        </w:rPr>
      </w:pPr>
    </w:p>
    <w:p w:rsidR="00837325" w:rsidRPr="00F13AA1" w:rsidRDefault="00837325" w:rsidP="00837325">
      <w:pPr>
        <w:spacing w:after="120"/>
        <w:ind w:left="3540" w:firstLine="708"/>
        <w:rPr>
          <w:b/>
        </w:rPr>
      </w:pPr>
      <w:r w:rsidRPr="00F13AA1">
        <w:rPr>
          <w:b/>
        </w:rPr>
        <w:t>Ústavnoprávny výbor NR SR</w:t>
      </w:r>
    </w:p>
    <w:p w:rsidR="00837325" w:rsidRPr="00F13AA1" w:rsidRDefault="00837325" w:rsidP="00837325">
      <w:pPr>
        <w:spacing w:after="120"/>
        <w:ind w:firstLine="708"/>
        <w:rPr>
          <w:b/>
        </w:rPr>
      </w:pPr>
      <w:r w:rsidRPr="00F13AA1">
        <w:rPr>
          <w:b/>
        </w:rPr>
        <w:tab/>
      </w:r>
      <w:r w:rsidRPr="00F13AA1">
        <w:rPr>
          <w:b/>
        </w:rPr>
        <w:tab/>
      </w:r>
      <w:r w:rsidRPr="00F13AA1">
        <w:rPr>
          <w:b/>
        </w:rPr>
        <w:tab/>
      </w:r>
      <w:r w:rsidRPr="00F13AA1">
        <w:rPr>
          <w:b/>
        </w:rPr>
        <w:tab/>
      </w:r>
      <w:r w:rsidRPr="00F13AA1">
        <w:rPr>
          <w:b/>
        </w:rPr>
        <w:tab/>
        <w:t>Gestorský výbor odporúča schváliť.</w:t>
      </w:r>
    </w:p>
    <w:p w:rsidR="00837325" w:rsidRPr="00E564A7" w:rsidRDefault="00837325" w:rsidP="00837325">
      <w:pPr>
        <w:ind w:left="3540" w:hanging="3540"/>
        <w:jc w:val="both"/>
      </w:pPr>
    </w:p>
    <w:p w:rsidR="00837325" w:rsidRPr="00E564A7" w:rsidRDefault="00837325" w:rsidP="00837325">
      <w:pPr>
        <w:jc w:val="both"/>
      </w:pPr>
      <w:r w:rsidRPr="00E564A7">
        <w:rPr>
          <w:b/>
        </w:rPr>
        <w:t xml:space="preserve">4. V čl. V 2. bod § 12 ods. 1 </w:t>
      </w:r>
      <w:r w:rsidRPr="00E564A7">
        <w:t xml:space="preserve">sa za prvú vetu vkladá nová druhá veta, ktorá znie: ,,Ak dotknutá osoba nemá na území Slovenskej republiky trvalý pobyt alebo posledný trvalý pobyt, je na konanie príslušný Okresný súd Bratislava I.“. </w:t>
      </w:r>
    </w:p>
    <w:p w:rsidR="00837325" w:rsidRPr="00E564A7" w:rsidRDefault="00837325" w:rsidP="00837325">
      <w:pPr>
        <w:jc w:val="both"/>
      </w:pPr>
    </w:p>
    <w:p w:rsidR="00837325" w:rsidRPr="00E564A7" w:rsidRDefault="00837325" w:rsidP="00837325">
      <w:pPr>
        <w:ind w:left="3544" w:hanging="3544"/>
        <w:jc w:val="both"/>
      </w:pPr>
      <w:r w:rsidRPr="00E564A7">
        <w:lastRenderedPageBreak/>
        <w:tab/>
        <w:t>V zmysle novelizačného bodu 2 čl. V (§ 12 ods. 1) návrhu zákona, podľa ktorého na konanie o uznaní a výkone rozhodnutia o opatreniach dohľadu podľa tejto časti je príslušný okresný súd, v obvode ktorého má dotknutá osoba trvalý pobyt alebo posledný trvalý pobyt, nie je ustanovená  príslušnosť súdu v prípadoch ak odsúdený na území Slovenskej republiky nemá a nikdy nemal trvalý pobyt. Po vzore konceptu zavedenom v ostatných zákonoch upravujúcich justičnú spoluprácu v trestných veciach sa  pre tieto prípady navrhuje kauzálna príslušnosť Okresného súdu Bratislava I.</w:t>
      </w:r>
    </w:p>
    <w:p w:rsidR="00837325" w:rsidRDefault="00837325" w:rsidP="00837325">
      <w:pPr>
        <w:jc w:val="both"/>
      </w:pPr>
    </w:p>
    <w:p w:rsidR="00837325" w:rsidRPr="00F13AA1" w:rsidRDefault="00837325" w:rsidP="00837325">
      <w:pPr>
        <w:spacing w:after="120"/>
        <w:ind w:left="3540" w:firstLine="708"/>
        <w:rPr>
          <w:b/>
        </w:rPr>
      </w:pPr>
      <w:r w:rsidRPr="00F13AA1">
        <w:rPr>
          <w:b/>
        </w:rPr>
        <w:t>Ústavnoprávny výbor NR SR</w:t>
      </w:r>
    </w:p>
    <w:p w:rsidR="00837325" w:rsidRPr="00F13AA1" w:rsidRDefault="00837325" w:rsidP="00837325">
      <w:pPr>
        <w:spacing w:after="120"/>
        <w:ind w:firstLine="708"/>
        <w:rPr>
          <w:b/>
        </w:rPr>
      </w:pPr>
      <w:r w:rsidRPr="00F13AA1">
        <w:rPr>
          <w:b/>
        </w:rPr>
        <w:tab/>
      </w:r>
      <w:r w:rsidRPr="00F13AA1">
        <w:rPr>
          <w:b/>
        </w:rPr>
        <w:tab/>
      </w:r>
      <w:r w:rsidRPr="00F13AA1">
        <w:rPr>
          <w:b/>
        </w:rPr>
        <w:tab/>
      </w:r>
      <w:r w:rsidRPr="00F13AA1">
        <w:rPr>
          <w:b/>
        </w:rPr>
        <w:tab/>
      </w:r>
      <w:r w:rsidRPr="00F13AA1">
        <w:rPr>
          <w:b/>
        </w:rPr>
        <w:tab/>
        <w:t>Gestorský výbor odporúča schváliť.</w:t>
      </w:r>
    </w:p>
    <w:p w:rsidR="00837325" w:rsidRPr="00E564A7" w:rsidRDefault="00837325" w:rsidP="00837325">
      <w:pPr>
        <w:jc w:val="both"/>
      </w:pPr>
    </w:p>
    <w:p w:rsidR="00837325" w:rsidRPr="00E564A7" w:rsidRDefault="00837325" w:rsidP="00837325">
      <w:pPr>
        <w:jc w:val="both"/>
        <w:rPr>
          <w:b/>
        </w:rPr>
      </w:pPr>
      <w:r w:rsidRPr="00E564A7">
        <w:rPr>
          <w:b/>
        </w:rPr>
        <w:t xml:space="preserve">5. V čl. V bod 4. znie: </w:t>
      </w:r>
    </w:p>
    <w:p w:rsidR="00837325" w:rsidRPr="00E564A7" w:rsidRDefault="00837325" w:rsidP="00837325">
      <w:pPr>
        <w:jc w:val="both"/>
      </w:pPr>
      <w:r w:rsidRPr="00E564A7">
        <w:t xml:space="preserve">„4. Za § 27 sa vkladá § 27a, ktorý vrátane nadpisu znie: </w:t>
      </w:r>
    </w:p>
    <w:p w:rsidR="00837325" w:rsidRPr="00E564A7" w:rsidRDefault="00837325" w:rsidP="00837325">
      <w:pPr>
        <w:jc w:val="both"/>
      </w:pPr>
    </w:p>
    <w:p w:rsidR="00837325" w:rsidRPr="00E564A7" w:rsidRDefault="00837325" w:rsidP="00837325">
      <w:pPr>
        <w:jc w:val="center"/>
      </w:pPr>
      <w:r w:rsidRPr="00E564A7">
        <w:t>,,§ 27a</w:t>
      </w:r>
    </w:p>
    <w:p w:rsidR="00837325" w:rsidRPr="00E564A7" w:rsidRDefault="00837325" w:rsidP="00837325">
      <w:pPr>
        <w:jc w:val="center"/>
      </w:pPr>
      <w:r w:rsidRPr="00E564A7">
        <w:t>Prechodné ustanovenie k úpravám účinným od 1. januára 2020</w:t>
      </w:r>
    </w:p>
    <w:p w:rsidR="00837325" w:rsidRPr="00E564A7" w:rsidRDefault="00837325" w:rsidP="00837325">
      <w:pPr>
        <w:jc w:val="both"/>
      </w:pPr>
    </w:p>
    <w:p w:rsidR="00837325" w:rsidRPr="00E564A7" w:rsidRDefault="00837325" w:rsidP="00837325">
      <w:pPr>
        <w:ind w:firstLine="708"/>
        <w:jc w:val="both"/>
      </w:pPr>
      <w:r w:rsidRPr="00E564A7">
        <w:t>Konanie začaté pred 1. januárom 2020 sa dokončí podľa tohto zákona v znení účinnom do 31. decembra 2019.“.</w:t>
      </w:r>
    </w:p>
    <w:p w:rsidR="00837325" w:rsidRPr="00E564A7" w:rsidRDefault="00837325" w:rsidP="00837325">
      <w:pPr>
        <w:jc w:val="both"/>
      </w:pPr>
    </w:p>
    <w:p w:rsidR="00837325" w:rsidRPr="00E564A7" w:rsidRDefault="00837325" w:rsidP="00837325">
      <w:pPr>
        <w:ind w:left="3540" w:hanging="3540"/>
        <w:jc w:val="both"/>
      </w:pPr>
      <w:r w:rsidRPr="00E564A7">
        <w:tab/>
        <w:t xml:space="preserve">Súčasné znenie § 27 obsahuje právnu úpravu týkajúcu sa použitia Trestného poriadku, čiže právnu úpravu týkajúcu sa viacerých alebo všetkých ustanovení právneho predpisu, a teda obsahovo patrí pod spoločné ustanovenie, ktoré z pohľadu systematiky členenia zákona predchádza prechodným ustanoveniam. Z uvedeného dôvodu je tak vhodné navrhované prechodné ustanovenie systematicky zaradiť až za § 27. </w:t>
      </w:r>
    </w:p>
    <w:p w:rsidR="00837325" w:rsidRDefault="00837325" w:rsidP="00837325">
      <w:pPr>
        <w:jc w:val="both"/>
        <w:rPr>
          <w:b/>
        </w:rPr>
      </w:pPr>
    </w:p>
    <w:p w:rsidR="00837325" w:rsidRPr="00F13AA1" w:rsidRDefault="00837325" w:rsidP="00837325">
      <w:pPr>
        <w:spacing w:after="120"/>
        <w:ind w:left="3540" w:firstLine="708"/>
        <w:rPr>
          <w:b/>
        </w:rPr>
      </w:pPr>
      <w:r w:rsidRPr="00F13AA1">
        <w:rPr>
          <w:b/>
        </w:rPr>
        <w:t>Ústavnoprávny výbor NR SR</w:t>
      </w:r>
    </w:p>
    <w:p w:rsidR="00837325" w:rsidRPr="00F13AA1" w:rsidRDefault="00837325" w:rsidP="00837325">
      <w:pPr>
        <w:spacing w:after="120"/>
        <w:ind w:firstLine="708"/>
        <w:rPr>
          <w:b/>
        </w:rPr>
      </w:pPr>
      <w:r w:rsidRPr="00F13AA1">
        <w:rPr>
          <w:b/>
        </w:rPr>
        <w:tab/>
      </w:r>
      <w:r w:rsidRPr="00F13AA1">
        <w:rPr>
          <w:b/>
        </w:rPr>
        <w:tab/>
      </w:r>
      <w:r w:rsidRPr="00F13AA1">
        <w:rPr>
          <w:b/>
        </w:rPr>
        <w:tab/>
      </w:r>
      <w:r w:rsidRPr="00F13AA1">
        <w:rPr>
          <w:b/>
        </w:rPr>
        <w:tab/>
      </w:r>
      <w:r w:rsidRPr="00F13AA1">
        <w:rPr>
          <w:b/>
        </w:rPr>
        <w:tab/>
        <w:t>Gestorský výbor odporúča schváliť.</w:t>
      </w:r>
    </w:p>
    <w:p w:rsidR="00837325" w:rsidRPr="00E564A7" w:rsidRDefault="00837325" w:rsidP="00837325">
      <w:pPr>
        <w:jc w:val="both"/>
        <w:rPr>
          <w:b/>
        </w:rPr>
      </w:pPr>
    </w:p>
    <w:p w:rsidR="00837325" w:rsidRPr="00E564A7" w:rsidRDefault="00837325" w:rsidP="00837325">
      <w:pPr>
        <w:jc w:val="both"/>
        <w:rPr>
          <w:b/>
        </w:rPr>
      </w:pPr>
      <w:r w:rsidRPr="00E564A7">
        <w:rPr>
          <w:b/>
        </w:rPr>
        <w:t xml:space="preserve">6. V čl. VI bod 3. znie: </w:t>
      </w:r>
    </w:p>
    <w:p w:rsidR="00837325" w:rsidRPr="00E564A7" w:rsidRDefault="00837325" w:rsidP="00837325">
      <w:pPr>
        <w:jc w:val="both"/>
      </w:pPr>
      <w:r w:rsidRPr="00E564A7">
        <w:t xml:space="preserve">„3. Za § 23 sa vkladá § 23a, ktorý vrátane nadpisu znie: </w:t>
      </w:r>
    </w:p>
    <w:p w:rsidR="00837325" w:rsidRPr="00E564A7" w:rsidRDefault="00837325" w:rsidP="00837325">
      <w:pPr>
        <w:jc w:val="both"/>
      </w:pPr>
    </w:p>
    <w:p w:rsidR="00837325" w:rsidRPr="00E564A7" w:rsidRDefault="00837325" w:rsidP="00837325">
      <w:pPr>
        <w:jc w:val="center"/>
      </w:pPr>
      <w:r w:rsidRPr="00E564A7">
        <w:t>,,§ 23a</w:t>
      </w:r>
    </w:p>
    <w:p w:rsidR="00837325" w:rsidRPr="00E564A7" w:rsidRDefault="00837325" w:rsidP="00837325">
      <w:pPr>
        <w:jc w:val="center"/>
      </w:pPr>
      <w:r w:rsidRPr="00E564A7">
        <w:t>Prechodné ustanovenie k úpravám účinným od 1. januára 2020</w:t>
      </w:r>
    </w:p>
    <w:p w:rsidR="00837325" w:rsidRPr="00E564A7" w:rsidRDefault="00837325" w:rsidP="00837325">
      <w:pPr>
        <w:jc w:val="both"/>
      </w:pPr>
    </w:p>
    <w:p w:rsidR="00837325" w:rsidRPr="00E564A7" w:rsidRDefault="00837325" w:rsidP="00837325">
      <w:pPr>
        <w:ind w:firstLine="708"/>
        <w:jc w:val="both"/>
      </w:pPr>
      <w:r w:rsidRPr="00E564A7">
        <w:t>Konanie začaté pred 1. januárom 2020 sa dokončí podľa tohto zákona v znení účinnom do 31. decembra 2019.“.</w:t>
      </w:r>
    </w:p>
    <w:p w:rsidR="00837325" w:rsidRPr="00E564A7" w:rsidRDefault="00837325" w:rsidP="00837325">
      <w:pPr>
        <w:jc w:val="both"/>
      </w:pPr>
    </w:p>
    <w:p w:rsidR="00837325" w:rsidRPr="00E564A7" w:rsidRDefault="00837325" w:rsidP="00837325">
      <w:pPr>
        <w:ind w:left="3540" w:hanging="3540"/>
        <w:jc w:val="both"/>
      </w:pPr>
      <w:r w:rsidRPr="00E564A7">
        <w:tab/>
        <w:t xml:space="preserve">Súčasné znenie § 23 obsahuje právnu úpravu týkajúcu sa použitia Trestného poriadku, čiže právnu úpravu týkajúcu sa viacerých alebo všetkých ustanovení právneho predpisu, a teda obsahovo patrí pod spoločné ustanovenie, </w:t>
      </w:r>
      <w:r w:rsidRPr="00E564A7">
        <w:lastRenderedPageBreak/>
        <w:t xml:space="preserve">ktoré z pohľadu systematiky členenia zákona predchádza prechodným ustanoveniam. Z uvedeného dôvodu je tak vhodné navrhované prechodné ustanovenie systematicky zaradiť až za § 23.  </w:t>
      </w:r>
    </w:p>
    <w:p w:rsidR="00837325" w:rsidRPr="00E564A7" w:rsidRDefault="00837325" w:rsidP="00837325">
      <w:pPr>
        <w:tabs>
          <w:tab w:val="left" w:pos="1021"/>
        </w:tabs>
        <w:jc w:val="both"/>
      </w:pPr>
    </w:p>
    <w:p w:rsidR="00121A05" w:rsidRPr="00F13AA1" w:rsidRDefault="00121A05" w:rsidP="00C306E1">
      <w:pPr>
        <w:spacing w:after="120"/>
        <w:ind w:left="3540" w:firstLine="708"/>
        <w:rPr>
          <w:b/>
        </w:rPr>
      </w:pPr>
      <w:r w:rsidRPr="00F13AA1">
        <w:rPr>
          <w:b/>
        </w:rPr>
        <w:t>Ústavnoprávny výbor NR SR</w:t>
      </w:r>
    </w:p>
    <w:p w:rsidR="00121A05" w:rsidRPr="00F13AA1" w:rsidRDefault="00121A05" w:rsidP="00C306E1">
      <w:pPr>
        <w:spacing w:after="120"/>
        <w:ind w:firstLine="708"/>
        <w:rPr>
          <w:b/>
        </w:rPr>
      </w:pPr>
      <w:r w:rsidRPr="00F13AA1">
        <w:rPr>
          <w:b/>
        </w:rPr>
        <w:tab/>
      </w:r>
      <w:r w:rsidRPr="00F13AA1">
        <w:rPr>
          <w:b/>
        </w:rPr>
        <w:tab/>
      </w:r>
      <w:r w:rsidRPr="00F13AA1">
        <w:rPr>
          <w:b/>
        </w:rPr>
        <w:tab/>
      </w:r>
      <w:r w:rsidRPr="00F13AA1">
        <w:rPr>
          <w:b/>
        </w:rPr>
        <w:tab/>
      </w:r>
      <w:r w:rsidRPr="00F13AA1">
        <w:rPr>
          <w:b/>
        </w:rPr>
        <w:tab/>
        <w:t>Gestorský výbor odporúča schváliť.</w:t>
      </w:r>
    </w:p>
    <w:p w:rsidR="00DB6E74" w:rsidRDefault="00DB6E74" w:rsidP="00F13AA1">
      <w:pPr>
        <w:jc w:val="both"/>
      </w:pPr>
    </w:p>
    <w:p w:rsidR="004A036C" w:rsidRPr="005925BE" w:rsidRDefault="004A036C" w:rsidP="004A036C">
      <w:pPr>
        <w:tabs>
          <w:tab w:val="left" w:pos="-1985"/>
          <w:tab w:val="left" w:pos="709"/>
          <w:tab w:val="left" w:pos="1077"/>
        </w:tabs>
        <w:spacing w:line="360" w:lineRule="auto"/>
        <w:jc w:val="both"/>
        <w:rPr>
          <w:b/>
        </w:rPr>
      </w:pPr>
      <w:r w:rsidRPr="00EE0C8D">
        <w:rPr>
          <w:i/>
        </w:rPr>
        <w:tab/>
      </w:r>
      <w:r w:rsidRPr="005925BE">
        <w:t xml:space="preserve">Gestorský výbor </w:t>
      </w:r>
      <w:r w:rsidRPr="005925BE">
        <w:rPr>
          <w:b/>
          <w:bCs/>
        </w:rPr>
        <w:t xml:space="preserve">odporúča </w:t>
      </w:r>
      <w:r w:rsidRPr="005925BE">
        <w:rPr>
          <w:b/>
        </w:rPr>
        <w:t xml:space="preserve">hlasovať spoločne </w:t>
      </w:r>
      <w:r w:rsidRPr="005925BE">
        <w:t>o</w:t>
      </w:r>
      <w:r w:rsidR="006F010E" w:rsidRPr="005925BE">
        <w:t xml:space="preserve"> všetkých </w:t>
      </w:r>
      <w:r w:rsidRPr="005925BE">
        <w:t xml:space="preserve">uvedených pozmeňujúcich a doplňujúcich návrhoch </w:t>
      </w:r>
      <w:r w:rsidRPr="005925BE">
        <w:rPr>
          <w:b/>
        </w:rPr>
        <w:t>(</w:t>
      </w:r>
      <w:r w:rsidR="00FC1D78">
        <w:rPr>
          <w:b/>
          <w:bCs/>
        </w:rPr>
        <w:t>body 1</w:t>
      </w:r>
      <w:r w:rsidRPr="005925BE">
        <w:rPr>
          <w:b/>
          <w:bCs/>
        </w:rPr>
        <w:t xml:space="preserve"> a</w:t>
      </w:r>
      <w:r w:rsidR="00F13AA1" w:rsidRPr="005925BE">
        <w:rPr>
          <w:b/>
          <w:bCs/>
        </w:rPr>
        <w:t>ž</w:t>
      </w:r>
      <w:r w:rsidR="00837325">
        <w:rPr>
          <w:b/>
          <w:bCs/>
        </w:rPr>
        <w:t xml:space="preserve"> 6</w:t>
      </w:r>
      <w:r w:rsidR="00191EE8" w:rsidRPr="005925BE">
        <w:rPr>
          <w:b/>
          <w:bCs/>
        </w:rPr>
        <w:t>)</w:t>
      </w:r>
      <w:r w:rsidRPr="005925BE">
        <w:t xml:space="preserve"> s odporúčaním </w:t>
      </w:r>
      <w:r w:rsidRPr="005925BE">
        <w:rPr>
          <w:b/>
        </w:rPr>
        <w:t>schváliť.</w:t>
      </w:r>
    </w:p>
    <w:p w:rsidR="00DD2155" w:rsidRDefault="00DD2155" w:rsidP="00553252">
      <w:pPr>
        <w:pStyle w:val="Zkladntext3"/>
        <w:tabs>
          <w:tab w:val="left" w:pos="-1985"/>
          <w:tab w:val="left" w:pos="709"/>
          <w:tab w:val="left" w:pos="1077"/>
        </w:tabs>
        <w:spacing w:line="360" w:lineRule="auto"/>
        <w:rPr>
          <w:bCs/>
          <w:szCs w:val="24"/>
        </w:rPr>
      </w:pPr>
    </w:p>
    <w:p w:rsidR="00340503" w:rsidRPr="00F13AA1" w:rsidRDefault="00AD4506" w:rsidP="00553252">
      <w:pPr>
        <w:pStyle w:val="Zkladntext3"/>
        <w:tabs>
          <w:tab w:val="left" w:pos="-1985"/>
          <w:tab w:val="left" w:pos="709"/>
          <w:tab w:val="left" w:pos="1077"/>
        </w:tabs>
        <w:spacing w:line="360" w:lineRule="auto"/>
        <w:rPr>
          <w:bCs/>
          <w:szCs w:val="24"/>
        </w:rPr>
      </w:pPr>
      <w:r w:rsidRPr="00F13AA1">
        <w:rPr>
          <w:bCs/>
          <w:szCs w:val="24"/>
        </w:rPr>
        <w:t>V.</w:t>
      </w:r>
    </w:p>
    <w:p w:rsidR="00553252" w:rsidRPr="00980854" w:rsidRDefault="00553252" w:rsidP="00553252">
      <w:pPr>
        <w:pStyle w:val="Zkladntext3"/>
        <w:tabs>
          <w:tab w:val="left" w:pos="-1985"/>
          <w:tab w:val="left" w:pos="709"/>
          <w:tab w:val="left" w:pos="1077"/>
        </w:tabs>
        <w:spacing w:line="360" w:lineRule="auto"/>
        <w:rPr>
          <w:bCs/>
          <w:szCs w:val="24"/>
        </w:rPr>
      </w:pPr>
    </w:p>
    <w:p w:rsidR="00054F95" w:rsidRPr="005925BE" w:rsidRDefault="00AC7E1D" w:rsidP="00FB41BF">
      <w:pPr>
        <w:spacing w:line="360" w:lineRule="auto"/>
        <w:jc w:val="both"/>
      </w:pPr>
      <w:r w:rsidRPr="00980854">
        <w:rPr>
          <w:b/>
        </w:rPr>
        <w:tab/>
      </w:r>
      <w:r w:rsidR="00EF3F92" w:rsidRPr="00980854">
        <w:t>Ústavnoprávn</w:t>
      </w:r>
      <w:r w:rsidR="00750729" w:rsidRPr="00980854">
        <w:t>y</w:t>
      </w:r>
      <w:r w:rsidR="00EF3F92" w:rsidRPr="00980854">
        <w:t xml:space="preserve"> výbor</w:t>
      </w:r>
      <w:r w:rsidR="007021AD" w:rsidRPr="00980854">
        <w:t xml:space="preserve"> </w:t>
      </w:r>
      <w:r w:rsidR="000825A7" w:rsidRPr="00980854">
        <w:t>N</w:t>
      </w:r>
      <w:r w:rsidR="00750729" w:rsidRPr="00980854">
        <w:t>árodnej rady Slovenskej republiky</w:t>
      </w:r>
      <w:r w:rsidR="000825A7" w:rsidRPr="00980854">
        <w:t xml:space="preserve"> </w:t>
      </w:r>
      <w:r w:rsidR="00160CAB" w:rsidRPr="00980854">
        <w:t xml:space="preserve">ako gestorský výbor </w:t>
      </w:r>
      <w:r w:rsidR="007021AD" w:rsidRPr="00980854">
        <w:rPr>
          <w:b/>
          <w:bCs/>
        </w:rPr>
        <w:t>odporúča Národnej rade Slovenskej republiky</w:t>
      </w:r>
      <w:r w:rsidR="00976A7B">
        <w:rPr>
          <w:b/>
          <w:bCs/>
        </w:rPr>
        <w:t xml:space="preserve"> </w:t>
      </w:r>
      <w:r w:rsidR="00E97D91" w:rsidRPr="00E97D91">
        <w:rPr>
          <w:bCs/>
        </w:rPr>
        <w:t>vládny</w:t>
      </w:r>
      <w:r w:rsidR="00E97D91">
        <w:rPr>
          <w:b/>
          <w:bCs/>
        </w:rPr>
        <w:t xml:space="preserve"> </w:t>
      </w:r>
      <w:r w:rsidR="00976A7B" w:rsidRPr="003520B3">
        <w:t>n</w:t>
      </w:r>
      <w:r w:rsidR="00FC1D78">
        <w:t xml:space="preserve">ávrh </w:t>
      </w:r>
      <w:r w:rsidR="00E97D91" w:rsidRPr="00E97D91">
        <w:t xml:space="preserve">zákona, ktorým sa mení a </w:t>
      </w:r>
      <w:r w:rsidR="00E97D91">
        <w:t> </w:t>
      </w:r>
      <w:r w:rsidR="00E97D91" w:rsidRPr="00E97D91">
        <w:t xml:space="preserve">dopĺňa </w:t>
      </w:r>
      <w:r w:rsidR="00E97D91" w:rsidRPr="00E97D91">
        <w:rPr>
          <w:b/>
        </w:rPr>
        <w:t xml:space="preserve">zákon č. 183/2011 Z. z. o uznávaní a výkone rozhodnutí o peňažnej sankcii v </w:t>
      </w:r>
      <w:r w:rsidR="00E97D91">
        <w:rPr>
          <w:b/>
        </w:rPr>
        <w:t> </w:t>
      </w:r>
      <w:r w:rsidR="00E97D91" w:rsidRPr="00E97D91">
        <w:rPr>
          <w:b/>
        </w:rPr>
        <w:t>Európskej únii</w:t>
      </w:r>
      <w:r w:rsidR="00E97D91" w:rsidRPr="00E97D91">
        <w:t xml:space="preserve"> a o zmene a doplnení niektorých zákonov v znení </w:t>
      </w:r>
      <w:r w:rsidR="00E97D91" w:rsidRPr="002527E0">
        <w:t>zákona č. 91/2016 Z. z.</w:t>
      </w:r>
      <w:r w:rsidR="00E97D91" w:rsidRPr="00E97D91">
        <w:t xml:space="preserve"> a </w:t>
      </w:r>
      <w:r w:rsidR="00E97D91">
        <w:t> </w:t>
      </w:r>
      <w:r w:rsidR="00E97D91" w:rsidRPr="00E97D91">
        <w:t>ktorým sa menia a dopĺňajú niektoré zákony</w:t>
      </w:r>
      <w:r w:rsidR="00E97D91">
        <w:t xml:space="preserve"> </w:t>
      </w:r>
      <w:r w:rsidR="00E97D91" w:rsidRPr="00E97D91">
        <w:t>(tlač 1602)</w:t>
      </w:r>
      <w:hyperlink r:id="rId10" w:history="1"/>
      <w:r w:rsidR="00B965DC">
        <w:rPr>
          <w:rStyle w:val="Hypertextovprepojenie"/>
          <w:rFonts w:eastAsiaTheme="majorEastAsia"/>
          <w:color w:val="auto"/>
          <w:u w:val="none"/>
        </w:rPr>
        <w:t xml:space="preserve"> </w:t>
      </w:r>
      <w:r w:rsidR="00B50E37" w:rsidRPr="005925BE">
        <w:rPr>
          <w:b/>
        </w:rPr>
        <w:t>schváliť</w:t>
      </w:r>
      <w:r w:rsidR="00B50E37" w:rsidRPr="005925BE">
        <w:t xml:space="preserve"> </w:t>
      </w:r>
      <w:r w:rsidR="00B50E37" w:rsidRPr="005925BE">
        <w:rPr>
          <w:bCs/>
        </w:rPr>
        <w:t>v znení pozmeňujúcich a doplňujúcich návrhov uvedených v tejto správe</w:t>
      </w:r>
      <w:r w:rsidR="00B45D1D" w:rsidRPr="005925BE">
        <w:rPr>
          <w:bCs/>
        </w:rPr>
        <w:t>.</w:t>
      </w:r>
      <w:r w:rsidR="00B50E37" w:rsidRPr="005925BE">
        <w:rPr>
          <w:bCs/>
        </w:rPr>
        <w:t xml:space="preserve"> </w:t>
      </w:r>
    </w:p>
    <w:p w:rsidR="009D1CD3" w:rsidRPr="00980854" w:rsidRDefault="009D1CD3" w:rsidP="00553252">
      <w:pPr>
        <w:jc w:val="both"/>
        <w:rPr>
          <w:bCs/>
        </w:rPr>
      </w:pPr>
    </w:p>
    <w:p w:rsidR="008D400B" w:rsidRPr="00E83743" w:rsidRDefault="007021AD" w:rsidP="00FD4CAB">
      <w:pPr>
        <w:pStyle w:val="TxBrp9"/>
        <w:spacing w:line="360" w:lineRule="auto"/>
        <w:rPr>
          <w:sz w:val="24"/>
        </w:rPr>
      </w:pPr>
      <w:r w:rsidRPr="00980854">
        <w:rPr>
          <w:bCs/>
          <w:sz w:val="24"/>
        </w:rPr>
        <w:tab/>
      </w:r>
      <w:r w:rsidR="00AC7E1D" w:rsidRPr="00980854">
        <w:rPr>
          <w:bCs/>
          <w:sz w:val="24"/>
        </w:rPr>
        <w:tab/>
      </w:r>
      <w:proofErr w:type="spellStart"/>
      <w:r w:rsidR="00EF3F92" w:rsidRPr="00E83743">
        <w:rPr>
          <w:b/>
          <w:bCs/>
          <w:sz w:val="24"/>
        </w:rPr>
        <w:t>S</w:t>
      </w:r>
      <w:r w:rsidRPr="00E83743">
        <w:rPr>
          <w:b/>
          <w:bCs/>
          <w:sz w:val="24"/>
        </w:rPr>
        <w:t>práva</w:t>
      </w:r>
      <w:proofErr w:type="spellEnd"/>
      <w:r w:rsidR="00EF3F92" w:rsidRPr="00E83743">
        <w:rPr>
          <w:b/>
          <w:bCs/>
          <w:sz w:val="24"/>
        </w:rPr>
        <w:t xml:space="preserve"> </w:t>
      </w:r>
      <w:proofErr w:type="spellStart"/>
      <w:r w:rsidR="00EF3F92" w:rsidRPr="00E83743">
        <w:rPr>
          <w:b/>
          <w:bCs/>
          <w:sz w:val="24"/>
        </w:rPr>
        <w:t>Ústavnoprávneho</w:t>
      </w:r>
      <w:proofErr w:type="spellEnd"/>
      <w:r w:rsidRPr="00E83743">
        <w:rPr>
          <w:b/>
          <w:sz w:val="24"/>
        </w:rPr>
        <w:t xml:space="preserve"> </w:t>
      </w:r>
      <w:proofErr w:type="spellStart"/>
      <w:r w:rsidRPr="00E83743">
        <w:rPr>
          <w:b/>
          <w:sz w:val="24"/>
        </w:rPr>
        <w:t>výbor</w:t>
      </w:r>
      <w:r w:rsidR="00EF3F92" w:rsidRPr="00E83743">
        <w:rPr>
          <w:b/>
          <w:sz w:val="24"/>
        </w:rPr>
        <w:t>u</w:t>
      </w:r>
      <w:proofErr w:type="spellEnd"/>
      <w:r w:rsidRPr="00E83743">
        <w:rPr>
          <w:sz w:val="24"/>
        </w:rPr>
        <w:t xml:space="preserve"> </w:t>
      </w:r>
      <w:proofErr w:type="spellStart"/>
      <w:r w:rsidRPr="00E83743">
        <w:rPr>
          <w:sz w:val="24"/>
        </w:rPr>
        <w:t>Národnej</w:t>
      </w:r>
      <w:proofErr w:type="spellEnd"/>
      <w:r w:rsidRPr="00E83743">
        <w:rPr>
          <w:sz w:val="24"/>
        </w:rPr>
        <w:t xml:space="preserve"> rady </w:t>
      </w:r>
      <w:proofErr w:type="spellStart"/>
      <w:r w:rsidRPr="00E83743">
        <w:rPr>
          <w:sz w:val="24"/>
        </w:rPr>
        <w:t>Slovenskej</w:t>
      </w:r>
      <w:proofErr w:type="spellEnd"/>
      <w:r w:rsidRPr="00E83743">
        <w:rPr>
          <w:sz w:val="24"/>
        </w:rPr>
        <w:t xml:space="preserve"> </w:t>
      </w:r>
      <w:proofErr w:type="spellStart"/>
      <w:r w:rsidRPr="00E83743">
        <w:rPr>
          <w:sz w:val="24"/>
        </w:rPr>
        <w:t>republiky</w:t>
      </w:r>
      <w:proofErr w:type="spellEnd"/>
      <w:r w:rsidRPr="00E83743">
        <w:rPr>
          <w:sz w:val="24"/>
        </w:rPr>
        <w:t xml:space="preserve"> o</w:t>
      </w:r>
      <w:r w:rsidR="00EF3F92" w:rsidRPr="00E83743">
        <w:rPr>
          <w:sz w:val="24"/>
        </w:rPr>
        <w:t xml:space="preserve"> </w:t>
      </w:r>
      <w:proofErr w:type="spellStart"/>
      <w:r w:rsidR="00EF3F92" w:rsidRPr="00E83743">
        <w:rPr>
          <w:sz w:val="24"/>
        </w:rPr>
        <w:t>prerokovan</w:t>
      </w:r>
      <w:r w:rsidR="00DF0C00" w:rsidRPr="00E83743">
        <w:rPr>
          <w:sz w:val="24"/>
        </w:rPr>
        <w:t>í</w:t>
      </w:r>
      <w:proofErr w:type="spellEnd"/>
      <w:r w:rsidR="00EF3F92" w:rsidRPr="00E83743">
        <w:rPr>
          <w:sz w:val="24"/>
        </w:rPr>
        <w:t xml:space="preserve"> </w:t>
      </w:r>
      <w:hyperlink r:id="rId11" w:history="1">
        <w:r w:rsidR="00976A7B" w:rsidRPr="00976A7B">
          <w:rPr>
            <w:bCs/>
            <w:sz w:val="24"/>
          </w:rPr>
          <w:t xml:space="preserve"> </w:t>
        </w:r>
        <w:proofErr w:type="spellStart"/>
        <w:r w:rsidR="00E97D91" w:rsidRPr="002527E0">
          <w:rPr>
            <w:bCs/>
            <w:sz w:val="24"/>
          </w:rPr>
          <w:t>vládneho</w:t>
        </w:r>
        <w:proofErr w:type="spellEnd"/>
        <w:r w:rsidR="00E97D91" w:rsidRPr="002527E0">
          <w:rPr>
            <w:bCs/>
            <w:sz w:val="24"/>
          </w:rPr>
          <w:t xml:space="preserve"> </w:t>
        </w:r>
        <w:r w:rsidR="00976A7B" w:rsidRPr="002527E0">
          <w:rPr>
            <w:sz w:val="24"/>
          </w:rPr>
          <w:t>n</w:t>
        </w:r>
        <w:hyperlink r:id="rId12" w:history="1">
          <w:r w:rsidR="00976A7B" w:rsidRPr="002527E0">
            <w:rPr>
              <w:rStyle w:val="Hypertextovprepojenie"/>
              <w:rFonts w:eastAsiaTheme="majorEastAsia"/>
              <w:color w:val="auto"/>
              <w:sz w:val="24"/>
              <w:u w:val="none"/>
            </w:rPr>
            <w:t xml:space="preserve">ávrhu </w:t>
          </w:r>
          <w:r w:rsidR="00E97D91" w:rsidRPr="002527E0">
            <w:rPr>
              <w:rStyle w:val="Hypertextovprepojenie"/>
              <w:rFonts w:eastAsiaTheme="majorEastAsia"/>
              <w:color w:val="auto"/>
              <w:sz w:val="24"/>
              <w:u w:val="none"/>
            </w:rPr>
            <w:t>zákona, ktorým sa mení a dopĺňa zák</w:t>
          </w:r>
          <w:r w:rsidR="002527E0" w:rsidRPr="002527E0">
            <w:rPr>
              <w:rStyle w:val="Hypertextovprepojenie"/>
              <w:rFonts w:eastAsiaTheme="majorEastAsia"/>
              <w:color w:val="auto"/>
              <w:sz w:val="24"/>
              <w:u w:val="none"/>
            </w:rPr>
            <w:t xml:space="preserve">on č. 183/2011 Z. z. o uznávaní </w:t>
          </w:r>
          <w:r w:rsidR="00E97D91" w:rsidRPr="002527E0">
            <w:rPr>
              <w:rStyle w:val="Hypertextovprepojenie"/>
              <w:rFonts w:eastAsiaTheme="majorEastAsia"/>
              <w:color w:val="auto"/>
              <w:sz w:val="24"/>
              <w:u w:val="none"/>
            </w:rPr>
            <w:t xml:space="preserve">a </w:t>
          </w:r>
          <w:r w:rsidR="002527E0" w:rsidRPr="002527E0">
            <w:rPr>
              <w:rStyle w:val="Hypertextovprepojenie"/>
              <w:rFonts w:eastAsiaTheme="majorEastAsia"/>
              <w:color w:val="auto"/>
              <w:sz w:val="24"/>
              <w:u w:val="none"/>
            </w:rPr>
            <w:t> </w:t>
          </w:r>
          <w:r w:rsidR="00E97D91" w:rsidRPr="002527E0">
            <w:rPr>
              <w:rStyle w:val="Hypertextovprepojenie"/>
              <w:rFonts w:eastAsiaTheme="majorEastAsia"/>
              <w:color w:val="auto"/>
              <w:sz w:val="24"/>
              <w:u w:val="none"/>
            </w:rPr>
            <w:t>výkone rozhodnutí o peňažnej sankcii v Európskej únii a o zmen</w:t>
          </w:r>
          <w:r w:rsidR="002527E0">
            <w:rPr>
              <w:rStyle w:val="Hypertextovprepojenie"/>
              <w:rFonts w:eastAsiaTheme="majorEastAsia"/>
              <w:color w:val="auto"/>
              <w:sz w:val="24"/>
              <w:u w:val="none"/>
            </w:rPr>
            <w:t xml:space="preserve">e a doplnení niektorých zákonov </w:t>
          </w:r>
          <w:r w:rsidR="00E97D91" w:rsidRPr="002527E0">
            <w:rPr>
              <w:rStyle w:val="Hypertextovprepojenie"/>
              <w:rFonts w:eastAsiaTheme="majorEastAsia"/>
              <w:color w:val="auto"/>
              <w:sz w:val="24"/>
              <w:u w:val="none"/>
            </w:rPr>
            <w:t xml:space="preserve">v </w:t>
          </w:r>
          <w:r w:rsidR="002527E0">
            <w:rPr>
              <w:rStyle w:val="Hypertextovprepojenie"/>
              <w:rFonts w:eastAsiaTheme="majorEastAsia"/>
              <w:color w:val="auto"/>
              <w:sz w:val="24"/>
              <w:u w:val="none"/>
            </w:rPr>
            <w:t> </w:t>
          </w:r>
          <w:r w:rsidR="00E97D91" w:rsidRPr="002527E0">
            <w:rPr>
              <w:rStyle w:val="Hypertextovprepojenie"/>
              <w:rFonts w:eastAsiaTheme="majorEastAsia"/>
              <w:color w:val="auto"/>
              <w:sz w:val="24"/>
              <w:u w:val="none"/>
            </w:rPr>
            <w:t xml:space="preserve">znení zákona č. 91/2016 Z. z. a ktorým sa menia a dopĺňajú niektoré zákony </w:t>
          </w:r>
          <w:r w:rsidR="00547D4D">
            <w:rPr>
              <w:rStyle w:val="Hypertextovprepojenie"/>
              <w:rFonts w:eastAsiaTheme="majorEastAsia"/>
              <w:color w:val="auto"/>
              <w:sz w:val="24"/>
              <w:u w:val="none"/>
            </w:rPr>
            <w:t xml:space="preserve">v druhom čítaní </w:t>
          </w:r>
          <w:r w:rsidR="00E97D91" w:rsidRPr="002527E0">
            <w:rPr>
              <w:rStyle w:val="Hypertextovprepojenie"/>
              <w:rFonts w:eastAsiaTheme="majorEastAsia"/>
              <w:color w:val="auto"/>
              <w:sz w:val="24"/>
              <w:u w:val="none"/>
            </w:rPr>
            <w:t>(tlač  1602</w:t>
          </w:r>
          <w:r w:rsidR="00547D4D">
            <w:rPr>
              <w:rStyle w:val="Hypertextovprepojenie"/>
              <w:rFonts w:eastAsiaTheme="majorEastAsia"/>
              <w:color w:val="auto"/>
              <w:sz w:val="24"/>
              <w:u w:val="none"/>
            </w:rPr>
            <w:t>a</w:t>
          </w:r>
          <w:r w:rsidR="00E97D91" w:rsidRPr="002527E0">
            <w:rPr>
              <w:rStyle w:val="Hypertextovprepojenie"/>
              <w:rFonts w:eastAsiaTheme="majorEastAsia"/>
              <w:color w:val="auto"/>
              <w:sz w:val="24"/>
              <w:u w:val="none"/>
            </w:rPr>
            <w:t>)</w:t>
          </w:r>
        </w:hyperlink>
      </w:hyperlink>
      <w:r w:rsidR="00FD71DB">
        <w:rPr>
          <w:sz w:val="24"/>
        </w:rPr>
        <w:t xml:space="preserve"> </w:t>
      </w:r>
      <w:r w:rsidRPr="00E4180C">
        <w:rPr>
          <w:bCs/>
          <w:sz w:val="24"/>
        </w:rPr>
        <w:t xml:space="preserve">bola </w:t>
      </w:r>
      <w:proofErr w:type="spellStart"/>
      <w:r w:rsidRPr="00E83743">
        <w:rPr>
          <w:b/>
          <w:bCs/>
          <w:sz w:val="24"/>
        </w:rPr>
        <w:t>schválená</w:t>
      </w:r>
      <w:proofErr w:type="spellEnd"/>
      <w:r w:rsidRPr="00E83743">
        <w:rPr>
          <w:bCs/>
          <w:sz w:val="24"/>
        </w:rPr>
        <w:t xml:space="preserve"> </w:t>
      </w:r>
      <w:proofErr w:type="spellStart"/>
      <w:r w:rsidRPr="00E83743">
        <w:rPr>
          <w:bCs/>
          <w:sz w:val="24"/>
        </w:rPr>
        <w:t>uznesením</w:t>
      </w:r>
      <w:proofErr w:type="spellEnd"/>
      <w:r w:rsidRPr="00E83743">
        <w:rPr>
          <w:bCs/>
          <w:sz w:val="24"/>
        </w:rPr>
        <w:t xml:space="preserve"> </w:t>
      </w:r>
      <w:proofErr w:type="spellStart"/>
      <w:r w:rsidRPr="00E83743">
        <w:rPr>
          <w:bCs/>
          <w:sz w:val="24"/>
        </w:rPr>
        <w:t>Ústavnoprávneho</w:t>
      </w:r>
      <w:proofErr w:type="spellEnd"/>
      <w:r w:rsidRPr="00E83743">
        <w:rPr>
          <w:bCs/>
          <w:sz w:val="24"/>
        </w:rPr>
        <w:t xml:space="preserve"> </w:t>
      </w:r>
      <w:proofErr w:type="spellStart"/>
      <w:r w:rsidRPr="00E83743">
        <w:rPr>
          <w:bCs/>
          <w:sz w:val="24"/>
        </w:rPr>
        <w:t>výboru</w:t>
      </w:r>
      <w:proofErr w:type="spellEnd"/>
      <w:r w:rsidRPr="00E83743">
        <w:rPr>
          <w:bCs/>
          <w:sz w:val="24"/>
        </w:rPr>
        <w:t xml:space="preserve"> </w:t>
      </w:r>
      <w:proofErr w:type="spellStart"/>
      <w:r w:rsidRPr="00E83743">
        <w:rPr>
          <w:bCs/>
          <w:sz w:val="24"/>
        </w:rPr>
        <w:t>Národnej</w:t>
      </w:r>
      <w:proofErr w:type="spellEnd"/>
      <w:r w:rsidRPr="00E83743">
        <w:rPr>
          <w:bCs/>
          <w:sz w:val="24"/>
        </w:rPr>
        <w:t xml:space="preserve"> rady </w:t>
      </w:r>
      <w:proofErr w:type="spellStart"/>
      <w:r w:rsidRPr="00E83743">
        <w:rPr>
          <w:bCs/>
          <w:sz w:val="24"/>
        </w:rPr>
        <w:t>Slovenskej</w:t>
      </w:r>
      <w:proofErr w:type="spellEnd"/>
      <w:r w:rsidRPr="00E83743">
        <w:rPr>
          <w:bCs/>
          <w:sz w:val="24"/>
        </w:rPr>
        <w:t xml:space="preserve"> </w:t>
      </w:r>
      <w:proofErr w:type="spellStart"/>
      <w:r w:rsidRPr="00E83743">
        <w:rPr>
          <w:bCs/>
          <w:sz w:val="24"/>
        </w:rPr>
        <w:t>republiky</w:t>
      </w:r>
      <w:proofErr w:type="spellEnd"/>
      <w:r w:rsidRPr="00E83743">
        <w:rPr>
          <w:bCs/>
          <w:sz w:val="24"/>
        </w:rPr>
        <w:t xml:space="preserve"> </w:t>
      </w:r>
      <w:r w:rsidR="00632734" w:rsidRPr="00E83743">
        <w:rPr>
          <w:bCs/>
          <w:sz w:val="24"/>
        </w:rPr>
        <w:t>č.</w:t>
      </w:r>
      <w:r w:rsidR="00EE0C8D" w:rsidRPr="00E83743">
        <w:rPr>
          <w:bCs/>
          <w:sz w:val="24"/>
        </w:rPr>
        <w:t xml:space="preserve"> </w:t>
      </w:r>
      <w:r w:rsidR="00056256">
        <w:rPr>
          <w:bCs/>
          <w:sz w:val="24"/>
        </w:rPr>
        <w:t>759</w:t>
      </w:r>
      <w:r w:rsidR="005B0CAF" w:rsidRPr="00E83743">
        <w:rPr>
          <w:bCs/>
          <w:sz w:val="24"/>
        </w:rPr>
        <w:t xml:space="preserve"> </w:t>
      </w:r>
      <w:r w:rsidR="00837C3F" w:rsidRPr="00E83743">
        <w:rPr>
          <w:bCs/>
          <w:sz w:val="24"/>
        </w:rPr>
        <w:t>z</w:t>
      </w:r>
      <w:r w:rsidR="00CB249F" w:rsidRPr="00E83743">
        <w:rPr>
          <w:bCs/>
          <w:sz w:val="24"/>
        </w:rPr>
        <w:t> </w:t>
      </w:r>
      <w:r w:rsidR="002527E0">
        <w:rPr>
          <w:bCs/>
          <w:sz w:val="24"/>
        </w:rPr>
        <w:t xml:space="preserve">15. </w:t>
      </w:r>
      <w:proofErr w:type="spellStart"/>
      <w:proofErr w:type="gramStart"/>
      <w:r w:rsidR="002527E0">
        <w:rPr>
          <w:bCs/>
          <w:sz w:val="24"/>
        </w:rPr>
        <w:t>októbra</w:t>
      </w:r>
      <w:proofErr w:type="spellEnd"/>
      <w:proofErr w:type="gramEnd"/>
      <w:r w:rsidR="00837C3F" w:rsidRPr="00E83743">
        <w:rPr>
          <w:bCs/>
          <w:sz w:val="24"/>
        </w:rPr>
        <w:t xml:space="preserve"> </w:t>
      </w:r>
      <w:r w:rsidR="00690B79" w:rsidRPr="00E83743">
        <w:rPr>
          <w:bCs/>
          <w:sz w:val="24"/>
        </w:rPr>
        <w:t>201</w:t>
      </w:r>
      <w:r w:rsidR="000418D5">
        <w:rPr>
          <w:bCs/>
          <w:sz w:val="24"/>
        </w:rPr>
        <w:t>9</w:t>
      </w:r>
      <w:r w:rsidR="00A6356E" w:rsidRPr="00E83743">
        <w:rPr>
          <w:bCs/>
          <w:sz w:val="24"/>
        </w:rPr>
        <w:t>.</w:t>
      </w:r>
      <w:r w:rsidRPr="00E83743">
        <w:rPr>
          <w:sz w:val="24"/>
        </w:rPr>
        <w:t xml:space="preserve"> </w:t>
      </w:r>
    </w:p>
    <w:p w:rsidR="00582B35" w:rsidRPr="00980854" w:rsidRDefault="00582B35" w:rsidP="00553252">
      <w:pPr>
        <w:pStyle w:val="TxBrp9"/>
        <w:spacing w:line="240" w:lineRule="auto"/>
        <w:rPr>
          <w:sz w:val="24"/>
        </w:rPr>
      </w:pPr>
    </w:p>
    <w:p w:rsidR="00054F95" w:rsidRPr="00980854" w:rsidRDefault="00AD4506" w:rsidP="00054F95">
      <w:pPr>
        <w:spacing w:line="360" w:lineRule="auto"/>
        <w:ind w:firstLine="708"/>
        <w:jc w:val="both"/>
        <w:rPr>
          <w:bCs/>
        </w:rPr>
      </w:pPr>
      <w:r w:rsidRPr="00980854">
        <w:t>Týmto uznesením výbor zároveň poveril spravodaj</w:t>
      </w:r>
      <w:r w:rsidR="00547D4D">
        <w:t>kyňu</w:t>
      </w:r>
      <w:r w:rsidR="00837C3F">
        <w:t xml:space="preserve"> </w:t>
      </w:r>
      <w:r w:rsidR="00E97D91">
        <w:rPr>
          <w:b/>
        </w:rPr>
        <w:t>Irén</w:t>
      </w:r>
      <w:r w:rsidR="008B1BF9">
        <w:rPr>
          <w:b/>
        </w:rPr>
        <w:t xml:space="preserve"> </w:t>
      </w:r>
      <w:proofErr w:type="spellStart"/>
      <w:r w:rsidR="00E97D91">
        <w:rPr>
          <w:b/>
        </w:rPr>
        <w:t>Sárközy</w:t>
      </w:r>
      <w:proofErr w:type="spellEnd"/>
      <w:r w:rsidR="001B6109">
        <w:rPr>
          <w:b/>
        </w:rPr>
        <w:t>,</w:t>
      </w:r>
      <w:r w:rsidR="00727B49" w:rsidRPr="00980854">
        <w:t xml:space="preserve"> </w:t>
      </w:r>
      <w:r w:rsidR="00EB45A5" w:rsidRPr="00980854">
        <w:rPr>
          <w:bCs/>
        </w:rPr>
        <w:t>aby na </w:t>
      </w:r>
      <w:r w:rsidR="00054F95" w:rsidRPr="00980854">
        <w:rPr>
          <w:bCs/>
        </w:rPr>
        <w:t>schôdzi Národnej rady Slovenskej republiky informoval</w:t>
      </w:r>
      <w:r w:rsidR="00AC6D5E">
        <w:rPr>
          <w:bCs/>
        </w:rPr>
        <w:t>a</w:t>
      </w:r>
      <w:r w:rsidR="00054F95" w:rsidRPr="00980854">
        <w:rPr>
          <w:bCs/>
        </w:rPr>
        <w:t xml:space="preserve"> o výsledku rokovania výbor</w:t>
      </w:r>
      <w:r w:rsidR="00FE1109" w:rsidRPr="00980854">
        <w:rPr>
          <w:bCs/>
        </w:rPr>
        <w:t>u</w:t>
      </w:r>
      <w:r w:rsidR="00EB45A5" w:rsidRPr="00980854">
        <w:rPr>
          <w:bCs/>
        </w:rPr>
        <w:t xml:space="preserve"> a pri </w:t>
      </w:r>
      <w:r w:rsidR="00040FCA" w:rsidRPr="00980854">
        <w:rPr>
          <w:bCs/>
        </w:rPr>
        <w:t>rokovaní o</w:t>
      </w:r>
      <w:r w:rsidR="00AC6D5E">
        <w:rPr>
          <w:bCs/>
        </w:rPr>
        <w:t xml:space="preserve"> vládnom </w:t>
      </w:r>
      <w:r w:rsidR="00054F95" w:rsidRPr="00980854">
        <w:rPr>
          <w:bCs/>
        </w:rPr>
        <w:t>návrhu zákona predkladal</w:t>
      </w:r>
      <w:r w:rsidR="00AC6D5E">
        <w:rPr>
          <w:bCs/>
        </w:rPr>
        <w:t>a</w:t>
      </w:r>
      <w:r w:rsidR="00054F95" w:rsidRPr="00980854">
        <w:rPr>
          <w:bCs/>
        </w:rPr>
        <w:t xml:space="preserve"> návrhy v zmysle p</w:t>
      </w:r>
      <w:r w:rsidR="00EB45A5" w:rsidRPr="00980854">
        <w:rPr>
          <w:bCs/>
        </w:rPr>
        <w:t>ríslušných ustanovení zákona č. </w:t>
      </w:r>
      <w:r w:rsidR="00054F95" w:rsidRPr="00980854">
        <w:rPr>
          <w:bCs/>
        </w:rPr>
        <w:t>350/1996 Z. z. o rokovacom poriadku Národnej rady Slovenskej republiky v znení neskorších predpisov.</w:t>
      </w:r>
    </w:p>
    <w:p w:rsidR="002527E0" w:rsidRDefault="002527E0"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p>
    <w:p w:rsidR="007021AD" w:rsidRPr="00582B35" w:rsidRDefault="007021AD"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582B35">
        <w:tab/>
      </w:r>
      <w:r w:rsidRPr="00582B35">
        <w:tab/>
      </w:r>
      <w:r w:rsidRPr="00582B35">
        <w:tab/>
      </w:r>
      <w:r w:rsidRPr="00582B35">
        <w:tab/>
      </w:r>
      <w:r w:rsidRPr="00582B35">
        <w:tab/>
      </w:r>
      <w:r w:rsidRPr="00582B35">
        <w:tab/>
      </w:r>
      <w:r w:rsidRPr="00582B35">
        <w:tab/>
      </w:r>
      <w:r w:rsidRPr="00582B35">
        <w:tab/>
        <w:t xml:space="preserve">          </w:t>
      </w:r>
      <w:r w:rsidR="007A798D" w:rsidRPr="00582B35">
        <w:t xml:space="preserve">      </w:t>
      </w:r>
      <w:r w:rsidRPr="00582B35">
        <w:t xml:space="preserve"> Róbert </w:t>
      </w:r>
      <w:proofErr w:type="spellStart"/>
      <w:r w:rsidRPr="00582B35">
        <w:t>Madej</w:t>
      </w:r>
      <w:proofErr w:type="spellEnd"/>
      <w:r w:rsidR="000F3BE3" w:rsidRPr="00582B35">
        <w:t xml:space="preserve"> </w:t>
      </w:r>
      <w:bookmarkStart w:id="0" w:name="_GoBack"/>
      <w:r w:rsidR="003405E6">
        <w:t xml:space="preserve">v. r. </w:t>
      </w:r>
    </w:p>
    <w:bookmarkEnd w:id="0"/>
    <w:p w:rsidR="007021AD" w:rsidRPr="00582B35" w:rsidRDefault="007021AD" w:rsidP="007021AD">
      <w:pPr>
        <w:tabs>
          <w:tab w:val="left" w:pos="-1985"/>
          <w:tab w:val="left" w:pos="709"/>
          <w:tab w:val="left" w:pos="1077"/>
        </w:tabs>
        <w:ind w:left="1077"/>
        <w:jc w:val="both"/>
      </w:pPr>
      <w:r w:rsidRPr="00582B35">
        <w:t xml:space="preserve">                              </w:t>
      </w:r>
      <w:r w:rsidRPr="00582B35">
        <w:tab/>
      </w:r>
      <w:r w:rsidRPr="00582B35">
        <w:tab/>
        <w:t xml:space="preserve">            predseda Ústavnoprávneho výboru </w:t>
      </w:r>
    </w:p>
    <w:p w:rsidR="00C2102F" w:rsidRPr="00582B35" w:rsidRDefault="007021AD" w:rsidP="00553252">
      <w:pPr>
        <w:tabs>
          <w:tab w:val="left" w:pos="-1985"/>
          <w:tab w:val="left" w:pos="709"/>
          <w:tab w:val="left" w:pos="1077"/>
        </w:tabs>
        <w:jc w:val="both"/>
      </w:pPr>
      <w:r w:rsidRPr="00582B35">
        <w:tab/>
      </w:r>
      <w:r w:rsidRPr="00582B35">
        <w:tab/>
      </w:r>
      <w:r w:rsidRPr="00582B35">
        <w:tab/>
      </w:r>
      <w:r w:rsidRPr="00582B35">
        <w:tab/>
      </w:r>
      <w:r w:rsidRPr="00582B35">
        <w:tab/>
      </w:r>
      <w:r w:rsidRPr="00582B35">
        <w:tab/>
      </w:r>
      <w:r w:rsidRPr="00582B35">
        <w:tab/>
        <w:t xml:space="preserve">           Nár</w:t>
      </w:r>
      <w:r w:rsidR="00553252" w:rsidRPr="00582B35">
        <w:t>odnej rady Slovenskej republiky</w:t>
      </w:r>
    </w:p>
    <w:p w:rsidR="00F13AA1" w:rsidRDefault="00F13AA1" w:rsidP="00EF3F92">
      <w:pPr>
        <w:tabs>
          <w:tab w:val="left" w:pos="-1985"/>
          <w:tab w:val="left" w:pos="709"/>
          <w:tab w:val="left" w:pos="1077"/>
        </w:tabs>
        <w:spacing w:line="360" w:lineRule="auto"/>
        <w:jc w:val="both"/>
      </w:pPr>
    </w:p>
    <w:p w:rsidR="00EB45A5" w:rsidRPr="005925BE" w:rsidRDefault="00D34DC9">
      <w:pPr>
        <w:tabs>
          <w:tab w:val="left" w:pos="-1985"/>
          <w:tab w:val="left" w:pos="709"/>
          <w:tab w:val="left" w:pos="1077"/>
        </w:tabs>
        <w:spacing w:line="360" w:lineRule="auto"/>
        <w:jc w:val="both"/>
      </w:pPr>
      <w:r w:rsidRPr="005925BE">
        <w:t>B</w:t>
      </w:r>
      <w:r w:rsidR="007021AD" w:rsidRPr="005925BE">
        <w:t>ratislava</w:t>
      </w:r>
      <w:r w:rsidR="002527E0">
        <w:t xml:space="preserve"> 15. októbra</w:t>
      </w:r>
      <w:r w:rsidR="00196A3C" w:rsidRPr="005925BE">
        <w:t xml:space="preserve"> 201</w:t>
      </w:r>
      <w:r w:rsidR="000418D5">
        <w:t>9</w:t>
      </w:r>
    </w:p>
    <w:sectPr w:rsidR="00EB45A5" w:rsidRPr="005925BE" w:rsidSect="0061520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54" w:rsidRDefault="005C4E54" w:rsidP="00615200">
      <w:r>
        <w:separator/>
      </w:r>
    </w:p>
  </w:endnote>
  <w:endnote w:type="continuationSeparator" w:id="0">
    <w:p w:rsidR="005C4E54" w:rsidRDefault="005C4E54" w:rsidP="0061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7" w:usb1="00000000" w:usb2="00000000" w:usb3="00000000" w:csb0="00000013"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6" w:rsidRDefault="006B47E6">
    <w:pPr>
      <w:pStyle w:val="Pta"/>
      <w:jc w:val="center"/>
    </w:pPr>
    <w:r>
      <w:fldChar w:fldCharType="begin"/>
    </w:r>
    <w:r>
      <w:instrText>PAGE   \* MERGEFORMAT</w:instrText>
    </w:r>
    <w:r>
      <w:fldChar w:fldCharType="separate"/>
    </w:r>
    <w:r w:rsidR="00702A1B">
      <w:rPr>
        <w:noProof/>
      </w:rPr>
      <w:t>4</w:t>
    </w:r>
    <w:r>
      <w:fldChar w:fldCharType="end"/>
    </w:r>
  </w:p>
  <w:p w:rsidR="006B47E6" w:rsidRDefault="006B47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54" w:rsidRDefault="005C4E54" w:rsidP="00615200">
      <w:r>
        <w:separator/>
      </w:r>
    </w:p>
  </w:footnote>
  <w:footnote w:type="continuationSeparator" w:id="0">
    <w:p w:rsidR="005C4E54" w:rsidRDefault="005C4E54" w:rsidP="0061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Pr>
    </w:lvl>
    <w:lvl w:ilvl="1">
      <w:start w:val="1"/>
      <w:numFmt w:val="lowerLetter"/>
      <w:lvlText w:val="%2)"/>
      <w:lvlJc w:val="left"/>
      <w:pPr>
        <w:tabs>
          <w:tab w:val="num" w:pos="720"/>
        </w:tabs>
        <w:ind w:left="720"/>
      </w:pPr>
      <w:rPr>
        <w:rFonts w:ascii="Times New Roman" w:eastAsia="Times New Roman" w:hAnsi="Times New Roman"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 w15:restartNumberingAfterBreak="0">
    <w:nsid w:val="00000011"/>
    <w:multiLevelType w:val="multilevel"/>
    <w:tmpl w:val="00000011"/>
    <w:name w:val="WW8Num24"/>
    <w:lvl w:ilvl="0">
      <w:start w:val="1"/>
      <w:numFmt w:val="lowerLetter"/>
      <w:lvlText w:val="%1)"/>
      <w:lvlJc w:val="left"/>
      <w:pPr>
        <w:tabs>
          <w:tab w:val="num" w:pos="1170"/>
        </w:tabs>
        <w:ind w:left="1170" w:hanging="450"/>
      </w:pPr>
      <w:rPr>
        <w:rFonts w:cs="Times New Roman"/>
      </w:rPr>
    </w:lvl>
    <w:lvl w:ilvl="1">
      <w:start w:val="3"/>
      <w:numFmt w:val="decimal"/>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12"/>
    <w:multiLevelType w:val="multilevel"/>
    <w:tmpl w:val="00000012"/>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7974ADA"/>
    <w:multiLevelType w:val="hybridMultilevel"/>
    <w:tmpl w:val="7F0C929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0F1837D2"/>
    <w:multiLevelType w:val="hybridMultilevel"/>
    <w:tmpl w:val="A89274DA"/>
    <w:lvl w:ilvl="0" w:tplc="45E83C76">
      <w:start w:val="1"/>
      <w:numFmt w:val="decimal"/>
      <w:lvlText w:val="%1."/>
      <w:lvlJc w:val="left"/>
      <w:pPr>
        <w:ind w:left="1069" w:hanging="360"/>
      </w:pPr>
      <w:rPr>
        <w:rFonts w:ascii="Times New Roman" w:hAnsi="Times New Roman" w:cs="Times New Roman" w:hint="default"/>
        <w:sz w:val="24"/>
        <w:szCs w:val="24"/>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6" w15:restartNumberingAfterBreak="0">
    <w:nsid w:val="100710D8"/>
    <w:multiLevelType w:val="hybridMultilevel"/>
    <w:tmpl w:val="10168754"/>
    <w:lvl w:ilvl="0" w:tplc="041B000F">
      <w:start w:val="1"/>
      <w:numFmt w:val="decimal"/>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5AF1FA7"/>
    <w:multiLevelType w:val="hybridMultilevel"/>
    <w:tmpl w:val="07D85D58"/>
    <w:lvl w:ilvl="0" w:tplc="BD1A3420">
      <w:start w:val="7"/>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 w15:restartNumberingAfterBreak="0">
    <w:nsid w:val="16450DD0"/>
    <w:multiLevelType w:val="hybridMultilevel"/>
    <w:tmpl w:val="C8EA31BE"/>
    <w:lvl w:ilvl="0" w:tplc="041B000F">
      <w:start w:val="1"/>
      <w:numFmt w:val="decimal"/>
      <w:lvlText w:val="%1."/>
      <w:lvlJc w:val="left"/>
      <w:pPr>
        <w:ind w:left="360" w:hanging="360"/>
      </w:pPr>
      <w:rPr>
        <w:rFonts w:ascii="Times New Roman" w:hAnsi="Times New Roman" w:cs="Times New Roman" w:hint="default"/>
        <w:sz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C273EF8"/>
    <w:multiLevelType w:val="hybridMultilevel"/>
    <w:tmpl w:val="69684526"/>
    <w:lvl w:ilvl="0" w:tplc="D5F6CAB2">
      <w:start w:val="1"/>
      <w:numFmt w:val="decimal"/>
      <w:lvlText w:val="%1."/>
      <w:lvlJc w:val="left"/>
      <w:pPr>
        <w:ind w:left="36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B20AB3"/>
    <w:multiLevelType w:val="hybridMultilevel"/>
    <w:tmpl w:val="CFA2FDFE"/>
    <w:lvl w:ilvl="0" w:tplc="3EBE746C">
      <w:start w:val="1"/>
      <w:numFmt w:val="decimal"/>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1" w15:restartNumberingAfterBreak="0">
    <w:nsid w:val="2560029E"/>
    <w:multiLevelType w:val="hybridMultilevel"/>
    <w:tmpl w:val="FD3EFE12"/>
    <w:lvl w:ilvl="0" w:tplc="8206BDDE">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2CF31D83"/>
    <w:multiLevelType w:val="hybridMultilevel"/>
    <w:tmpl w:val="EA00B238"/>
    <w:lvl w:ilvl="0" w:tplc="6DB088B6">
      <w:start w:val="5"/>
      <w:numFmt w:val="decimal"/>
      <w:lvlText w:val="%1."/>
      <w:lvlJc w:val="left"/>
      <w:pPr>
        <w:ind w:left="36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F8007E2"/>
    <w:multiLevelType w:val="hybridMultilevel"/>
    <w:tmpl w:val="82CE9A5A"/>
    <w:lvl w:ilvl="0" w:tplc="285A70FA">
      <w:start w:val="1"/>
      <w:numFmt w:val="decimal"/>
      <w:lvlText w:val="%1."/>
      <w:lvlJc w:val="left"/>
      <w:pPr>
        <w:ind w:left="360" w:hanging="360"/>
      </w:pPr>
      <w:rPr>
        <w:rFonts w:ascii="Times New Roman" w:hAnsi="Times New Roman" w:cs="Times New Roman" w:hint="default"/>
        <w:b w:val="0"/>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32440A1A"/>
    <w:multiLevelType w:val="hybridMultilevel"/>
    <w:tmpl w:val="5DCCE00E"/>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5" w15:restartNumberingAfterBreak="0">
    <w:nsid w:val="3EFA4522"/>
    <w:multiLevelType w:val="hybridMultilevel"/>
    <w:tmpl w:val="64BE24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F0266E4"/>
    <w:multiLevelType w:val="hybridMultilevel"/>
    <w:tmpl w:val="A9746A1E"/>
    <w:lvl w:ilvl="0" w:tplc="8E10831E">
      <w:start w:val="1"/>
      <w:numFmt w:val="decimal"/>
      <w:lvlText w:val="%1."/>
      <w:lvlJc w:val="left"/>
      <w:pPr>
        <w:ind w:left="928"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65D16B5"/>
    <w:multiLevelType w:val="hybridMultilevel"/>
    <w:tmpl w:val="CF26A33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A043032"/>
    <w:multiLevelType w:val="hybridMultilevel"/>
    <w:tmpl w:val="C988FF6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55B4421"/>
    <w:multiLevelType w:val="hybridMultilevel"/>
    <w:tmpl w:val="7BE0E550"/>
    <w:lvl w:ilvl="0" w:tplc="DA2693B2">
      <w:start w:val="2"/>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21" w15:restartNumberingAfterBreak="0">
    <w:nsid w:val="743A25FF"/>
    <w:multiLevelType w:val="hybridMultilevel"/>
    <w:tmpl w:val="AB323642"/>
    <w:lvl w:ilvl="0" w:tplc="E0B88DC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2" w15:restartNumberingAfterBreak="0">
    <w:nsid w:val="74FD5255"/>
    <w:multiLevelType w:val="hybridMultilevel"/>
    <w:tmpl w:val="0566623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5994B0A"/>
    <w:multiLevelType w:val="hybridMultilevel"/>
    <w:tmpl w:val="D734A514"/>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AD"/>
    <w:rsid w:val="000022DA"/>
    <w:rsid w:val="0001023E"/>
    <w:rsid w:val="00013CF6"/>
    <w:rsid w:val="000217F4"/>
    <w:rsid w:val="00021C2E"/>
    <w:rsid w:val="000339D5"/>
    <w:rsid w:val="00033C09"/>
    <w:rsid w:val="00034303"/>
    <w:rsid w:val="000407FB"/>
    <w:rsid w:val="00040FCA"/>
    <w:rsid w:val="0004123D"/>
    <w:rsid w:val="000418D5"/>
    <w:rsid w:val="00043E82"/>
    <w:rsid w:val="000540B9"/>
    <w:rsid w:val="00054A0E"/>
    <w:rsid w:val="00054F95"/>
    <w:rsid w:val="00056256"/>
    <w:rsid w:val="00063DB4"/>
    <w:rsid w:val="000704D9"/>
    <w:rsid w:val="000724F8"/>
    <w:rsid w:val="00072708"/>
    <w:rsid w:val="000822A9"/>
    <w:rsid w:val="000825A7"/>
    <w:rsid w:val="00083C36"/>
    <w:rsid w:val="00086577"/>
    <w:rsid w:val="00094B00"/>
    <w:rsid w:val="00096D70"/>
    <w:rsid w:val="000A5F2F"/>
    <w:rsid w:val="000B54BF"/>
    <w:rsid w:val="000C1574"/>
    <w:rsid w:val="000C4537"/>
    <w:rsid w:val="000C77CA"/>
    <w:rsid w:val="000D08DC"/>
    <w:rsid w:val="000D1719"/>
    <w:rsid w:val="000D321B"/>
    <w:rsid w:val="000F32D8"/>
    <w:rsid w:val="000F3B0C"/>
    <w:rsid w:val="000F3BE3"/>
    <w:rsid w:val="00102D39"/>
    <w:rsid w:val="00106665"/>
    <w:rsid w:val="0011650D"/>
    <w:rsid w:val="00121A05"/>
    <w:rsid w:val="0013406D"/>
    <w:rsid w:val="001552A9"/>
    <w:rsid w:val="00160CAB"/>
    <w:rsid w:val="00162DA3"/>
    <w:rsid w:val="00165FA7"/>
    <w:rsid w:val="00177EE3"/>
    <w:rsid w:val="001816A2"/>
    <w:rsid w:val="00184C91"/>
    <w:rsid w:val="00191EE8"/>
    <w:rsid w:val="00193CF2"/>
    <w:rsid w:val="00196A3C"/>
    <w:rsid w:val="001B1D40"/>
    <w:rsid w:val="001B6109"/>
    <w:rsid w:val="001C59DC"/>
    <w:rsid w:val="001D1A97"/>
    <w:rsid w:val="001D4BA9"/>
    <w:rsid w:val="00201B0D"/>
    <w:rsid w:val="002040D1"/>
    <w:rsid w:val="00217AF4"/>
    <w:rsid w:val="0023394B"/>
    <w:rsid w:val="0023489F"/>
    <w:rsid w:val="00234ADF"/>
    <w:rsid w:val="002433A1"/>
    <w:rsid w:val="002434EC"/>
    <w:rsid w:val="00245109"/>
    <w:rsid w:val="00245531"/>
    <w:rsid w:val="00246759"/>
    <w:rsid w:val="0024732A"/>
    <w:rsid w:val="00252182"/>
    <w:rsid w:val="002527E0"/>
    <w:rsid w:val="00254180"/>
    <w:rsid w:val="002575F1"/>
    <w:rsid w:val="00266CA3"/>
    <w:rsid w:val="00270389"/>
    <w:rsid w:val="00271D7D"/>
    <w:rsid w:val="00271F24"/>
    <w:rsid w:val="00282828"/>
    <w:rsid w:val="0028601C"/>
    <w:rsid w:val="00291AB1"/>
    <w:rsid w:val="0029555F"/>
    <w:rsid w:val="002A33C3"/>
    <w:rsid w:val="002B42CF"/>
    <w:rsid w:val="002B7742"/>
    <w:rsid w:val="002D40A1"/>
    <w:rsid w:val="002D4AB3"/>
    <w:rsid w:val="002D784E"/>
    <w:rsid w:val="002E5976"/>
    <w:rsid w:val="002E6334"/>
    <w:rsid w:val="002F21B1"/>
    <w:rsid w:val="003005CE"/>
    <w:rsid w:val="00302A32"/>
    <w:rsid w:val="00302D3B"/>
    <w:rsid w:val="00310C71"/>
    <w:rsid w:val="003116EC"/>
    <w:rsid w:val="003231E2"/>
    <w:rsid w:val="00323F30"/>
    <w:rsid w:val="003253C0"/>
    <w:rsid w:val="00334EB4"/>
    <w:rsid w:val="00337189"/>
    <w:rsid w:val="00340503"/>
    <w:rsid w:val="003405E6"/>
    <w:rsid w:val="00340E23"/>
    <w:rsid w:val="0034797C"/>
    <w:rsid w:val="003520B3"/>
    <w:rsid w:val="00352DC5"/>
    <w:rsid w:val="00353806"/>
    <w:rsid w:val="00356B35"/>
    <w:rsid w:val="00363878"/>
    <w:rsid w:val="0036789B"/>
    <w:rsid w:val="00373D9B"/>
    <w:rsid w:val="00385B06"/>
    <w:rsid w:val="0039036B"/>
    <w:rsid w:val="00397736"/>
    <w:rsid w:val="00397FB5"/>
    <w:rsid w:val="003A3022"/>
    <w:rsid w:val="003B1C61"/>
    <w:rsid w:val="003B3D3E"/>
    <w:rsid w:val="003C2A93"/>
    <w:rsid w:val="003C32C0"/>
    <w:rsid w:val="003C5128"/>
    <w:rsid w:val="003C79D2"/>
    <w:rsid w:val="003D26F1"/>
    <w:rsid w:val="003E10C1"/>
    <w:rsid w:val="003E3F31"/>
    <w:rsid w:val="003E638C"/>
    <w:rsid w:val="003E7BFF"/>
    <w:rsid w:val="003F0F1B"/>
    <w:rsid w:val="003F3D71"/>
    <w:rsid w:val="003F4E76"/>
    <w:rsid w:val="004169DB"/>
    <w:rsid w:val="004204D7"/>
    <w:rsid w:val="004209A4"/>
    <w:rsid w:val="00422F50"/>
    <w:rsid w:val="00432B75"/>
    <w:rsid w:val="004337BD"/>
    <w:rsid w:val="00450919"/>
    <w:rsid w:val="00451F58"/>
    <w:rsid w:val="0047272C"/>
    <w:rsid w:val="00474844"/>
    <w:rsid w:val="00480BEC"/>
    <w:rsid w:val="00482605"/>
    <w:rsid w:val="004857D3"/>
    <w:rsid w:val="00486FD6"/>
    <w:rsid w:val="004A036C"/>
    <w:rsid w:val="004A35D6"/>
    <w:rsid w:val="004A772A"/>
    <w:rsid w:val="004C0EFE"/>
    <w:rsid w:val="004C639A"/>
    <w:rsid w:val="004D0638"/>
    <w:rsid w:val="004D0C2D"/>
    <w:rsid w:val="004D1F63"/>
    <w:rsid w:val="004D2C78"/>
    <w:rsid w:val="004D4E79"/>
    <w:rsid w:val="004E2EA1"/>
    <w:rsid w:val="004E7D5E"/>
    <w:rsid w:val="004F2B50"/>
    <w:rsid w:val="004F4557"/>
    <w:rsid w:val="00500066"/>
    <w:rsid w:val="00500EB4"/>
    <w:rsid w:val="0050202C"/>
    <w:rsid w:val="005026A4"/>
    <w:rsid w:val="005109E4"/>
    <w:rsid w:val="00514F3B"/>
    <w:rsid w:val="00520699"/>
    <w:rsid w:val="00523419"/>
    <w:rsid w:val="00525414"/>
    <w:rsid w:val="005377DC"/>
    <w:rsid w:val="00540238"/>
    <w:rsid w:val="00543FCC"/>
    <w:rsid w:val="00545C94"/>
    <w:rsid w:val="00547D4D"/>
    <w:rsid w:val="0055196A"/>
    <w:rsid w:val="00553252"/>
    <w:rsid w:val="0056448F"/>
    <w:rsid w:val="005649C8"/>
    <w:rsid w:val="005752AA"/>
    <w:rsid w:val="0057628B"/>
    <w:rsid w:val="00582B35"/>
    <w:rsid w:val="00585B4B"/>
    <w:rsid w:val="0058694B"/>
    <w:rsid w:val="005925BE"/>
    <w:rsid w:val="005972DC"/>
    <w:rsid w:val="005B0CAF"/>
    <w:rsid w:val="005B7F62"/>
    <w:rsid w:val="005C26BD"/>
    <w:rsid w:val="005C4E54"/>
    <w:rsid w:val="005C5593"/>
    <w:rsid w:val="005D6403"/>
    <w:rsid w:val="006000CE"/>
    <w:rsid w:val="00605862"/>
    <w:rsid w:val="00607EAF"/>
    <w:rsid w:val="006133BB"/>
    <w:rsid w:val="00615200"/>
    <w:rsid w:val="00630FF2"/>
    <w:rsid w:val="00632734"/>
    <w:rsid w:val="006362BA"/>
    <w:rsid w:val="00643265"/>
    <w:rsid w:val="00653B3A"/>
    <w:rsid w:val="00653C29"/>
    <w:rsid w:val="00655674"/>
    <w:rsid w:val="00663EFA"/>
    <w:rsid w:val="0066607D"/>
    <w:rsid w:val="00673903"/>
    <w:rsid w:val="00674174"/>
    <w:rsid w:val="006764B2"/>
    <w:rsid w:val="00690811"/>
    <w:rsid w:val="00690B79"/>
    <w:rsid w:val="006921CC"/>
    <w:rsid w:val="006925C1"/>
    <w:rsid w:val="006A527C"/>
    <w:rsid w:val="006A7947"/>
    <w:rsid w:val="006B47E6"/>
    <w:rsid w:val="006B48C6"/>
    <w:rsid w:val="006B5D6B"/>
    <w:rsid w:val="006C0A88"/>
    <w:rsid w:val="006C3632"/>
    <w:rsid w:val="006D0EC6"/>
    <w:rsid w:val="006D1C16"/>
    <w:rsid w:val="006E03F6"/>
    <w:rsid w:val="006E44C7"/>
    <w:rsid w:val="006F010E"/>
    <w:rsid w:val="006F2054"/>
    <w:rsid w:val="006F41E9"/>
    <w:rsid w:val="0070162E"/>
    <w:rsid w:val="00701BD5"/>
    <w:rsid w:val="007021AD"/>
    <w:rsid w:val="00702A1B"/>
    <w:rsid w:val="0070376D"/>
    <w:rsid w:val="007136E6"/>
    <w:rsid w:val="00722698"/>
    <w:rsid w:val="00725B84"/>
    <w:rsid w:val="00726B55"/>
    <w:rsid w:val="00727B49"/>
    <w:rsid w:val="00737899"/>
    <w:rsid w:val="00743C87"/>
    <w:rsid w:val="00750729"/>
    <w:rsid w:val="007608F0"/>
    <w:rsid w:val="00774616"/>
    <w:rsid w:val="00782D6D"/>
    <w:rsid w:val="0078494E"/>
    <w:rsid w:val="007A41D4"/>
    <w:rsid w:val="007A4545"/>
    <w:rsid w:val="007A798D"/>
    <w:rsid w:val="007B11F3"/>
    <w:rsid w:val="007B308F"/>
    <w:rsid w:val="007B397B"/>
    <w:rsid w:val="007D276F"/>
    <w:rsid w:val="007D53EC"/>
    <w:rsid w:val="007D5B71"/>
    <w:rsid w:val="007E10F9"/>
    <w:rsid w:val="007E3477"/>
    <w:rsid w:val="007E6E92"/>
    <w:rsid w:val="007F6DA7"/>
    <w:rsid w:val="007F7C89"/>
    <w:rsid w:val="008021F5"/>
    <w:rsid w:val="00810904"/>
    <w:rsid w:val="00813BB7"/>
    <w:rsid w:val="00814ECF"/>
    <w:rsid w:val="008300B6"/>
    <w:rsid w:val="00837325"/>
    <w:rsid w:val="00837C3F"/>
    <w:rsid w:val="00851DBF"/>
    <w:rsid w:val="00861322"/>
    <w:rsid w:val="00861AFC"/>
    <w:rsid w:val="0086483F"/>
    <w:rsid w:val="00865340"/>
    <w:rsid w:val="0087142B"/>
    <w:rsid w:val="00891B38"/>
    <w:rsid w:val="0089380C"/>
    <w:rsid w:val="008B17C6"/>
    <w:rsid w:val="008B1BF9"/>
    <w:rsid w:val="008C1096"/>
    <w:rsid w:val="008D3206"/>
    <w:rsid w:val="008D400B"/>
    <w:rsid w:val="008E1118"/>
    <w:rsid w:val="008E6577"/>
    <w:rsid w:val="008E719A"/>
    <w:rsid w:val="008F484A"/>
    <w:rsid w:val="008F5707"/>
    <w:rsid w:val="008F6616"/>
    <w:rsid w:val="00907867"/>
    <w:rsid w:val="009125CF"/>
    <w:rsid w:val="009139F9"/>
    <w:rsid w:val="009200D4"/>
    <w:rsid w:val="00920E72"/>
    <w:rsid w:val="00924991"/>
    <w:rsid w:val="00946149"/>
    <w:rsid w:val="00946250"/>
    <w:rsid w:val="00950B25"/>
    <w:rsid w:val="009525AE"/>
    <w:rsid w:val="00956786"/>
    <w:rsid w:val="0097011C"/>
    <w:rsid w:val="009705C0"/>
    <w:rsid w:val="00971D57"/>
    <w:rsid w:val="00976A7B"/>
    <w:rsid w:val="00980854"/>
    <w:rsid w:val="009861CC"/>
    <w:rsid w:val="00986C67"/>
    <w:rsid w:val="00986EEA"/>
    <w:rsid w:val="009A5E35"/>
    <w:rsid w:val="009B63E6"/>
    <w:rsid w:val="009C4F0C"/>
    <w:rsid w:val="009D1CD3"/>
    <w:rsid w:val="009D2283"/>
    <w:rsid w:val="009E021F"/>
    <w:rsid w:val="009E2B32"/>
    <w:rsid w:val="009E6D33"/>
    <w:rsid w:val="009F0374"/>
    <w:rsid w:val="009F7B28"/>
    <w:rsid w:val="00A01D95"/>
    <w:rsid w:val="00A133D1"/>
    <w:rsid w:val="00A16CA2"/>
    <w:rsid w:val="00A16E57"/>
    <w:rsid w:val="00A21297"/>
    <w:rsid w:val="00A227D5"/>
    <w:rsid w:val="00A30A18"/>
    <w:rsid w:val="00A32E5B"/>
    <w:rsid w:val="00A34BFA"/>
    <w:rsid w:val="00A37A90"/>
    <w:rsid w:val="00A40999"/>
    <w:rsid w:val="00A4513A"/>
    <w:rsid w:val="00A52690"/>
    <w:rsid w:val="00A6356E"/>
    <w:rsid w:val="00A654AA"/>
    <w:rsid w:val="00A70EEA"/>
    <w:rsid w:val="00A73245"/>
    <w:rsid w:val="00A82425"/>
    <w:rsid w:val="00A82A8E"/>
    <w:rsid w:val="00A870F9"/>
    <w:rsid w:val="00AA0C87"/>
    <w:rsid w:val="00AA3DAB"/>
    <w:rsid w:val="00AA702C"/>
    <w:rsid w:val="00AB1B77"/>
    <w:rsid w:val="00AB2825"/>
    <w:rsid w:val="00AB28EF"/>
    <w:rsid w:val="00AB7D4E"/>
    <w:rsid w:val="00AC0629"/>
    <w:rsid w:val="00AC2EBE"/>
    <w:rsid w:val="00AC6675"/>
    <w:rsid w:val="00AC6D5E"/>
    <w:rsid w:val="00AC7B46"/>
    <w:rsid w:val="00AC7E1D"/>
    <w:rsid w:val="00AD3455"/>
    <w:rsid w:val="00AD4506"/>
    <w:rsid w:val="00AE57AB"/>
    <w:rsid w:val="00AE6DE3"/>
    <w:rsid w:val="00AE7AF0"/>
    <w:rsid w:val="00B154F2"/>
    <w:rsid w:val="00B24826"/>
    <w:rsid w:val="00B260BF"/>
    <w:rsid w:val="00B265EC"/>
    <w:rsid w:val="00B276C3"/>
    <w:rsid w:val="00B42BAB"/>
    <w:rsid w:val="00B45D1D"/>
    <w:rsid w:val="00B5064C"/>
    <w:rsid w:val="00B50E37"/>
    <w:rsid w:val="00B510E0"/>
    <w:rsid w:val="00B5252E"/>
    <w:rsid w:val="00B53E25"/>
    <w:rsid w:val="00B53F8E"/>
    <w:rsid w:val="00B576C3"/>
    <w:rsid w:val="00B73EE6"/>
    <w:rsid w:val="00B751FD"/>
    <w:rsid w:val="00B768E0"/>
    <w:rsid w:val="00B82E85"/>
    <w:rsid w:val="00B840A0"/>
    <w:rsid w:val="00B92E2A"/>
    <w:rsid w:val="00B94281"/>
    <w:rsid w:val="00B94E68"/>
    <w:rsid w:val="00B965DC"/>
    <w:rsid w:val="00BA2003"/>
    <w:rsid w:val="00BA2857"/>
    <w:rsid w:val="00BA611A"/>
    <w:rsid w:val="00BB032D"/>
    <w:rsid w:val="00BB05E9"/>
    <w:rsid w:val="00BB2008"/>
    <w:rsid w:val="00BB7B31"/>
    <w:rsid w:val="00BC6CC2"/>
    <w:rsid w:val="00BD4691"/>
    <w:rsid w:val="00BD624B"/>
    <w:rsid w:val="00C041E4"/>
    <w:rsid w:val="00C072B2"/>
    <w:rsid w:val="00C10C8A"/>
    <w:rsid w:val="00C2102F"/>
    <w:rsid w:val="00C22C74"/>
    <w:rsid w:val="00C306E1"/>
    <w:rsid w:val="00C33ACA"/>
    <w:rsid w:val="00C37DAA"/>
    <w:rsid w:val="00C41872"/>
    <w:rsid w:val="00C5456F"/>
    <w:rsid w:val="00C62504"/>
    <w:rsid w:val="00C668FF"/>
    <w:rsid w:val="00C67933"/>
    <w:rsid w:val="00C74B92"/>
    <w:rsid w:val="00C81471"/>
    <w:rsid w:val="00C821DA"/>
    <w:rsid w:val="00C85D29"/>
    <w:rsid w:val="00C91860"/>
    <w:rsid w:val="00C969EA"/>
    <w:rsid w:val="00CA667B"/>
    <w:rsid w:val="00CB249F"/>
    <w:rsid w:val="00CD4C3B"/>
    <w:rsid w:val="00CE0C4C"/>
    <w:rsid w:val="00CE6522"/>
    <w:rsid w:val="00CF26E9"/>
    <w:rsid w:val="00CF5349"/>
    <w:rsid w:val="00D01E9C"/>
    <w:rsid w:val="00D02138"/>
    <w:rsid w:val="00D067C3"/>
    <w:rsid w:val="00D06839"/>
    <w:rsid w:val="00D11607"/>
    <w:rsid w:val="00D14FCB"/>
    <w:rsid w:val="00D15CEC"/>
    <w:rsid w:val="00D24D26"/>
    <w:rsid w:val="00D319F0"/>
    <w:rsid w:val="00D34DC9"/>
    <w:rsid w:val="00D36923"/>
    <w:rsid w:val="00D40DEC"/>
    <w:rsid w:val="00D4402B"/>
    <w:rsid w:val="00D47506"/>
    <w:rsid w:val="00D5601F"/>
    <w:rsid w:val="00D66D42"/>
    <w:rsid w:val="00D709E5"/>
    <w:rsid w:val="00D732E7"/>
    <w:rsid w:val="00D76606"/>
    <w:rsid w:val="00D813AC"/>
    <w:rsid w:val="00D8172F"/>
    <w:rsid w:val="00D866ED"/>
    <w:rsid w:val="00D94E16"/>
    <w:rsid w:val="00D94EB6"/>
    <w:rsid w:val="00D9741B"/>
    <w:rsid w:val="00DA70F3"/>
    <w:rsid w:val="00DB0915"/>
    <w:rsid w:val="00DB6E74"/>
    <w:rsid w:val="00DC6C06"/>
    <w:rsid w:val="00DC7B44"/>
    <w:rsid w:val="00DD06B1"/>
    <w:rsid w:val="00DD2155"/>
    <w:rsid w:val="00DF0C00"/>
    <w:rsid w:val="00DF7432"/>
    <w:rsid w:val="00E005D5"/>
    <w:rsid w:val="00E0197C"/>
    <w:rsid w:val="00E021B8"/>
    <w:rsid w:val="00E03F69"/>
    <w:rsid w:val="00E05E3C"/>
    <w:rsid w:val="00E119BC"/>
    <w:rsid w:val="00E21D44"/>
    <w:rsid w:val="00E22535"/>
    <w:rsid w:val="00E369AB"/>
    <w:rsid w:val="00E4180C"/>
    <w:rsid w:val="00E43110"/>
    <w:rsid w:val="00E437ED"/>
    <w:rsid w:val="00E456D1"/>
    <w:rsid w:val="00E56772"/>
    <w:rsid w:val="00E61520"/>
    <w:rsid w:val="00E6679E"/>
    <w:rsid w:val="00E72E5A"/>
    <w:rsid w:val="00E75173"/>
    <w:rsid w:val="00E83743"/>
    <w:rsid w:val="00E86A67"/>
    <w:rsid w:val="00E906C4"/>
    <w:rsid w:val="00E93F9B"/>
    <w:rsid w:val="00E975E0"/>
    <w:rsid w:val="00E97D91"/>
    <w:rsid w:val="00EA0472"/>
    <w:rsid w:val="00EA14AF"/>
    <w:rsid w:val="00EB45A5"/>
    <w:rsid w:val="00EB5D5C"/>
    <w:rsid w:val="00EC0291"/>
    <w:rsid w:val="00EC1910"/>
    <w:rsid w:val="00EC599E"/>
    <w:rsid w:val="00EC5DCD"/>
    <w:rsid w:val="00EE0C8D"/>
    <w:rsid w:val="00EE6904"/>
    <w:rsid w:val="00EF3624"/>
    <w:rsid w:val="00EF3F92"/>
    <w:rsid w:val="00F13AA1"/>
    <w:rsid w:val="00F14454"/>
    <w:rsid w:val="00F14CDD"/>
    <w:rsid w:val="00F257FE"/>
    <w:rsid w:val="00F26056"/>
    <w:rsid w:val="00F36DCE"/>
    <w:rsid w:val="00F400D2"/>
    <w:rsid w:val="00F43DE5"/>
    <w:rsid w:val="00F4661B"/>
    <w:rsid w:val="00F4720B"/>
    <w:rsid w:val="00F51D98"/>
    <w:rsid w:val="00F524A5"/>
    <w:rsid w:val="00F546A9"/>
    <w:rsid w:val="00F55A7F"/>
    <w:rsid w:val="00F61196"/>
    <w:rsid w:val="00F7181D"/>
    <w:rsid w:val="00F7182A"/>
    <w:rsid w:val="00F73E6C"/>
    <w:rsid w:val="00F75595"/>
    <w:rsid w:val="00F80699"/>
    <w:rsid w:val="00F80835"/>
    <w:rsid w:val="00F864B2"/>
    <w:rsid w:val="00F90061"/>
    <w:rsid w:val="00F94619"/>
    <w:rsid w:val="00F95609"/>
    <w:rsid w:val="00F957B1"/>
    <w:rsid w:val="00FA1540"/>
    <w:rsid w:val="00FA4EA3"/>
    <w:rsid w:val="00FA5F9E"/>
    <w:rsid w:val="00FA6887"/>
    <w:rsid w:val="00FB2EDA"/>
    <w:rsid w:val="00FB41BF"/>
    <w:rsid w:val="00FB4CF6"/>
    <w:rsid w:val="00FB5B7E"/>
    <w:rsid w:val="00FC1D78"/>
    <w:rsid w:val="00FC5725"/>
    <w:rsid w:val="00FD4CAB"/>
    <w:rsid w:val="00FD5945"/>
    <w:rsid w:val="00FD67F5"/>
    <w:rsid w:val="00FD71DB"/>
    <w:rsid w:val="00FE1109"/>
    <w:rsid w:val="00FE1890"/>
    <w:rsid w:val="00FF187E"/>
    <w:rsid w:val="00FF47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055902-A1CE-486A-9E8E-734316B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13AC"/>
    <w:pPr>
      <w:spacing w:after="0" w:line="240" w:lineRule="auto"/>
    </w:pPr>
    <w:rPr>
      <w:rFonts w:ascii="Times New Roman" w:hAnsi="Times New Roman" w:cs="Times New Roman"/>
      <w:sz w:val="24"/>
      <w:szCs w:val="24"/>
      <w:lang w:eastAsia="sk-SK"/>
    </w:rPr>
  </w:style>
  <w:style w:type="paragraph" w:styleId="Nadpis3">
    <w:name w:val="heading 3"/>
    <w:basedOn w:val="Normlny"/>
    <w:next w:val="Normlny"/>
    <w:link w:val="Nadpis3Char"/>
    <w:uiPriority w:val="9"/>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7021AD"/>
    <w:rPr>
      <w:rFonts w:ascii="AT*Toronto" w:hAnsi="AT*Toronto" w:cs="Times New Roman"/>
      <w:b/>
      <w:sz w:val="20"/>
      <w:szCs w:val="20"/>
      <w:lang w:val="cs-CZ" w:eastAsia="sk-SK"/>
    </w:rPr>
  </w:style>
  <w:style w:type="paragraph" w:styleId="Zkladntext2">
    <w:name w:val="Body Text 2"/>
    <w:basedOn w:val="Normlny"/>
    <w:link w:val="Zkladntext2Char"/>
    <w:uiPriority w:val="99"/>
    <w:rsid w:val="007021AD"/>
    <w:pPr>
      <w:jc w:val="both"/>
    </w:pPr>
    <w:rPr>
      <w:szCs w:val="20"/>
      <w:lang w:eastAsia="cs-CZ"/>
    </w:rPr>
  </w:style>
  <w:style w:type="character" w:customStyle="1" w:styleId="Zkladntext2Char">
    <w:name w:val="Základný text 2 Char"/>
    <w:basedOn w:val="Predvolenpsmoodseku"/>
    <w:link w:val="Zkladntext2"/>
    <w:uiPriority w:val="99"/>
    <w:locked/>
    <w:rsid w:val="007021AD"/>
    <w:rPr>
      <w:rFonts w:ascii="AT*Toronto" w:hAnsi="AT*Toronto" w:cs="Times New Roman"/>
      <w:sz w:val="20"/>
      <w:szCs w:val="20"/>
      <w:lang w:val="cs-CZ" w:eastAsia="sk-SK"/>
    </w:rPr>
  </w:style>
  <w:style w:type="paragraph" w:styleId="Zkladntext3">
    <w:name w:val="Body Text 3"/>
    <w:basedOn w:val="Normlny"/>
    <w:link w:val="Zkladntext3Char"/>
    <w:uiPriority w:val="99"/>
    <w:rsid w:val="007021AD"/>
    <w:pPr>
      <w:jc w:val="center"/>
    </w:pPr>
    <w:rPr>
      <w:b/>
      <w:szCs w:val="20"/>
    </w:rPr>
  </w:style>
  <w:style w:type="character" w:customStyle="1" w:styleId="Zkladntext3Char">
    <w:name w:val="Základný text 3 Char"/>
    <w:basedOn w:val="Predvolenpsmoodseku"/>
    <w:link w:val="Zkladntext3"/>
    <w:uiPriority w:val="99"/>
    <w:locked/>
    <w:rsid w:val="007021AD"/>
    <w:rPr>
      <w:rFonts w:ascii="Times New Roman" w:hAnsi="Times New Roman" w:cs="Times New Roman"/>
      <w:b/>
      <w:sz w:val="24"/>
      <w:szCs w:val="24"/>
      <w:lang w:val="x-none" w:eastAsia="sk-SK"/>
    </w:rPr>
  </w:style>
  <w:style w:type="paragraph" w:customStyle="1" w:styleId="TxBrp9">
    <w:name w:val="TxBr_p9"/>
    <w:basedOn w:val="Normlny"/>
    <w:rsid w:val="007021AD"/>
    <w:pPr>
      <w:widowControl w:val="0"/>
      <w:tabs>
        <w:tab w:val="left" w:pos="204"/>
      </w:tabs>
      <w:autoSpaceDE w:val="0"/>
      <w:autoSpaceDN w:val="0"/>
      <w:adjustRightInd w:val="0"/>
      <w:spacing w:line="240" w:lineRule="atLeast"/>
      <w:jc w:val="both"/>
    </w:pPr>
    <w:rPr>
      <w:sz w:val="20"/>
      <w:lang w:val="en-US"/>
    </w:rPr>
  </w:style>
  <w:style w:type="paragraph" w:styleId="Textbubliny">
    <w:name w:val="Balloon Text"/>
    <w:basedOn w:val="Normlny"/>
    <w:link w:val="TextbublinyChar"/>
    <w:uiPriority w:val="99"/>
    <w:semiHidden/>
    <w:unhideWhenUsed/>
    <w:rsid w:val="003B1C6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B1C61"/>
    <w:rPr>
      <w:rFonts w:ascii="Tahoma" w:hAnsi="Tahoma" w:cs="Tahoma"/>
      <w:sz w:val="16"/>
      <w:szCs w:val="16"/>
      <w:lang w:val="x-none" w:eastAsia="sk-SK"/>
    </w:rPr>
  </w:style>
  <w:style w:type="paragraph" w:styleId="Hlavika">
    <w:name w:val="header"/>
    <w:basedOn w:val="Normlny"/>
    <w:link w:val="HlavikaChar"/>
    <w:uiPriority w:val="99"/>
    <w:unhideWhenUsed/>
    <w:rsid w:val="00615200"/>
    <w:pPr>
      <w:tabs>
        <w:tab w:val="center" w:pos="4536"/>
        <w:tab w:val="right" w:pos="9072"/>
      </w:tabs>
    </w:pPr>
  </w:style>
  <w:style w:type="character" w:customStyle="1" w:styleId="HlavikaChar">
    <w:name w:val="Hlavička Char"/>
    <w:basedOn w:val="Predvolenpsmoodseku"/>
    <w:link w:val="Hlavika"/>
    <w:uiPriority w:val="99"/>
    <w:locked/>
    <w:rsid w:val="00615200"/>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615200"/>
    <w:pPr>
      <w:tabs>
        <w:tab w:val="center" w:pos="4536"/>
        <w:tab w:val="right" w:pos="9072"/>
      </w:tabs>
    </w:pPr>
  </w:style>
  <w:style w:type="character" w:customStyle="1" w:styleId="PtaChar">
    <w:name w:val="Päta Char"/>
    <w:basedOn w:val="Predvolenpsmoodseku"/>
    <w:link w:val="Pta"/>
    <w:uiPriority w:val="99"/>
    <w:locked/>
    <w:rsid w:val="00615200"/>
    <w:rPr>
      <w:rFonts w:ascii="Times New Roman" w:hAnsi="Times New Roman" w:cs="Times New Roman"/>
      <w:sz w:val="24"/>
      <w:szCs w:val="24"/>
      <w:lang w:val="x-none" w:eastAsia="sk-SK"/>
    </w:rPr>
  </w:style>
  <w:style w:type="paragraph" w:styleId="Odsekzoznamu">
    <w:name w:val="List Paragraph"/>
    <w:aliases w:val="body,Odsek,Odsek zoznamu1"/>
    <w:basedOn w:val="Normlny"/>
    <w:link w:val="OdsekzoznamuChar"/>
    <w:uiPriority w:val="34"/>
    <w:qFormat/>
    <w:rsid w:val="003E10C1"/>
    <w:pPr>
      <w:spacing w:after="200" w:line="276"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unhideWhenUsed/>
    <w:rsid w:val="00353806"/>
    <w:rPr>
      <w:rFonts w:cs="Times New Roman"/>
      <w:color w:val="0000FF"/>
      <w:u w:val="single"/>
    </w:rPr>
  </w:style>
  <w:style w:type="character" w:styleId="PouitHypertextovPrepojenie">
    <w:name w:val="FollowedHyperlink"/>
    <w:basedOn w:val="Predvolenpsmoodseku"/>
    <w:uiPriority w:val="99"/>
    <w:semiHidden/>
    <w:unhideWhenUsed/>
    <w:rsid w:val="00E975E0"/>
    <w:rPr>
      <w:rFonts w:cs="Times New Roman"/>
      <w:color w:val="800080" w:themeColor="followedHyperlink"/>
      <w:u w:val="single"/>
    </w:rPr>
  </w:style>
  <w:style w:type="paragraph" w:styleId="Zarkazkladnhotextu2">
    <w:name w:val="Body Text Indent 2"/>
    <w:basedOn w:val="Normlny"/>
    <w:link w:val="Zarkazkladnhotextu2Char"/>
    <w:uiPriority w:val="99"/>
    <w:unhideWhenUsed/>
    <w:rsid w:val="00B840A0"/>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B840A0"/>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unhideWhenUsed/>
    <w:rsid w:val="00451F58"/>
    <w:pPr>
      <w:spacing w:after="120"/>
      <w:ind w:left="283"/>
    </w:pPr>
  </w:style>
  <w:style w:type="character" w:customStyle="1" w:styleId="ZarkazkladnhotextuChar">
    <w:name w:val="Zarážka základného textu Char"/>
    <w:basedOn w:val="Predvolenpsmoodseku"/>
    <w:link w:val="Zarkazkladnhotextu"/>
    <w:uiPriority w:val="99"/>
    <w:locked/>
    <w:rsid w:val="00451F58"/>
    <w:rPr>
      <w:rFonts w:ascii="Times New Roman" w:hAnsi="Times New Roman" w:cs="Times New Roman"/>
      <w:sz w:val="24"/>
      <w:szCs w:val="24"/>
      <w:lang w:val="x-none" w:eastAsia="sk-SK"/>
    </w:rPr>
  </w:style>
  <w:style w:type="character" w:customStyle="1" w:styleId="OdsekzoznamuChar">
    <w:name w:val="Odsek zoznamu Char"/>
    <w:aliases w:val="body Char,Odsek Char,Odsek zoznamu1 Char"/>
    <w:basedOn w:val="Predvolenpsmoodseku"/>
    <w:link w:val="Odsekzoznamu"/>
    <w:uiPriority w:val="34"/>
    <w:locked/>
    <w:rsid w:val="00CF5349"/>
    <w:rPr>
      <w:rFonts w:cs="Times New Roman"/>
    </w:rPr>
  </w:style>
  <w:style w:type="paragraph" w:customStyle="1" w:styleId="TxBrp8">
    <w:name w:val="TxBr_p8"/>
    <w:basedOn w:val="Normlny"/>
    <w:rsid w:val="003520B3"/>
    <w:pPr>
      <w:widowControl w:val="0"/>
      <w:tabs>
        <w:tab w:val="left" w:pos="368"/>
      </w:tabs>
      <w:autoSpaceDE w:val="0"/>
      <w:autoSpaceDN w:val="0"/>
      <w:adjustRightInd w:val="0"/>
      <w:spacing w:line="277" w:lineRule="atLeast"/>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26951">
      <w:marLeft w:val="0"/>
      <w:marRight w:val="0"/>
      <w:marTop w:val="0"/>
      <w:marBottom w:val="0"/>
      <w:divBdr>
        <w:top w:val="none" w:sz="0" w:space="0" w:color="auto"/>
        <w:left w:val="none" w:sz="0" w:space="0" w:color="auto"/>
        <w:bottom w:val="none" w:sz="0" w:space="0" w:color="auto"/>
        <w:right w:val="none" w:sz="0" w:space="0" w:color="auto"/>
      </w:divBdr>
    </w:div>
    <w:div w:id="955326952">
      <w:marLeft w:val="0"/>
      <w:marRight w:val="0"/>
      <w:marTop w:val="0"/>
      <w:marBottom w:val="0"/>
      <w:divBdr>
        <w:top w:val="none" w:sz="0" w:space="0" w:color="auto"/>
        <w:left w:val="none" w:sz="0" w:space="0" w:color="auto"/>
        <w:bottom w:val="none" w:sz="0" w:space="0" w:color="auto"/>
        <w:right w:val="none" w:sz="0" w:space="0" w:color="auto"/>
      </w:divBdr>
    </w:div>
    <w:div w:id="955326953">
      <w:marLeft w:val="0"/>
      <w:marRight w:val="0"/>
      <w:marTop w:val="0"/>
      <w:marBottom w:val="0"/>
      <w:divBdr>
        <w:top w:val="none" w:sz="0" w:space="0" w:color="auto"/>
        <w:left w:val="none" w:sz="0" w:space="0" w:color="auto"/>
        <w:bottom w:val="none" w:sz="0" w:space="0" w:color="auto"/>
        <w:right w:val="none" w:sz="0" w:space="0" w:color="auto"/>
      </w:divBdr>
    </w:div>
    <w:div w:id="955326954">
      <w:marLeft w:val="0"/>
      <w:marRight w:val="0"/>
      <w:marTop w:val="0"/>
      <w:marBottom w:val="0"/>
      <w:divBdr>
        <w:top w:val="none" w:sz="0" w:space="0" w:color="auto"/>
        <w:left w:val="none" w:sz="0" w:space="0" w:color="auto"/>
        <w:bottom w:val="none" w:sz="0" w:space="0" w:color="auto"/>
        <w:right w:val="none" w:sz="0" w:space="0" w:color="auto"/>
      </w:divBdr>
    </w:div>
    <w:div w:id="955326955">
      <w:marLeft w:val="0"/>
      <w:marRight w:val="0"/>
      <w:marTop w:val="0"/>
      <w:marBottom w:val="0"/>
      <w:divBdr>
        <w:top w:val="none" w:sz="0" w:space="0" w:color="auto"/>
        <w:left w:val="none" w:sz="0" w:space="0" w:color="auto"/>
        <w:bottom w:val="none" w:sz="0" w:space="0" w:color="auto"/>
        <w:right w:val="none" w:sz="0" w:space="0" w:color="auto"/>
      </w:divBdr>
    </w:div>
    <w:div w:id="955326956">
      <w:marLeft w:val="0"/>
      <w:marRight w:val="0"/>
      <w:marTop w:val="0"/>
      <w:marBottom w:val="0"/>
      <w:divBdr>
        <w:top w:val="none" w:sz="0" w:space="0" w:color="auto"/>
        <w:left w:val="none" w:sz="0" w:space="0" w:color="auto"/>
        <w:bottom w:val="none" w:sz="0" w:space="0" w:color="auto"/>
        <w:right w:val="none" w:sz="0" w:space="0" w:color="auto"/>
      </w:divBdr>
    </w:div>
    <w:div w:id="955326957">
      <w:marLeft w:val="0"/>
      <w:marRight w:val="0"/>
      <w:marTop w:val="0"/>
      <w:marBottom w:val="0"/>
      <w:divBdr>
        <w:top w:val="none" w:sz="0" w:space="0" w:color="auto"/>
        <w:left w:val="none" w:sz="0" w:space="0" w:color="auto"/>
        <w:bottom w:val="none" w:sz="0" w:space="0" w:color="auto"/>
        <w:right w:val="none" w:sz="0" w:space="0" w:color="auto"/>
      </w:divBdr>
    </w:div>
    <w:div w:id="955326958">
      <w:marLeft w:val="0"/>
      <w:marRight w:val="0"/>
      <w:marTop w:val="0"/>
      <w:marBottom w:val="0"/>
      <w:divBdr>
        <w:top w:val="none" w:sz="0" w:space="0" w:color="auto"/>
        <w:left w:val="none" w:sz="0" w:space="0" w:color="auto"/>
        <w:bottom w:val="none" w:sz="0" w:space="0" w:color="auto"/>
        <w:right w:val="none" w:sz="0" w:space="0" w:color="auto"/>
      </w:divBdr>
    </w:div>
    <w:div w:id="955326959">
      <w:marLeft w:val="0"/>
      <w:marRight w:val="0"/>
      <w:marTop w:val="0"/>
      <w:marBottom w:val="0"/>
      <w:divBdr>
        <w:top w:val="none" w:sz="0" w:space="0" w:color="auto"/>
        <w:left w:val="none" w:sz="0" w:space="0" w:color="auto"/>
        <w:bottom w:val="none" w:sz="0" w:space="0" w:color="auto"/>
        <w:right w:val="none" w:sz="0" w:space="0" w:color="auto"/>
      </w:divBdr>
    </w:div>
    <w:div w:id="955326960">
      <w:marLeft w:val="0"/>
      <w:marRight w:val="0"/>
      <w:marTop w:val="0"/>
      <w:marBottom w:val="0"/>
      <w:divBdr>
        <w:top w:val="none" w:sz="0" w:space="0" w:color="auto"/>
        <w:left w:val="none" w:sz="0" w:space="0" w:color="auto"/>
        <w:bottom w:val="none" w:sz="0" w:space="0" w:color="auto"/>
        <w:right w:val="none" w:sz="0" w:space="0" w:color="auto"/>
      </w:divBdr>
    </w:div>
    <w:div w:id="955326961">
      <w:marLeft w:val="0"/>
      <w:marRight w:val="0"/>
      <w:marTop w:val="0"/>
      <w:marBottom w:val="0"/>
      <w:divBdr>
        <w:top w:val="none" w:sz="0" w:space="0" w:color="auto"/>
        <w:left w:val="none" w:sz="0" w:space="0" w:color="auto"/>
        <w:bottom w:val="none" w:sz="0" w:space="0" w:color="auto"/>
        <w:right w:val="none" w:sz="0" w:space="0" w:color="auto"/>
      </w:divBdr>
    </w:div>
    <w:div w:id="955326962">
      <w:marLeft w:val="0"/>
      <w:marRight w:val="0"/>
      <w:marTop w:val="0"/>
      <w:marBottom w:val="0"/>
      <w:divBdr>
        <w:top w:val="none" w:sz="0" w:space="0" w:color="auto"/>
        <w:left w:val="none" w:sz="0" w:space="0" w:color="auto"/>
        <w:bottom w:val="none" w:sz="0" w:space="0" w:color="auto"/>
        <w:right w:val="none" w:sz="0" w:space="0" w:color="auto"/>
      </w:divBdr>
    </w:div>
    <w:div w:id="955326963">
      <w:marLeft w:val="0"/>
      <w:marRight w:val="0"/>
      <w:marTop w:val="0"/>
      <w:marBottom w:val="0"/>
      <w:divBdr>
        <w:top w:val="none" w:sz="0" w:space="0" w:color="auto"/>
        <w:left w:val="none" w:sz="0" w:space="0" w:color="auto"/>
        <w:bottom w:val="none" w:sz="0" w:space="0" w:color="auto"/>
        <w:right w:val="none" w:sz="0" w:space="0" w:color="auto"/>
      </w:divBdr>
    </w:div>
    <w:div w:id="955326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v.rokovania.sk/29028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rv.rokovania.sk/29028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rv.rokovania.sk/29028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rv.rokovania.sk/290282018-/" TargetMode="External"/><Relationship Id="rId4" Type="http://schemas.openxmlformats.org/officeDocument/2006/relationships/settings" Target="settings.xml"/><Relationship Id="rId9" Type="http://schemas.openxmlformats.org/officeDocument/2006/relationships/hyperlink" Target="http://lrv.rokovania.sk/290282018-/"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2470-A580-4B11-8282-2564A573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1323</Words>
  <Characters>7542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13</cp:revision>
  <cp:lastPrinted>2019-10-15T13:11:00Z</cp:lastPrinted>
  <dcterms:created xsi:type="dcterms:W3CDTF">2019-09-26T09:35:00Z</dcterms:created>
  <dcterms:modified xsi:type="dcterms:W3CDTF">2019-10-15T13:12:00Z</dcterms:modified>
</cp:coreProperties>
</file>