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A4BBF">
        <w:rPr>
          <w:bCs/>
          <w:szCs w:val="24"/>
          <w:lang w:eastAsia="sk-SK"/>
        </w:rPr>
        <w:t>1279</w:t>
      </w:r>
      <w:r w:rsidR="00A16CA2" w:rsidRPr="00582B35">
        <w:rPr>
          <w:bCs/>
          <w:szCs w:val="24"/>
          <w:lang w:eastAsia="sk-SK"/>
        </w:rPr>
        <w:t>/201</w:t>
      </w:r>
      <w:r w:rsidR="00BE4742">
        <w:rPr>
          <w:bCs/>
          <w:szCs w:val="24"/>
          <w:lang w:eastAsia="sk-SK"/>
        </w:rPr>
        <w:t>9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Pr="00582B35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Pr="00582B35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582B35" w:rsidRDefault="00582B35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A4BBF" w:rsidRPr="00582B35" w:rsidRDefault="006A4BBF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021AD" w:rsidRPr="00582B35" w:rsidRDefault="00432B75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582B35">
        <w:rPr>
          <w:b/>
          <w:spacing w:val="60"/>
          <w:sz w:val="32"/>
          <w:szCs w:val="32"/>
        </w:rPr>
        <w:t>1</w:t>
      </w:r>
      <w:r w:rsidR="006A4BBF">
        <w:rPr>
          <w:b/>
          <w:spacing w:val="60"/>
          <w:sz w:val="32"/>
          <w:szCs w:val="32"/>
        </w:rPr>
        <w:t>536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582B35" w:rsidRDefault="002575F1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582B35">
        <w:rPr>
          <w:rFonts w:ascii="Times New Roman" w:hAnsi="Times New Roman"/>
          <w:bCs/>
          <w:szCs w:val="28"/>
          <w:lang w:val="sk-SK"/>
        </w:rPr>
        <w:t>S</w:t>
      </w:r>
      <w:r w:rsidR="007021AD" w:rsidRPr="00582B35">
        <w:rPr>
          <w:rFonts w:ascii="Times New Roman" w:hAnsi="Times New Roman"/>
          <w:bCs/>
          <w:szCs w:val="28"/>
          <w:lang w:val="sk-SK"/>
        </w:rPr>
        <w:t> p r á v</w:t>
      </w:r>
      <w:r w:rsidR="00F546A9" w:rsidRPr="00582B35">
        <w:rPr>
          <w:rFonts w:ascii="Times New Roman" w:hAnsi="Times New Roman"/>
          <w:bCs/>
          <w:szCs w:val="28"/>
          <w:lang w:val="sk-SK"/>
        </w:rPr>
        <w:t> </w:t>
      </w:r>
      <w:r w:rsidR="007021AD" w:rsidRPr="00582B35">
        <w:rPr>
          <w:rFonts w:ascii="Times New Roman" w:hAnsi="Times New Roman"/>
          <w:bCs/>
          <w:szCs w:val="28"/>
          <w:lang w:val="sk-SK"/>
        </w:rPr>
        <w:t>a</w:t>
      </w:r>
    </w:p>
    <w:p w:rsidR="00EB45A5" w:rsidRPr="00582B35" w:rsidRDefault="00EB45A5" w:rsidP="00EB45A5">
      <w:pPr>
        <w:spacing w:line="360" w:lineRule="auto"/>
        <w:jc w:val="both"/>
        <w:rPr>
          <w:b/>
        </w:rPr>
      </w:pPr>
    </w:p>
    <w:p w:rsidR="00EB45A5" w:rsidRPr="006A4BBF" w:rsidRDefault="002575F1" w:rsidP="006A4BBF">
      <w:pPr>
        <w:tabs>
          <w:tab w:val="left" w:pos="426"/>
        </w:tabs>
        <w:spacing w:line="360" w:lineRule="auto"/>
        <w:jc w:val="both"/>
        <w:rPr>
          <w:b/>
          <w:color w:val="333333"/>
        </w:rPr>
      </w:pPr>
      <w:r w:rsidRPr="006A4BBF">
        <w:rPr>
          <w:b/>
        </w:rPr>
        <w:t>Ústavnoprávneho výboru</w:t>
      </w:r>
      <w:r w:rsidR="007021AD" w:rsidRPr="006A4BBF">
        <w:rPr>
          <w:b/>
        </w:rPr>
        <w:t xml:space="preserve"> Národnej rady Slov</w:t>
      </w:r>
      <w:r w:rsidRPr="006A4BBF">
        <w:rPr>
          <w:b/>
        </w:rPr>
        <w:t>enskej republiky o</w:t>
      </w:r>
      <w:r w:rsidR="003D26F1" w:rsidRPr="006A4BBF">
        <w:rPr>
          <w:b/>
        </w:rPr>
        <w:t> </w:t>
      </w:r>
      <w:r w:rsidRPr="006A4BBF">
        <w:rPr>
          <w:b/>
        </w:rPr>
        <w:t>prerokovan</w:t>
      </w:r>
      <w:r w:rsidR="005972DC" w:rsidRPr="006A4BBF">
        <w:rPr>
          <w:b/>
        </w:rPr>
        <w:t>í</w:t>
      </w:r>
      <w:r w:rsidRPr="006A4BBF">
        <w:rPr>
          <w:b/>
        </w:rPr>
        <w:t xml:space="preserve"> </w:t>
      </w:r>
      <w:r w:rsidR="006A4BBF" w:rsidRPr="006A4BBF">
        <w:rPr>
          <w:b/>
        </w:rPr>
        <w:t xml:space="preserve">návrhu poslankyne Národnej rady Slovenskej republiky Irén SÁRKÖZY na vydanie zákona, ktorým sa dopĺňa zákon č. 530/2003 Z. z. o obchodnom registri a o zmene a  doplnení niektorých zákonov v znení neskorších predpisov (tlač 1536) </w:t>
      </w:r>
      <w:r w:rsidR="00EB45A5" w:rsidRPr="006A4BBF">
        <w:rPr>
          <w:b/>
        </w:rPr>
        <w:t xml:space="preserve">v druhom čítaní </w:t>
      </w:r>
    </w:p>
    <w:p w:rsidR="007021AD" w:rsidRPr="00582B35" w:rsidRDefault="007021AD" w:rsidP="00F546A9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546A9" w:rsidRPr="00582B35" w:rsidRDefault="00F546A9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BE4742" w:rsidRPr="00FD6E58" w:rsidRDefault="00BE4742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6A4BBF" w:rsidRPr="006A4BBF" w:rsidRDefault="007021AD" w:rsidP="006A4BBF">
      <w:pPr>
        <w:tabs>
          <w:tab w:val="left" w:pos="426"/>
        </w:tabs>
        <w:spacing w:line="360" w:lineRule="auto"/>
        <w:jc w:val="both"/>
        <w:rPr>
          <w:color w:val="333333"/>
        </w:rPr>
      </w:pPr>
      <w:r w:rsidRPr="00FD6E58">
        <w:tab/>
      </w:r>
      <w:r w:rsidRPr="00FD6E58">
        <w:tab/>
        <w:t xml:space="preserve">Ústavnoprávny výbor </w:t>
      </w:r>
      <w:r w:rsidRPr="00FD6E58">
        <w:rPr>
          <w:bCs/>
        </w:rPr>
        <w:t xml:space="preserve">Národnej rady </w:t>
      </w:r>
      <w:r w:rsidR="008E719A" w:rsidRPr="00FD6E58">
        <w:rPr>
          <w:bCs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="00500066" w:rsidRPr="00FD6E58">
        <w:rPr>
          <w:bCs/>
        </w:rPr>
        <w:t>s</w:t>
      </w:r>
      <w:r w:rsidR="008E719A" w:rsidRPr="00FD6E58">
        <w:t>právu</w:t>
      </w:r>
      <w:r w:rsidR="008E719A" w:rsidRPr="00FD6E58">
        <w:rPr>
          <w:bCs/>
        </w:rPr>
        <w:t xml:space="preserve"> </w:t>
      </w:r>
      <w:r w:rsidR="00106665" w:rsidRPr="00FD6E58">
        <w:rPr>
          <w:bCs/>
        </w:rPr>
        <w:t>o</w:t>
      </w:r>
      <w:r w:rsidR="003D26F1" w:rsidRPr="00FD6E58">
        <w:rPr>
          <w:bCs/>
        </w:rPr>
        <w:t xml:space="preserve"> výsledku</w:t>
      </w:r>
      <w:r w:rsidR="00106665" w:rsidRPr="00FD6E58">
        <w:rPr>
          <w:bCs/>
        </w:rPr>
        <w:t xml:space="preserve"> prerokovan</w:t>
      </w:r>
      <w:r w:rsidR="003D26F1" w:rsidRPr="00FD6E58">
        <w:rPr>
          <w:bCs/>
        </w:rPr>
        <w:t>ia</w:t>
      </w:r>
      <w:r w:rsidR="00106665" w:rsidRPr="00FD6E58">
        <w:rPr>
          <w:bCs/>
        </w:rPr>
        <w:t xml:space="preserve"> </w:t>
      </w:r>
      <w:r w:rsidR="006A4BBF" w:rsidRPr="006A4BBF">
        <w:t>návrhu poslankyne Národnej rady Slovenskej republiky Irén SÁRKÖZY na vydanie zákona, ktorým sa dopĺňa</w:t>
      </w:r>
      <w:r w:rsidR="006A4BBF" w:rsidRPr="006A4BBF">
        <w:rPr>
          <w:b/>
        </w:rPr>
        <w:t xml:space="preserve"> zákon č. 530/2003 Z. z. o obchodnom registri </w:t>
      </w:r>
      <w:r w:rsidR="006A4BBF" w:rsidRPr="006A4BBF">
        <w:t xml:space="preserve">a o zmene a  doplnení niektorých zákonov v znení neskorších predpisov (tlač 1536) v druhom čítaní. </w:t>
      </w:r>
    </w:p>
    <w:p w:rsidR="00B94E68" w:rsidRPr="006A4BBF" w:rsidRDefault="00B94E68" w:rsidP="00FE110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 w:val="0"/>
          <w:bCs/>
          <w:szCs w:val="24"/>
        </w:rPr>
      </w:pPr>
    </w:p>
    <w:p w:rsidR="00B964D3" w:rsidRPr="00582B35" w:rsidRDefault="00B964D3" w:rsidP="00FE110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 w:val="0"/>
          <w:bCs/>
          <w:szCs w:val="24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7021AD" w:rsidRPr="00582B35" w:rsidRDefault="007021A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162E" w:rsidRPr="006A4BBF" w:rsidRDefault="007021AD" w:rsidP="006A4BBF">
      <w:pPr>
        <w:tabs>
          <w:tab w:val="left" w:pos="426"/>
        </w:tabs>
        <w:spacing w:line="360" w:lineRule="auto"/>
        <w:jc w:val="both"/>
      </w:pPr>
      <w:r w:rsidRPr="00582B35">
        <w:tab/>
      </w:r>
      <w:r w:rsidR="00AC7E1D" w:rsidRPr="00582B35">
        <w:tab/>
      </w:r>
      <w:r w:rsidRPr="006A4BBF">
        <w:t xml:space="preserve">Národná </w:t>
      </w:r>
      <w:r w:rsidR="00054A0E" w:rsidRPr="006A4BBF">
        <w:t xml:space="preserve"> </w:t>
      </w:r>
      <w:r w:rsidRPr="006A4BBF">
        <w:t xml:space="preserve">rada </w:t>
      </w:r>
      <w:r w:rsidR="00054A0E" w:rsidRPr="006A4BBF">
        <w:t xml:space="preserve"> </w:t>
      </w:r>
      <w:r w:rsidRPr="006A4BBF">
        <w:t>S</w:t>
      </w:r>
      <w:r w:rsidR="002575F1" w:rsidRPr="006A4BBF">
        <w:t xml:space="preserve">lovenskej </w:t>
      </w:r>
      <w:r w:rsidR="00054A0E" w:rsidRPr="006A4BBF">
        <w:t xml:space="preserve"> </w:t>
      </w:r>
      <w:r w:rsidR="002575F1" w:rsidRPr="006A4BBF">
        <w:t xml:space="preserve">republiky </w:t>
      </w:r>
      <w:r w:rsidR="00054A0E" w:rsidRPr="006A4BBF">
        <w:t xml:space="preserve"> </w:t>
      </w:r>
      <w:r w:rsidR="002575F1" w:rsidRPr="006A4BBF">
        <w:t>uznesením</w:t>
      </w:r>
      <w:r w:rsidR="003E10C1" w:rsidRPr="006A4BBF">
        <w:t xml:space="preserve"> č.</w:t>
      </w:r>
      <w:r w:rsidR="00A6356E" w:rsidRPr="006A4BBF">
        <w:t xml:space="preserve"> </w:t>
      </w:r>
      <w:r w:rsidR="00EA4F00" w:rsidRPr="006A4BBF">
        <w:t>1</w:t>
      </w:r>
      <w:r w:rsidR="006A4BBF" w:rsidRPr="006A4BBF">
        <w:t>930</w:t>
      </w:r>
      <w:r w:rsidR="00A40999" w:rsidRPr="006A4BBF">
        <w:t xml:space="preserve"> </w:t>
      </w:r>
      <w:r w:rsidR="00AC7E1D" w:rsidRPr="006A4BBF">
        <w:t xml:space="preserve">z </w:t>
      </w:r>
      <w:r w:rsidR="006A4BBF" w:rsidRPr="006A4BBF">
        <w:t xml:space="preserve">26. júna </w:t>
      </w:r>
      <w:r w:rsidR="00EA4F00" w:rsidRPr="006A4BBF">
        <w:t xml:space="preserve">2019 </w:t>
      </w:r>
      <w:r w:rsidRPr="006A4BBF">
        <w:t xml:space="preserve">pridelila </w:t>
      </w:r>
      <w:r w:rsidR="006A4BBF" w:rsidRPr="006A4BBF">
        <w:t>návrh poslankyne Národnej rady Slovenskej republiky Irén SÁRKÖZY na vydanie zákona, ktorým sa dopĺňa zákon č. 530/2003 Z. z. o obchodnom registri a o zmene a  doplnení niektorých zákonov v znení neskorších predpisov (tlač 1536)</w:t>
      </w:r>
      <w:r w:rsidR="006A4BBF">
        <w:t xml:space="preserve"> </w:t>
      </w:r>
      <w:r w:rsidRPr="006A4BBF">
        <w:t>na  prerokovanie Ústavnoprávnemu výboru Národ</w:t>
      </w:r>
      <w:r w:rsidR="002575F1" w:rsidRPr="006A4BBF">
        <w:t>nej rady Slovenskej republiky</w:t>
      </w:r>
      <w:r w:rsidR="00EB45A5" w:rsidRPr="006A4BBF">
        <w:t>, a </w:t>
      </w:r>
      <w:r w:rsidR="00946149" w:rsidRPr="006A4BBF">
        <w:t>to aj ako gestorskému výboru</w:t>
      </w:r>
      <w:r w:rsidR="0070162E" w:rsidRPr="006A4BBF">
        <w:t xml:space="preserve"> a určila lehotu </w:t>
      </w:r>
      <w:r w:rsidR="00661E51" w:rsidRPr="006A4BBF">
        <w:rPr>
          <w:bCs/>
        </w:rPr>
        <w:t xml:space="preserve">na jeho prerokovanie </w:t>
      </w:r>
      <w:r w:rsidR="0070162E" w:rsidRPr="006A4BBF">
        <w:rPr>
          <w:bCs/>
        </w:rPr>
        <w:t xml:space="preserve">v </w:t>
      </w:r>
      <w:r w:rsidR="00661E51" w:rsidRPr="006A4BBF">
        <w:rPr>
          <w:bCs/>
        </w:rPr>
        <w:t> </w:t>
      </w:r>
      <w:r w:rsidR="0070162E" w:rsidRPr="006A4BBF">
        <w:rPr>
          <w:bCs/>
        </w:rPr>
        <w:t>druhom čítaní.</w:t>
      </w:r>
    </w:p>
    <w:p w:rsidR="00553252" w:rsidRPr="00582B35" w:rsidRDefault="00553252" w:rsidP="003E10C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B94E68" w:rsidRPr="00582B35" w:rsidRDefault="00B94E68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 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E03F69" w:rsidRPr="00582B35" w:rsidRDefault="00E03F6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582B35" w:rsidRDefault="00582B35" w:rsidP="00582B35">
      <w:pPr>
        <w:spacing w:line="360" w:lineRule="auto"/>
        <w:ind w:firstLine="709"/>
        <w:jc w:val="both"/>
      </w:pPr>
    </w:p>
    <w:p w:rsidR="00A32E5B" w:rsidRPr="006A4BBF" w:rsidRDefault="006A4BBF" w:rsidP="006A4BBF">
      <w:pPr>
        <w:tabs>
          <w:tab w:val="left" w:pos="426"/>
        </w:tabs>
        <w:spacing w:line="360" w:lineRule="auto"/>
        <w:jc w:val="both"/>
        <w:rPr>
          <w:b/>
          <w:color w:val="333333"/>
        </w:rPr>
      </w:pPr>
      <w:r>
        <w:rPr>
          <w:b/>
        </w:rPr>
        <w:tab/>
      </w:r>
      <w:r>
        <w:rPr>
          <w:b/>
        </w:rPr>
        <w:tab/>
      </w:r>
      <w:r w:rsidRPr="006A4BBF">
        <w:t>Návrh poslankyne Národnej rady Slovenskej republiky Irén SÁRKÖZY na  vydanie zákona, ktorým sa dopĺňa zákon č. 530/2003 Z. z. o obchodnom registri a  o  zmene a  doplnení niektorých zákonov v znení neskorších predpisov (tlač 1536)</w:t>
      </w:r>
      <w:r w:rsidRPr="006A4BBF">
        <w:rPr>
          <w:b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582B35">
        <w:t xml:space="preserve">prerokoval </w:t>
      </w:r>
      <w:r w:rsidR="00AE7AF0" w:rsidRPr="00582B35">
        <w:t xml:space="preserve">a </w:t>
      </w:r>
      <w:r w:rsidR="002575F1" w:rsidRPr="00582B35">
        <w:t xml:space="preserve">odporúčal </w:t>
      </w:r>
      <w:r w:rsidR="002040D1" w:rsidRPr="00582B35">
        <w:t xml:space="preserve">ho </w:t>
      </w:r>
      <w:r w:rsidR="002575F1" w:rsidRPr="00582B35">
        <w:t>Národnej rad</w:t>
      </w:r>
      <w:r w:rsidR="00AE7AF0" w:rsidRPr="00582B35">
        <w:t>e</w:t>
      </w:r>
      <w:r w:rsidR="002575F1" w:rsidRPr="00582B35">
        <w:t xml:space="preserve"> Slovenskej republiky </w:t>
      </w:r>
      <w:r w:rsidR="00B768E0" w:rsidRPr="00582B35">
        <w:t xml:space="preserve">uznesením </w:t>
      </w:r>
      <w:r w:rsidR="003E10C1" w:rsidRPr="00582B35">
        <w:t>č. </w:t>
      </w:r>
      <w:r w:rsidR="00927514">
        <w:t>686</w:t>
      </w:r>
      <w:r w:rsidR="00B840A0" w:rsidRPr="00582B35">
        <w:t xml:space="preserve"> </w:t>
      </w:r>
      <w:r w:rsidR="00EA4F00">
        <w:t>z</w:t>
      </w:r>
      <w:r>
        <w:t xml:space="preserve"> 9. septembra </w:t>
      </w:r>
      <w:r w:rsidR="00EA4F00">
        <w:t>2019</w:t>
      </w:r>
      <w:r w:rsidR="00B768E0" w:rsidRPr="00582B35">
        <w:t xml:space="preserve"> </w:t>
      </w:r>
      <w:r w:rsidR="002575F1" w:rsidRPr="00582B35">
        <w:rPr>
          <w:b/>
        </w:rPr>
        <w:t>schváli</w:t>
      </w:r>
      <w:r w:rsidR="00A32E5B" w:rsidRPr="00582B35">
        <w:rPr>
          <w:b/>
        </w:rPr>
        <w:t>ť</w:t>
      </w:r>
      <w:r w:rsidR="00A32E5B" w:rsidRPr="00582B35">
        <w:t>.</w:t>
      </w:r>
    </w:p>
    <w:p w:rsidR="00553252" w:rsidRPr="00582B35" w:rsidRDefault="00553252" w:rsidP="007021AD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340503" w:rsidRPr="00582B35" w:rsidRDefault="003D45A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582B35">
        <w:rPr>
          <w:bCs/>
          <w:szCs w:val="24"/>
        </w:rPr>
        <w:t>V.</w:t>
      </w:r>
    </w:p>
    <w:p w:rsidR="00553252" w:rsidRPr="00582B35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6A4BBF" w:rsidRPr="006A4BBF" w:rsidRDefault="00AC7E1D" w:rsidP="003D45A4">
      <w:pPr>
        <w:pStyle w:val="TxBrp9"/>
        <w:spacing w:line="360" w:lineRule="auto"/>
        <w:rPr>
          <w:i/>
        </w:rPr>
      </w:pPr>
      <w:r w:rsidRPr="00582B35">
        <w:rPr>
          <w:b/>
          <w:sz w:val="24"/>
        </w:rPr>
        <w:tab/>
      </w:r>
      <w:r w:rsidRPr="00582B35">
        <w:rPr>
          <w:b/>
          <w:sz w:val="24"/>
        </w:rPr>
        <w:tab/>
      </w:r>
      <w:proofErr w:type="spellStart"/>
      <w:r w:rsidR="00EF3F92" w:rsidRPr="00582B35">
        <w:rPr>
          <w:sz w:val="24"/>
        </w:rPr>
        <w:t>Ústavnoprávn</w:t>
      </w:r>
      <w:r w:rsidR="00750729" w:rsidRPr="00582B35">
        <w:rPr>
          <w:sz w:val="24"/>
        </w:rPr>
        <w:t>y</w:t>
      </w:r>
      <w:proofErr w:type="spellEnd"/>
      <w:r w:rsidR="00EF3F92" w:rsidRPr="00582B35">
        <w:rPr>
          <w:sz w:val="24"/>
        </w:rPr>
        <w:t xml:space="preserve"> </w:t>
      </w:r>
      <w:proofErr w:type="spellStart"/>
      <w:r w:rsidR="00EF3F92" w:rsidRPr="00582B35">
        <w:rPr>
          <w:sz w:val="24"/>
        </w:rPr>
        <w:t>výbor</w:t>
      </w:r>
      <w:proofErr w:type="spellEnd"/>
      <w:r w:rsidR="007021AD" w:rsidRPr="00582B35">
        <w:rPr>
          <w:sz w:val="24"/>
        </w:rPr>
        <w:t xml:space="preserve"> </w:t>
      </w:r>
      <w:proofErr w:type="spellStart"/>
      <w:r w:rsidR="000825A7" w:rsidRPr="00582B35">
        <w:rPr>
          <w:sz w:val="24"/>
        </w:rPr>
        <w:t>N</w:t>
      </w:r>
      <w:r w:rsidR="00750729" w:rsidRPr="00582B35">
        <w:rPr>
          <w:sz w:val="24"/>
        </w:rPr>
        <w:t>árodnej</w:t>
      </w:r>
      <w:proofErr w:type="spellEnd"/>
      <w:r w:rsidR="00750729" w:rsidRPr="00582B35">
        <w:rPr>
          <w:sz w:val="24"/>
        </w:rPr>
        <w:t xml:space="preserve"> rady </w:t>
      </w:r>
      <w:proofErr w:type="spellStart"/>
      <w:r w:rsidR="00750729" w:rsidRPr="00582B35">
        <w:rPr>
          <w:sz w:val="24"/>
        </w:rPr>
        <w:t>Slovenskej</w:t>
      </w:r>
      <w:proofErr w:type="spellEnd"/>
      <w:r w:rsidR="00750729" w:rsidRPr="00582B35">
        <w:rPr>
          <w:sz w:val="24"/>
        </w:rPr>
        <w:t xml:space="preserve"> </w:t>
      </w:r>
      <w:proofErr w:type="spellStart"/>
      <w:r w:rsidR="00750729" w:rsidRPr="00582B35">
        <w:rPr>
          <w:sz w:val="24"/>
        </w:rPr>
        <w:t>republiky</w:t>
      </w:r>
      <w:proofErr w:type="spellEnd"/>
      <w:r w:rsidR="000825A7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ako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gestorský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výbor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odporúča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Národnej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rade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Slovenskej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1663A0">
        <w:rPr>
          <w:b/>
          <w:bCs/>
          <w:sz w:val="24"/>
        </w:rPr>
        <w:t>republiky</w:t>
      </w:r>
      <w:proofErr w:type="spellEnd"/>
      <w:r w:rsidR="007021AD" w:rsidRPr="001663A0">
        <w:rPr>
          <w:bCs/>
          <w:sz w:val="24"/>
        </w:rPr>
        <w:t xml:space="preserve"> </w:t>
      </w:r>
      <w:proofErr w:type="spellStart"/>
      <w:r w:rsidR="001663A0" w:rsidRPr="001663A0">
        <w:rPr>
          <w:sz w:val="24"/>
        </w:rPr>
        <w:t>návrh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poslankyne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Národnej</w:t>
      </w:r>
      <w:proofErr w:type="spellEnd"/>
      <w:r w:rsidR="001663A0" w:rsidRPr="001663A0">
        <w:rPr>
          <w:sz w:val="24"/>
        </w:rPr>
        <w:t xml:space="preserve"> rady </w:t>
      </w:r>
      <w:proofErr w:type="spellStart"/>
      <w:r w:rsidR="001663A0" w:rsidRPr="001663A0">
        <w:rPr>
          <w:sz w:val="24"/>
        </w:rPr>
        <w:t>Slovenskej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republiky</w:t>
      </w:r>
      <w:proofErr w:type="spellEnd"/>
      <w:r w:rsidR="001663A0" w:rsidRPr="001663A0">
        <w:rPr>
          <w:sz w:val="24"/>
        </w:rPr>
        <w:t xml:space="preserve"> Irén SÁRKÖZY na vydanie zákona, ktorým sa dopĺňa</w:t>
      </w:r>
      <w:r w:rsidR="001663A0" w:rsidRPr="001663A0">
        <w:rPr>
          <w:b/>
          <w:sz w:val="24"/>
        </w:rPr>
        <w:t xml:space="preserve"> </w:t>
      </w:r>
      <w:r w:rsidR="001663A0">
        <w:rPr>
          <w:b/>
          <w:sz w:val="24"/>
        </w:rPr>
        <w:t xml:space="preserve">zákon č. 530/2003 Z. z. </w:t>
      </w:r>
      <w:r w:rsidR="001663A0" w:rsidRPr="001663A0">
        <w:rPr>
          <w:b/>
          <w:sz w:val="24"/>
        </w:rPr>
        <w:t xml:space="preserve">o </w:t>
      </w:r>
      <w:r w:rsidR="001663A0">
        <w:rPr>
          <w:b/>
          <w:sz w:val="24"/>
        </w:rPr>
        <w:t> </w:t>
      </w:r>
      <w:proofErr w:type="spellStart"/>
      <w:r w:rsidR="001663A0" w:rsidRPr="001663A0">
        <w:rPr>
          <w:b/>
          <w:sz w:val="24"/>
        </w:rPr>
        <w:t>obchodnom</w:t>
      </w:r>
      <w:proofErr w:type="spellEnd"/>
      <w:r w:rsidR="001663A0" w:rsidRPr="001663A0">
        <w:rPr>
          <w:b/>
          <w:sz w:val="24"/>
        </w:rPr>
        <w:t xml:space="preserve"> </w:t>
      </w:r>
      <w:proofErr w:type="spellStart"/>
      <w:r w:rsidR="001663A0" w:rsidRPr="001663A0">
        <w:rPr>
          <w:b/>
          <w:sz w:val="24"/>
        </w:rPr>
        <w:t>registri</w:t>
      </w:r>
      <w:proofErr w:type="spellEnd"/>
      <w:r w:rsidR="001663A0" w:rsidRPr="001663A0">
        <w:rPr>
          <w:b/>
          <w:sz w:val="24"/>
        </w:rPr>
        <w:t xml:space="preserve"> </w:t>
      </w:r>
      <w:r w:rsidR="001663A0" w:rsidRPr="001663A0">
        <w:rPr>
          <w:sz w:val="24"/>
        </w:rPr>
        <w:t xml:space="preserve">a o </w:t>
      </w:r>
      <w:proofErr w:type="spellStart"/>
      <w:r w:rsidR="001663A0" w:rsidRPr="001663A0">
        <w:rPr>
          <w:sz w:val="24"/>
        </w:rPr>
        <w:t>zmene</w:t>
      </w:r>
      <w:proofErr w:type="spellEnd"/>
      <w:r w:rsidR="001663A0" w:rsidRPr="001663A0">
        <w:rPr>
          <w:sz w:val="24"/>
        </w:rPr>
        <w:t xml:space="preserve"> a  </w:t>
      </w:r>
      <w:proofErr w:type="spellStart"/>
      <w:r w:rsidR="001663A0" w:rsidRPr="001663A0">
        <w:rPr>
          <w:sz w:val="24"/>
        </w:rPr>
        <w:t>doplnení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niektorých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zákonov</w:t>
      </w:r>
      <w:proofErr w:type="spellEnd"/>
      <w:r w:rsidR="001663A0" w:rsidRPr="001663A0">
        <w:rPr>
          <w:sz w:val="24"/>
        </w:rPr>
        <w:t xml:space="preserve"> v </w:t>
      </w:r>
      <w:proofErr w:type="spellStart"/>
      <w:r w:rsidR="001663A0" w:rsidRPr="001663A0">
        <w:rPr>
          <w:sz w:val="24"/>
        </w:rPr>
        <w:t>znení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neskorších</w:t>
      </w:r>
      <w:proofErr w:type="spellEnd"/>
      <w:r w:rsidR="001663A0" w:rsidRPr="001663A0">
        <w:rPr>
          <w:sz w:val="24"/>
        </w:rPr>
        <w:t xml:space="preserve"> </w:t>
      </w:r>
      <w:proofErr w:type="spellStart"/>
      <w:r w:rsidR="001663A0" w:rsidRPr="001663A0">
        <w:rPr>
          <w:sz w:val="24"/>
        </w:rPr>
        <w:t>predpisov</w:t>
      </w:r>
      <w:proofErr w:type="spellEnd"/>
      <w:r w:rsidR="001663A0" w:rsidRPr="001663A0">
        <w:rPr>
          <w:sz w:val="24"/>
        </w:rPr>
        <w:t xml:space="preserve"> (</w:t>
      </w:r>
      <w:proofErr w:type="spellStart"/>
      <w:r w:rsidR="001663A0" w:rsidRPr="001663A0">
        <w:rPr>
          <w:sz w:val="24"/>
        </w:rPr>
        <w:t>tlač</w:t>
      </w:r>
      <w:proofErr w:type="spellEnd"/>
      <w:r w:rsidR="001663A0" w:rsidRPr="001663A0">
        <w:rPr>
          <w:sz w:val="24"/>
        </w:rPr>
        <w:t xml:space="preserve"> 1536) </w:t>
      </w:r>
      <w:proofErr w:type="spellStart"/>
      <w:r w:rsidR="007021AD" w:rsidRPr="00582B35">
        <w:rPr>
          <w:b/>
          <w:sz w:val="24"/>
        </w:rPr>
        <w:t>schváliť</w:t>
      </w:r>
      <w:proofErr w:type="spellEnd"/>
      <w:r w:rsidR="003D45A4">
        <w:rPr>
          <w:b/>
          <w:sz w:val="24"/>
        </w:rPr>
        <w:t>.</w:t>
      </w:r>
      <w:r w:rsidR="003B264F">
        <w:rPr>
          <w:b/>
          <w:sz w:val="24"/>
        </w:rPr>
        <w:t xml:space="preserve"> </w:t>
      </w:r>
    </w:p>
    <w:p w:rsidR="00340503" w:rsidRPr="00582B35" w:rsidRDefault="00340503" w:rsidP="00553252">
      <w:pPr>
        <w:jc w:val="both"/>
        <w:rPr>
          <w:bCs/>
        </w:rPr>
      </w:pPr>
    </w:p>
    <w:p w:rsidR="00054F95" w:rsidRPr="00582B35" w:rsidRDefault="00054F95" w:rsidP="00553252">
      <w:pPr>
        <w:jc w:val="both"/>
        <w:rPr>
          <w:bCs/>
        </w:rPr>
      </w:pPr>
    </w:p>
    <w:p w:rsidR="008D400B" w:rsidRPr="003B264F" w:rsidRDefault="007021AD" w:rsidP="001663A0">
      <w:pPr>
        <w:tabs>
          <w:tab w:val="left" w:pos="426"/>
        </w:tabs>
        <w:spacing w:line="360" w:lineRule="auto"/>
        <w:jc w:val="both"/>
      </w:pPr>
      <w:r w:rsidRPr="00582B35">
        <w:rPr>
          <w:bCs/>
        </w:rPr>
        <w:tab/>
      </w:r>
      <w:r w:rsidR="00AC7E1D" w:rsidRPr="00582B35">
        <w:rPr>
          <w:bCs/>
        </w:rPr>
        <w:tab/>
      </w:r>
      <w:r w:rsidR="00EF3F92" w:rsidRPr="003B264F">
        <w:rPr>
          <w:b/>
          <w:bCs/>
        </w:rPr>
        <w:t>S</w:t>
      </w:r>
      <w:r w:rsidRPr="003B264F">
        <w:rPr>
          <w:b/>
          <w:bCs/>
        </w:rPr>
        <w:t>práva</w:t>
      </w:r>
      <w:r w:rsidR="00EF3F92" w:rsidRPr="003B264F">
        <w:rPr>
          <w:b/>
          <w:bCs/>
        </w:rPr>
        <w:t xml:space="preserve"> Ústavnoprávneho</w:t>
      </w:r>
      <w:r w:rsidRPr="003B264F">
        <w:rPr>
          <w:b/>
        </w:rPr>
        <w:t xml:space="preserve"> výbor</w:t>
      </w:r>
      <w:r w:rsidR="00EF3F92" w:rsidRPr="003B264F">
        <w:rPr>
          <w:b/>
        </w:rPr>
        <w:t>u</w:t>
      </w:r>
      <w:r w:rsidRPr="00582B35">
        <w:t xml:space="preserve"> Národnej rady Slovenskej republiky o</w:t>
      </w:r>
      <w:r w:rsidR="00EF3F92" w:rsidRPr="00582B35">
        <w:t xml:space="preserve"> prerokovan</w:t>
      </w:r>
      <w:r w:rsidR="00DF0C00" w:rsidRPr="00582B35">
        <w:t>í</w:t>
      </w:r>
      <w:r w:rsidR="00EF3F92" w:rsidRPr="00582B35">
        <w:t xml:space="preserve"> </w:t>
      </w:r>
      <w:r w:rsidR="001663A0" w:rsidRPr="006A4BBF">
        <w:t xml:space="preserve">návrhu poslankyne Národnej rady Slovenskej republiky Irén SÁRKÖZY na vydanie zákona, </w:t>
      </w:r>
      <w:r w:rsidR="001663A0" w:rsidRPr="006A4BBF">
        <w:lastRenderedPageBreak/>
        <w:t>ktorým sa dopĺňa</w:t>
      </w:r>
      <w:r w:rsidR="001663A0" w:rsidRPr="006A4BBF">
        <w:rPr>
          <w:b/>
        </w:rPr>
        <w:t xml:space="preserve"> zákon č. 530/2003 Z. z. o obchodnom registri </w:t>
      </w:r>
      <w:r w:rsidR="001663A0" w:rsidRPr="006A4BBF">
        <w:t>a o zmene a  doplnení niektorých zákonov v znení neskorších predpisov v druhom čítaní (tlač 1536</w:t>
      </w:r>
      <w:r w:rsidR="001663A0">
        <w:t>a</w:t>
      </w:r>
      <w:r w:rsidR="001663A0" w:rsidRPr="006A4BBF">
        <w:t>)</w:t>
      </w:r>
      <w:r w:rsidR="001663A0">
        <w:t xml:space="preserve"> </w:t>
      </w:r>
      <w:r w:rsidRPr="003B264F">
        <w:rPr>
          <w:bCs/>
        </w:rPr>
        <w:t xml:space="preserve">bola </w:t>
      </w:r>
      <w:r w:rsidRPr="003B264F">
        <w:rPr>
          <w:b/>
          <w:bCs/>
        </w:rPr>
        <w:t>schválená</w:t>
      </w:r>
      <w:r w:rsidRPr="003B264F">
        <w:rPr>
          <w:bCs/>
        </w:rPr>
        <w:t xml:space="preserve"> uznesením Ústavnoprávneho výboru Národnej rady Slovenskej republiky </w:t>
      </w:r>
      <w:r w:rsidR="00725B84" w:rsidRPr="003B264F">
        <w:rPr>
          <w:bCs/>
        </w:rPr>
        <w:t>č.</w:t>
      </w:r>
      <w:r w:rsidR="00EB45A5" w:rsidRPr="003B264F">
        <w:rPr>
          <w:bCs/>
        </w:rPr>
        <w:t xml:space="preserve"> </w:t>
      </w:r>
      <w:r w:rsidR="00972819">
        <w:rPr>
          <w:bCs/>
        </w:rPr>
        <w:t xml:space="preserve">700 </w:t>
      </w:r>
      <w:r w:rsidR="009B63E6" w:rsidRPr="003B264F">
        <w:rPr>
          <w:bCs/>
        </w:rPr>
        <w:t xml:space="preserve">z </w:t>
      </w:r>
      <w:r w:rsidR="003B264F">
        <w:rPr>
          <w:bCs/>
        </w:rPr>
        <w:t xml:space="preserve">9. </w:t>
      </w:r>
      <w:r w:rsidR="001663A0">
        <w:rPr>
          <w:bCs/>
        </w:rPr>
        <w:t>septembra</w:t>
      </w:r>
      <w:r w:rsidR="00A6356E" w:rsidRPr="003B264F">
        <w:rPr>
          <w:bCs/>
        </w:rPr>
        <w:t xml:space="preserve"> 201</w:t>
      </w:r>
      <w:r w:rsidR="003B264F">
        <w:rPr>
          <w:bCs/>
        </w:rPr>
        <w:t>9</w:t>
      </w:r>
      <w:r w:rsidR="00A6356E" w:rsidRPr="003B264F">
        <w:rPr>
          <w:bCs/>
        </w:rPr>
        <w:t>.</w:t>
      </w:r>
      <w:r w:rsidRPr="003B264F">
        <w:t xml:space="preserve"> </w:t>
      </w:r>
    </w:p>
    <w:p w:rsidR="00582B35" w:rsidRPr="00582B35" w:rsidRDefault="00582B35" w:rsidP="00553252">
      <w:pPr>
        <w:pStyle w:val="TxBrp9"/>
        <w:spacing w:line="240" w:lineRule="auto"/>
        <w:rPr>
          <w:sz w:val="24"/>
        </w:rPr>
      </w:pPr>
    </w:p>
    <w:p w:rsidR="00054F95" w:rsidRDefault="00AD4506" w:rsidP="00054F95">
      <w:pPr>
        <w:spacing w:line="360" w:lineRule="auto"/>
        <w:ind w:firstLine="708"/>
        <w:jc w:val="both"/>
        <w:rPr>
          <w:bCs/>
        </w:rPr>
      </w:pPr>
      <w:r w:rsidRPr="00582B35">
        <w:t>Týmto uznesením výbor zároveň poveril spravodaj</w:t>
      </w:r>
      <w:r w:rsidR="003B264F">
        <w:t>c</w:t>
      </w:r>
      <w:r w:rsidR="006C0A88">
        <w:t xml:space="preserve">u </w:t>
      </w:r>
      <w:r w:rsidR="003B264F">
        <w:rPr>
          <w:b/>
        </w:rPr>
        <w:t>M</w:t>
      </w:r>
      <w:r w:rsidR="006A4BBF">
        <w:rPr>
          <w:b/>
        </w:rPr>
        <w:t xml:space="preserve">artina </w:t>
      </w:r>
      <w:proofErr w:type="spellStart"/>
      <w:r w:rsidR="006A4BBF">
        <w:rPr>
          <w:b/>
        </w:rPr>
        <w:t>Nemkyho</w:t>
      </w:r>
      <w:proofErr w:type="spellEnd"/>
      <w:r w:rsidR="00EB45A5" w:rsidRPr="00582B35">
        <w:rPr>
          <w:b/>
        </w:rPr>
        <w:t>,</w:t>
      </w:r>
      <w:r w:rsidR="00727B49" w:rsidRPr="00582B35">
        <w:t xml:space="preserve"> </w:t>
      </w:r>
      <w:r w:rsidR="00EB45A5" w:rsidRPr="00582B35">
        <w:rPr>
          <w:bCs/>
        </w:rPr>
        <w:t>aby na </w:t>
      </w:r>
      <w:r w:rsidR="00054F95" w:rsidRPr="00582B35">
        <w:rPr>
          <w:bCs/>
        </w:rPr>
        <w:t>schôdzi Národnej rady Slovenskej republiky informoval o výsledku rokovania výbor</w:t>
      </w:r>
      <w:r w:rsidR="00FE1109" w:rsidRPr="00582B35">
        <w:rPr>
          <w:bCs/>
        </w:rPr>
        <w:t>u</w:t>
      </w:r>
      <w:r w:rsidR="00EB45A5" w:rsidRPr="00582B35">
        <w:rPr>
          <w:bCs/>
        </w:rPr>
        <w:t xml:space="preserve"> a pri </w:t>
      </w:r>
      <w:r w:rsidR="00040FCA" w:rsidRPr="00582B35">
        <w:rPr>
          <w:bCs/>
        </w:rPr>
        <w:t>rokovaní o </w:t>
      </w:r>
      <w:r w:rsidR="00054F95" w:rsidRPr="00582B35">
        <w:rPr>
          <w:bCs/>
        </w:rPr>
        <w:t>návrhu zákona predkladal návrhy v zmysle p</w:t>
      </w:r>
      <w:r w:rsidR="00EB45A5" w:rsidRPr="00582B35">
        <w:rPr>
          <w:bCs/>
        </w:rPr>
        <w:t>ríslušných ustanovení zákona č. </w:t>
      </w:r>
      <w:r w:rsidR="00054F95" w:rsidRPr="00582B35">
        <w:rPr>
          <w:bCs/>
        </w:rPr>
        <w:t>350/1996 Z. z. o rokovacom poriadku Národnej rady Slovenskej republiky v znení neskorších predpisov.</w:t>
      </w:r>
    </w:p>
    <w:p w:rsidR="00511AD9" w:rsidRDefault="00511AD9" w:rsidP="00054F95">
      <w:pPr>
        <w:spacing w:line="360" w:lineRule="auto"/>
        <w:ind w:firstLine="708"/>
        <w:jc w:val="both"/>
        <w:rPr>
          <w:bCs/>
        </w:rPr>
      </w:pPr>
    </w:p>
    <w:p w:rsidR="00511AD9" w:rsidRDefault="00511AD9" w:rsidP="00054F95">
      <w:pPr>
        <w:spacing w:line="360" w:lineRule="auto"/>
        <w:ind w:firstLine="708"/>
        <w:jc w:val="both"/>
        <w:rPr>
          <w:bCs/>
        </w:rPr>
      </w:pPr>
      <w:bookmarkStart w:id="0" w:name="_GoBack"/>
      <w:bookmarkEnd w:id="0"/>
    </w:p>
    <w:p w:rsidR="00511AD9" w:rsidRPr="00582B35" w:rsidRDefault="00511AD9" w:rsidP="00054F95">
      <w:pPr>
        <w:spacing w:line="360" w:lineRule="auto"/>
        <w:ind w:firstLine="708"/>
        <w:jc w:val="both"/>
        <w:rPr>
          <w:bCs/>
        </w:rPr>
      </w:pPr>
    </w:p>
    <w:p w:rsidR="00553252" w:rsidRDefault="00553252" w:rsidP="00054F95">
      <w:pPr>
        <w:spacing w:line="360" w:lineRule="auto"/>
        <w:ind w:firstLine="708"/>
        <w:jc w:val="both"/>
        <w:rPr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</w:t>
      </w:r>
      <w:r w:rsidR="00D52572">
        <w:t xml:space="preserve">      </w:t>
      </w:r>
      <w:r w:rsidR="008956AB">
        <w:t xml:space="preserve">   </w:t>
      </w:r>
      <w:r w:rsidRPr="00582B35">
        <w:t xml:space="preserve">Róbert </w:t>
      </w:r>
      <w:proofErr w:type="spellStart"/>
      <w:r w:rsidRPr="00582B35">
        <w:t>Madej</w:t>
      </w:r>
      <w:proofErr w:type="spellEnd"/>
      <w:r w:rsidR="000F3BE3" w:rsidRPr="00582B35">
        <w:t xml:space="preserve"> </w:t>
      </w:r>
      <w:r w:rsidR="002247F4">
        <w:t xml:space="preserve">v. r. 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582B35" w:rsidRDefault="00582B35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72819" w:rsidRDefault="00972819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72819" w:rsidRDefault="00972819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E2C80" w:rsidRPr="00582B35" w:rsidRDefault="00AE2C80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D5945" w:rsidRPr="00582B35" w:rsidRDefault="00D34DC9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82B35">
        <w:t>B</w:t>
      </w:r>
      <w:r w:rsidR="007021AD" w:rsidRPr="00582B35">
        <w:t xml:space="preserve">ratislava </w:t>
      </w:r>
      <w:r w:rsidR="00D72FFB">
        <w:t>9. septembra</w:t>
      </w:r>
      <w:r w:rsidR="00A6356E" w:rsidRPr="00582B35">
        <w:t xml:space="preserve"> 201</w:t>
      </w:r>
      <w:r w:rsidR="001668AD">
        <w:t>9</w:t>
      </w:r>
    </w:p>
    <w:p w:rsidR="00EB45A5" w:rsidRPr="00582B35" w:rsidRDefault="00EB45A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R="00EB45A5" w:rsidRPr="00582B35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82" w:rsidRDefault="00083B82" w:rsidP="00615200">
      <w:r>
        <w:separator/>
      </w:r>
    </w:p>
  </w:endnote>
  <w:endnote w:type="continuationSeparator" w:id="0">
    <w:p w:rsidR="00083B82" w:rsidRDefault="00083B82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33A4C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82" w:rsidRDefault="00083B82" w:rsidP="00615200">
      <w:r>
        <w:separator/>
      </w:r>
    </w:p>
  </w:footnote>
  <w:footnote w:type="continuationSeparator" w:id="0">
    <w:p w:rsidR="00083B82" w:rsidRDefault="00083B82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40FCA"/>
    <w:rsid w:val="0004123D"/>
    <w:rsid w:val="00043E82"/>
    <w:rsid w:val="000540B9"/>
    <w:rsid w:val="00054A0E"/>
    <w:rsid w:val="00054F95"/>
    <w:rsid w:val="00063DB4"/>
    <w:rsid w:val="000704D9"/>
    <w:rsid w:val="00072708"/>
    <w:rsid w:val="000825A7"/>
    <w:rsid w:val="000830C7"/>
    <w:rsid w:val="00083B82"/>
    <w:rsid w:val="00083C36"/>
    <w:rsid w:val="00086577"/>
    <w:rsid w:val="00094B00"/>
    <w:rsid w:val="000A5F2F"/>
    <w:rsid w:val="000B54BF"/>
    <w:rsid w:val="000C09CE"/>
    <w:rsid w:val="000C1574"/>
    <w:rsid w:val="000C77CA"/>
    <w:rsid w:val="000D08DC"/>
    <w:rsid w:val="000D321B"/>
    <w:rsid w:val="000F32D8"/>
    <w:rsid w:val="000F3BE3"/>
    <w:rsid w:val="00106665"/>
    <w:rsid w:val="0011650D"/>
    <w:rsid w:val="0013406D"/>
    <w:rsid w:val="001363D1"/>
    <w:rsid w:val="00160CAB"/>
    <w:rsid w:val="00162DA3"/>
    <w:rsid w:val="00165FA7"/>
    <w:rsid w:val="001663A0"/>
    <w:rsid w:val="001668AD"/>
    <w:rsid w:val="001816A2"/>
    <w:rsid w:val="00193CF2"/>
    <w:rsid w:val="0019719B"/>
    <w:rsid w:val="001A115D"/>
    <w:rsid w:val="001B1D40"/>
    <w:rsid w:val="001C59DC"/>
    <w:rsid w:val="001D4D3F"/>
    <w:rsid w:val="00201B0D"/>
    <w:rsid w:val="002040D1"/>
    <w:rsid w:val="002247F4"/>
    <w:rsid w:val="0023394B"/>
    <w:rsid w:val="00234ADF"/>
    <w:rsid w:val="002374A6"/>
    <w:rsid w:val="002433A1"/>
    <w:rsid w:val="002434EC"/>
    <w:rsid w:val="00245531"/>
    <w:rsid w:val="0024732A"/>
    <w:rsid w:val="00254180"/>
    <w:rsid w:val="002575F1"/>
    <w:rsid w:val="00266CA3"/>
    <w:rsid w:val="00271D7D"/>
    <w:rsid w:val="00271F24"/>
    <w:rsid w:val="00282828"/>
    <w:rsid w:val="0029555F"/>
    <w:rsid w:val="002A49E2"/>
    <w:rsid w:val="002B42CF"/>
    <w:rsid w:val="002B7742"/>
    <w:rsid w:val="002D784E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40503"/>
    <w:rsid w:val="00340E23"/>
    <w:rsid w:val="003413C8"/>
    <w:rsid w:val="0034797C"/>
    <w:rsid w:val="00352DC5"/>
    <w:rsid w:val="00353806"/>
    <w:rsid w:val="00356B35"/>
    <w:rsid w:val="00385B06"/>
    <w:rsid w:val="0039036B"/>
    <w:rsid w:val="00397FB5"/>
    <w:rsid w:val="003B1C61"/>
    <w:rsid w:val="003B264F"/>
    <w:rsid w:val="003B3D3E"/>
    <w:rsid w:val="003C2A93"/>
    <w:rsid w:val="003C5128"/>
    <w:rsid w:val="003C79D2"/>
    <w:rsid w:val="003D26F1"/>
    <w:rsid w:val="003D3864"/>
    <w:rsid w:val="003D45A4"/>
    <w:rsid w:val="003E10C1"/>
    <w:rsid w:val="003E3F31"/>
    <w:rsid w:val="003E638C"/>
    <w:rsid w:val="003E7BFF"/>
    <w:rsid w:val="003F0F1B"/>
    <w:rsid w:val="003F4E76"/>
    <w:rsid w:val="004204D7"/>
    <w:rsid w:val="004209A4"/>
    <w:rsid w:val="00432B75"/>
    <w:rsid w:val="004337BD"/>
    <w:rsid w:val="00433A4C"/>
    <w:rsid w:val="0047272C"/>
    <w:rsid w:val="00474844"/>
    <w:rsid w:val="00482605"/>
    <w:rsid w:val="004857D3"/>
    <w:rsid w:val="00491114"/>
    <w:rsid w:val="004A35D6"/>
    <w:rsid w:val="004A772A"/>
    <w:rsid w:val="004C0EFE"/>
    <w:rsid w:val="004D2C78"/>
    <w:rsid w:val="004D4E79"/>
    <w:rsid w:val="004E2EA1"/>
    <w:rsid w:val="004F2B50"/>
    <w:rsid w:val="004F4557"/>
    <w:rsid w:val="00500066"/>
    <w:rsid w:val="0050202C"/>
    <w:rsid w:val="00511AD9"/>
    <w:rsid w:val="00520699"/>
    <w:rsid w:val="00523419"/>
    <w:rsid w:val="005377DC"/>
    <w:rsid w:val="00543FCC"/>
    <w:rsid w:val="0055196A"/>
    <w:rsid w:val="00553252"/>
    <w:rsid w:val="0056448F"/>
    <w:rsid w:val="005752AA"/>
    <w:rsid w:val="0057628B"/>
    <w:rsid w:val="00582B35"/>
    <w:rsid w:val="005972DC"/>
    <w:rsid w:val="005B7F62"/>
    <w:rsid w:val="005C5593"/>
    <w:rsid w:val="005D6403"/>
    <w:rsid w:val="005E2492"/>
    <w:rsid w:val="006000CE"/>
    <w:rsid w:val="00605862"/>
    <w:rsid w:val="006133BB"/>
    <w:rsid w:val="00615200"/>
    <w:rsid w:val="0061659B"/>
    <w:rsid w:val="00630FF2"/>
    <w:rsid w:val="006362BA"/>
    <w:rsid w:val="00643265"/>
    <w:rsid w:val="00653B3A"/>
    <w:rsid w:val="00655674"/>
    <w:rsid w:val="00661E51"/>
    <w:rsid w:val="00663EFA"/>
    <w:rsid w:val="00674174"/>
    <w:rsid w:val="006764B2"/>
    <w:rsid w:val="00690811"/>
    <w:rsid w:val="006921CC"/>
    <w:rsid w:val="006925C1"/>
    <w:rsid w:val="006A4BBF"/>
    <w:rsid w:val="006A527C"/>
    <w:rsid w:val="006A7947"/>
    <w:rsid w:val="006B47E6"/>
    <w:rsid w:val="006B48C6"/>
    <w:rsid w:val="006C0A88"/>
    <w:rsid w:val="006C0B2A"/>
    <w:rsid w:val="006C3632"/>
    <w:rsid w:val="006D0EC6"/>
    <w:rsid w:val="006D1C16"/>
    <w:rsid w:val="006E44C7"/>
    <w:rsid w:val="006F2054"/>
    <w:rsid w:val="0070088B"/>
    <w:rsid w:val="0070162E"/>
    <w:rsid w:val="00701BD5"/>
    <w:rsid w:val="007021AD"/>
    <w:rsid w:val="00715242"/>
    <w:rsid w:val="00722698"/>
    <w:rsid w:val="00725B84"/>
    <w:rsid w:val="00726B55"/>
    <w:rsid w:val="00727B49"/>
    <w:rsid w:val="00743C87"/>
    <w:rsid w:val="00750729"/>
    <w:rsid w:val="00757252"/>
    <w:rsid w:val="007608F0"/>
    <w:rsid w:val="00762753"/>
    <w:rsid w:val="00774616"/>
    <w:rsid w:val="007A41D4"/>
    <w:rsid w:val="007A4545"/>
    <w:rsid w:val="007A798D"/>
    <w:rsid w:val="007B308F"/>
    <w:rsid w:val="007B397B"/>
    <w:rsid w:val="007D276F"/>
    <w:rsid w:val="007D53EC"/>
    <w:rsid w:val="007E10F9"/>
    <w:rsid w:val="007E3477"/>
    <w:rsid w:val="007E6E92"/>
    <w:rsid w:val="007F6DA7"/>
    <w:rsid w:val="007F7C89"/>
    <w:rsid w:val="008021F5"/>
    <w:rsid w:val="00813BB7"/>
    <w:rsid w:val="008300B6"/>
    <w:rsid w:val="00861322"/>
    <w:rsid w:val="00861AFC"/>
    <w:rsid w:val="008648D2"/>
    <w:rsid w:val="00865340"/>
    <w:rsid w:val="00891B38"/>
    <w:rsid w:val="0089380C"/>
    <w:rsid w:val="008956AB"/>
    <w:rsid w:val="008D3206"/>
    <w:rsid w:val="008D400B"/>
    <w:rsid w:val="008E1118"/>
    <w:rsid w:val="008E6577"/>
    <w:rsid w:val="008E719A"/>
    <w:rsid w:val="008F484A"/>
    <w:rsid w:val="00907867"/>
    <w:rsid w:val="009125CF"/>
    <w:rsid w:val="009139F9"/>
    <w:rsid w:val="009200D4"/>
    <w:rsid w:val="00920E72"/>
    <w:rsid w:val="00924991"/>
    <w:rsid w:val="00927514"/>
    <w:rsid w:val="00946149"/>
    <w:rsid w:val="00946250"/>
    <w:rsid w:val="00950B25"/>
    <w:rsid w:val="009525AE"/>
    <w:rsid w:val="009705C0"/>
    <w:rsid w:val="00971D57"/>
    <w:rsid w:val="00972819"/>
    <w:rsid w:val="009861CC"/>
    <w:rsid w:val="00986C67"/>
    <w:rsid w:val="00986EEA"/>
    <w:rsid w:val="009A5E35"/>
    <w:rsid w:val="009B077D"/>
    <w:rsid w:val="009B63E6"/>
    <w:rsid w:val="009C4F0C"/>
    <w:rsid w:val="009F0374"/>
    <w:rsid w:val="009F7B28"/>
    <w:rsid w:val="00A16CA2"/>
    <w:rsid w:val="00A16E57"/>
    <w:rsid w:val="00A21297"/>
    <w:rsid w:val="00A32E5B"/>
    <w:rsid w:val="00A34BFA"/>
    <w:rsid w:val="00A37A90"/>
    <w:rsid w:val="00A40999"/>
    <w:rsid w:val="00A4513A"/>
    <w:rsid w:val="00A52690"/>
    <w:rsid w:val="00A6356E"/>
    <w:rsid w:val="00A70EEA"/>
    <w:rsid w:val="00A82A8E"/>
    <w:rsid w:val="00A870F9"/>
    <w:rsid w:val="00AA0C87"/>
    <w:rsid w:val="00AA702C"/>
    <w:rsid w:val="00AB1B77"/>
    <w:rsid w:val="00AB2825"/>
    <w:rsid w:val="00AB28EF"/>
    <w:rsid w:val="00AC0629"/>
    <w:rsid w:val="00AC6675"/>
    <w:rsid w:val="00AC7B46"/>
    <w:rsid w:val="00AC7E1D"/>
    <w:rsid w:val="00AD3455"/>
    <w:rsid w:val="00AD4506"/>
    <w:rsid w:val="00AE2C80"/>
    <w:rsid w:val="00AE57AB"/>
    <w:rsid w:val="00AE6DE3"/>
    <w:rsid w:val="00AE7AF0"/>
    <w:rsid w:val="00B154F2"/>
    <w:rsid w:val="00B24826"/>
    <w:rsid w:val="00B260BF"/>
    <w:rsid w:val="00B265EC"/>
    <w:rsid w:val="00B276C3"/>
    <w:rsid w:val="00B42BAB"/>
    <w:rsid w:val="00B5252E"/>
    <w:rsid w:val="00B53F8E"/>
    <w:rsid w:val="00B70C6A"/>
    <w:rsid w:val="00B73EE6"/>
    <w:rsid w:val="00B761C4"/>
    <w:rsid w:val="00B768E0"/>
    <w:rsid w:val="00B82E85"/>
    <w:rsid w:val="00B840A0"/>
    <w:rsid w:val="00B90FC4"/>
    <w:rsid w:val="00B9483D"/>
    <w:rsid w:val="00B94E68"/>
    <w:rsid w:val="00B964D3"/>
    <w:rsid w:val="00BA2003"/>
    <w:rsid w:val="00BA611A"/>
    <w:rsid w:val="00BB032D"/>
    <w:rsid w:val="00BB05E9"/>
    <w:rsid w:val="00BB7B31"/>
    <w:rsid w:val="00BD4691"/>
    <w:rsid w:val="00BE4742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68FF"/>
    <w:rsid w:val="00C67933"/>
    <w:rsid w:val="00C74B92"/>
    <w:rsid w:val="00C81471"/>
    <w:rsid w:val="00C821DA"/>
    <w:rsid w:val="00C85D29"/>
    <w:rsid w:val="00CA667B"/>
    <w:rsid w:val="00CE0C4C"/>
    <w:rsid w:val="00CE6522"/>
    <w:rsid w:val="00CF26E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4402B"/>
    <w:rsid w:val="00D47506"/>
    <w:rsid w:val="00D52572"/>
    <w:rsid w:val="00D542AE"/>
    <w:rsid w:val="00D66D42"/>
    <w:rsid w:val="00D709E5"/>
    <w:rsid w:val="00D72FFB"/>
    <w:rsid w:val="00D76606"/>
    <w:rsid w:val="00D813AC"/>
    <w:rsid w:val="00D8172F"/>
    <w:rsid w:val="00D866ED"/>
    <w:rsid w:val="00D94E16"/>
    <w:rsid w:val="00DA70F3"/>
    <w:rsid w:val="00DB3553"/>
    <w:rsid w:val="00DC6C06"/>
    <w:rsid w:val="00DF0C00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56D1"/>
    <w:rsid w:val="00E53234"/>
    <w:rsid w:val="00E56772"/>
    <w:rsid w:val="00E61520"/>
    <w:rsid w:val="00E72E5A"/>
    <w:rsid w:val="00E75173"/>
    <w:rsid w:val="00E86A67"/>
    <w:rsid w:val="00E906C4"/>
    <w:rsid w:val="00E93F9B"/>
    <w:rsid w:val="00E975E0"/>
    <w:rsid w:val="00EA0472"/>
    <w:rsid w:val="00EA4F00"/>
    <w:rsid w:val="00EB45A5"/>
    <w:rsid w:val="00EB5D5C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6DCE"/>
    <w:rsid w:val="00F36F50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A1540"/>
    <w:rsid w:val="00FB2027"/>
    <w:rsid w:val="00FB2EDA"/>
    <w:rsid w:val="00FC5725"/>
    <w:rsid w:val="00FD4CAB"/>
    <w:rsid w:val="00FD5945"/>
    <w:rsid w:val="00FD67F5"/>
    <w:rsid w:val="00FD6E58"/>
    <w:rsid w:val="00FE1109"/>
    <w:rsid w:val="00FE1890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5B252F-27F5-493B-B9D8-98107DB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awspan1">
    <w:name w:val="awspan1"/>
    <w:basedOn w:val="Predvolenpsmoodseku"/>
    <w:rsid w:val="00FB2027"/>
    <w:rPr>
      <w:color w:val="000000"/>
      <w:sz w:val="24"/>
      <w:szCs w:val="24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511A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E3D1-F8A2-4831-9F5B-0D643CDB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34</cp:revision>
  <cp:lastPrinted>2019-09-09T15:26:00Z</cp:lastPrinted>
  <dcterms:created xsi:type="dcterms:W3CDTF">2019-02-19T08:00:00Z</dcterms:created>
  <dcterms:modified xsi:type="dcterms:W3CDTF">2019-09-09T15:28:00Z</dcterms:modified>
</cp:coreProperties>
</file>