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363D1">
        <w:rPr>
          <w:bCs/>
          <w:szCs w:val="24"/>
          <w:lang w:eastAsia="sk-SK"/>
        </w:rPr>
        <w:t>66</w:t>
      </w:r>
      <w:r w:rsidR="00A16CA2" w:rsidRPr="00582B35">
        <w:rPr>
          <w:bCs/>
          <w:szCs w:val="24"/>
          <w:lang w:eastAsia="sk-SK"/>
        </w:rPr>
        <w:t>/201</w:t>
      </w:r>
      <w:r w:rsidR="00BE4742">
        <w:rPr>
          <w:bCs/>
          <w:szCs w:val="24"/>
          <w:lang w:eastAsia="sk-SK"/>
        </w:rPr>
        <w:t>9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Pr="00582B35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Pr="00582B35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582B35" w:rsidRDefault="00582B35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FB2027" w:rsidRPr="00582B35" w:rsidRDefault="00FB2027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021AD" w:rsidRPr="00582B35" w:rsidRDefault="00432B75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582B35">
        <w:rPr>
          <w:b/>
          <w:spacing w:val="60"/>
          <w:sz w:val="32"/>
          <w:szCs w:val="32"/>
        </w:rPr>
        <w:t>1</w:t>
      </w:r>
      <w:r w:rsidR="001363D1">
        <w:rPr>
          <w:b/>
          <w:spacing w:val="60"/>
          <w:sz w:val="32"/>
          <w:szCs w:val="32"/>
        </w:rPr>
        <w:t>2</w:t>
      </w:r>
      <w:r w:rsidR="00EB45A5" w:rsidRPr="00582B35">
        <w:rPr>
          <w:b/>
          <w:spacing w:val="60"/>
          <w:sz w:val="32"/>
          <w:szCs w:val="32"/>
        </w:rPr>
        <w:t>7</w:t>
      </w:r>
      <w:r w:rsidR="001363D1">
        <w:rPr>
          <w:b/>
          <w:spacing w:val="60"/>
          <w:sz w:val="32"/>
          <w:szCs w:val="32"/>
        </w:rPr>
        <w:t>0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582B35" w:rsidRDefault="002575F1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582B35">
        <w:rPr>
          <w:rFonts w:ascii="Times New Roman" w:hAnsi="Times New Roman"/>
          <w:bCs/>
          <w:szCs w:val="28"/>
          <w:lang w:val="sk-SK"/>
        </w:rPr>
        <w:t>S</w:t>
      </w:r>
      <w:r w:rsidR="007021AD" w:rsidRPr="00582B35">
        <w:rPr>
          <w:rFonts w:ascii="Times New Roman" w:hAnsi="Times New Roman"/>
          <w:bCs/>
          <w:szCs w:val="28"/>
          <w:lang w:val="sk-SK"/>
        </w:rPr>
        <w:t> p r á v</w:t>
      </w:r>
      <w:r w:rsidR="00F546A9" w:rsidRPr="00582B35">
        <w:rPr>
          <w:rFonts w:ascii="Times New Roman" w:hAnsi="Times New Roman"/>
          <w:bCs/>
          <w:szCs w:val="28"/>
          <w:lang w:val="sk-SK"/>
        </w:rPr>
        <w:t> </w:t>
      </w:r>
      <w:r w:rsidR="007021AD" w:rsidRPr="00582B35">
        <w:rPr>
          <w:rFonts w:ascii="Times New Roman" w:hAnsi="Times New Roman"/>
          <w:bCs/>
          <w:szCs w:val="28"/>
          <w:lang w:val="sk-SK"/>
        </w:rPr>
        <w:t>a</w:t>
      </w:r>
    </w:p>
    <w:p w:rsidR="00EB45A5" w:rsidRPr="00582B35" w:rsidRDefault="00EB45A5" w:rsidP="00EB45A5">
      <w:pPr>
        <w:spacing w:line="360" w:lineRule="auto"/>
        <w:jc w:val="both"/>
        <w:rPr>
          <w:b/>
        </w:rPr>
      </w:pPr>
    </w:p>
    <w:p w:rsidR="00EB45A5" w:rsidRPr="00FB2027" w:rsidRDefault="002575F1" w:rsidP="00EB45A5">
      <w:pPr>
        <w:spacing w:line="360" w:lineRule="auto"/>
        <w:jc w:val="both"/>
        <w:rPr>
          <w:b/>
          <w:bCs/>
        </w:rPr>
      </w:pPr>
      <w:r w:rsidRPr="00FB2027">
        <w:rPr>
          <w:b/>
        </w:rPr>
        <w:t>Ústavnoprávneho výboru</w:t>
      </w:r>
      <w:r w:rsidR="007021AD" w:rsidRPr="00FB2027">
        <w:rPr>
          <w:b/>
        </w:rPr>
        <w:t xml:space="preserve"> Národnej rady Slov</w:t>
      </w:r>
      <w:r w:rsidRPr="00FB2027">
        <w:rPr>
          <w:b/>
        </w:rPr>
        <w:t>enskej republiky o</w:t>
      </w:r>
      <w:r w:rsidR="003D26F1" w:rsidRPr="00FB2027">
        <w:rPr>
          <w:b/>
        </w:rPr>
        <w:t> </w:t>
      </w:r>
      <w:r w:rsidRPr="00FB2027">
        <w:rPr>
          <w:b/>
        </w:rPr>
        <w:t>prerokovan</w:t>
      </w:r>
      <w:r w:rsidR="005972DC" w:rsidRPr="00FB2027">
        <w:rPr>
          <w:b/>
        </w:rPr>
        <w:t>í</w:t>
      </w:r>
      <w:r w:rsidRPr="00FB2027">
        <w:rPr>
          <w:b/>
        </w:rPr>
        <w:t xml:space="preserve"> </w:t>
      </w:r>
      <w:r w:rsidR="00FB2027" w:rsidRPr="00FB2027">
        <w:rPr>
          <w:rStyle w:val="awspan1"/>
          <w:b/>
        </w:rPr>
        <w:t>návrhu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poslancov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Národnej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rady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Slovenskej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republiky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Martiny</w:t>
      </w:r>
      <w:r w:rsidR="00FB2027" w:rsidRPr="00FB2027">
        <w:rPr>
          <w:rStyle w:val="awspan1"/>
          <w:b/>
          <w:spacing w:val="55"/>
        </w:rPr>
        <w:t xml:space="preserve"> </w:t>
      </w:r>
      <w:r w:rsidR="00FB2027" w:rsidRPr="00FB2027">
        <w:rPr>
          <w:rStyle w:val="awspan1"/>
          <w:b/>
        </w:rPr>
        <w:t>ŠIMKOVIČOVEJ a Petra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MARČEKA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na   vydanie  zákona,  ktorým   sa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mení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a dopĺňa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zákon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č.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161/2015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>Z.</w:t>
      </w:r>
      <w:r w:rsidR="00FB2027" w:rsidRPr="00FB2027">
        <w:rPr>
          <w:rStyle w:val="awspan1"/>
          <w:b/>
          <w:spacing w:val="4"/>
        </w:rPr>
        <w:t xml:space="preserve"> </w:t>
      </w:r>
      <w:r w:rsidR="00FB2027" w:rsidRPr="00FB2027">
        <w:rPr>
          <w:rStyle w:val="awspan1"/>
          <w:b/>
        </w:rPr>
        <w:t xml:space="preserve">z. Civilný </w:t>
      </w:r>
      <w:proofErr w:type="spellStart"/>
      <w:r w:rsidR="00FB2027" w:rsidRPr="00FB2027">
        <w:rPr>
          <w:rStyle w:val="awspan1"/>
          <w:b/>
        </w:rPr>
        <w:t>mimosporový</w:t>
      </w:r>
      <w:proofErr w:type="spellEnd"/>
      <w:r w:rsidR="00FB2027" w:rsidRPr="00FB2027">
        <w:rPr>
          <w:rStyle w:val="awspan1"/>
          <w:b/>
        </w:rPr>
        <w:t xml:space="preserve"> poriadok (tlač 1270)</w:t>
      </w:r>
      <w:r w:rsidR="00EB45A5" w:rsidRPr="00FB2027">
        <w:rPr>
          <w:b/>
        </w:rPr>
        <w:t xml:space="preserve"> v druhom čítaní </w:t>
      </w:r>
    </w:p>
    <w:p w:rsidR="007021AD" w:rsidRPr="00582B35" w:rsidRDefault="007021AD" w:rsidP="00F546A9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546A9" w:rsidRPr="00582B35" w:rsidRDefault="00F546A9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7021AD" w:rsidRDefault="007021AD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BE4742" w:rsidRPr="00FD6E58" w:rsidRDefault="00BE4742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3E10C1" w:rsidRPr="00FD6E58" w:rsidRDefault="007021AD" w:rsidP="007021AD">
      <w:pPr>
        <w:pStyle w:val="TxBrp9"/>
        <w:spacing w:line="360" w:lineRule="auto"/>
        <w:rPr>
          <w:bCs/>
          <w:sz w:val="24"/>
          <w:lang w:val="sk-SK"/>
        </w:rPr>
      </w:pPr>
      <w:r w:rsidRPr="00FD6E58">
        <w:rPr>
          <w:sz w:val="24"/>
          <w:lang w:val="sk-SK"/>
        </w:rPr>
        <w:tab/>
      </w:r>
      <w:r w:rsidRPr="00FD6E58">
        <w:rPr>
          <w:sz w:val="24"/>
          <w:lang w:val="sk-SK"/>
        </w:rPr>
        <w:tab/>
        <w:t xml:space="preserve">Ústavnoprávny výbor </w:t>
      </w:r>
      <w:r w:rsidRPr="00FD6E58">
        <w:rPr>
          <w:bCs/>
          <w:sz w:val="24"/>
          <w:lang w:val="sk-SK"/>
        </w:rPr>
        <w:t xml:space="preserve">Národnej rady </w:t>
      </w:r>
      <w:r w:rsidR="008E719A" w:rsidRPr="00FD6E58">
        <w:rPr>
          <w:bCs/>
          <w:sz w:val="24"/>
          <w:lang w:val="sk-SK"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="00500066" w:rsidRPr="00FD6E58">
        <w:rPr>
          <w:bCs/>
          <w:sz w:val="24"/>
          <w:lang w:val="sk-SK"/>
        </w:rPr>
        <w:t>s</w:t>
      </w:r>
      <w:r w:rsidR="008E719A" w:rsidRPr="00FD6E58">
        <w:rPr>
          <w:sz w:val="24"/>
          <w:lang w:val="sk-SK"/>
        </w:rPr>
        <w:t>právu</w:t>
      </w:r>
      <w:r w:rsidR="008E719A" w:rsidRPr="00FD6E58">
        <w:rPr>
          <w:bCs/>
          <w:sz w:val="24"/>
          <w:lang w:val="sk-SK"/>
        </w:rPr>
        <w:t xml:space="preserve"> </w:t>
      </w:r>
      <w:r w:rsidR="00106665" w:rsidRPr="00FD6E58">
        <w:rPr>
          <w:bCs/>
          <w:sz w:val="24"/>
          <w:lang w:val="sk-SK"/>
        </w:rPr>
        <w:t>o</w:t>
      </w:r>
      <w:r w:rsidR="003D26F1" w:rsidRPr="00FD6E58">
        <w:rPr>
          <w:bCs/>
          <w:sz w:val="24"/>
          <w:lang w:val="sk-SK"/>
        </w:rPr>
        <w:t xml:space="preserve"> výsledku</w:t>
      </w:r>
      <w:r w:rsidR="00106665" w:rsidRPr="00FD6E58">
        <w:rPr>
          <w:bCs/>
          <w:sz w:val="24"/>
          <w:lang w:val="sk-SK"/>
        </w:rPr>
        <w:t xml:space="preserve"> prerokovan</w:t>
      </w:r>
      <w:r w:rsidR="003D26F1" w:rsidRPr="00FD6E58">
        <w:rPr>
          <w:bCs/>
          <w:sz w:val="24"/>
          <w:lang w:val="sk-SK"/>
        </w:rPr>
        <w:t>ia</w:t>
      </w:r>
      <w:r w:rsidR="00106665" w:rsidRPr="00FD6E58">
        <w:rPr>
          <w:bCs/>
          <w:sz w:val="24"/>
          <w:lang w:val="sk-SK"/>
        </w:rPr>
        <w:t xml:space="preserve"> </w:t>
      </w:r>
      <w:proofErr w:type="spellStart"/>
      <w:r w:rsidR="00FB2027" w:rsidRPr="00FD6E58">
        <w:rPr>
          <w:rStyle w:val="awspan1"/>
        </w:rPr>
        <w:t>návrhu</w:t>
      </w:r>
      <w:proofErr w:type="spellEnd"/>
      <w:r w:rsidR="00FB2027" w:rsidRPr="00FD6E58">
        <w:rPr>
          <w:rStyle w:val="awspan1"/>
          <w:spacing w:val="55"/>
        </w:rPr>
        <w:t xml:space="preserve"> </w:t>
      </w:r>
      <w:proofErr w:type="spellStart"/>
      <w:r w:rsidR="00FB2027" w:rsidRPr="00FD6E58">
        <w:rPr>
          <w:rStyle w:val="awspan1"/>
        </w:rPr>
        <w:t>poslancov</w:t>
      </w:r>
      <w:proofErr w:type="spellEnd"/>
      <w:r w:rsidR="00FB2027" w:rsidRPr="00FD6E58">
        <w:rPr>
          <w:rStyle w:val="awspan1"/>
          <w:spacing w:val="55"/>
        </w:rPr>
        <w:t xml:space="preserve"> </w:t>
      </w:r>
      <w:proofErr w:type="spellStart"/>
      <w:r w:rsidR="00FB2027" w:rsidRPr="00FD6E58">
        <w:rPr>
          <w:rStyle w:val="awspan1"/>
        </w:rPr>
        <w:t>Národnej</w:t>
      </w:r>
      <w:proofErr w:type="spellEnd"/>
      <w:r w:rsidR="00FB2027" w:rsidRPr="00FD6E58">
        <w:rPr>
          <w:rStyle w:val="awspan1"/>
          <w:spacing w:val="55"/>
        </w:rPr>
        <w:t xml:space="preserve"> </w:t>
      </w:r>
      <w:r w:rsidR="00FB2027" w:rsidRPr="00FD6E58">
        <w:rPr>
          <w:rStyle w:val="awspan1"/>
        </w:rPr>
        <w:t>rady</w:t>
      </w:r>
      <w:r w:rsidR="00FB2027" w:rsidRPr="00FD6E58">
        <w:rPr>
          <w:rStyle w:val="awspan1"/>
          <w:spacing w:val="55"/>
        </w:rPr>
        <w:t xml:space="preserve"> </w:t>
      </w:r>
      <w:proofErr w:type="spellStart"/>
      <w:r w:rsidR="00FB2027" w:rsidRPr="00FD6E58">
        <w:rPr>
          <w:rStyle w:val="awspan1"/>
        </w:rPr>
        <w:t>Slovenskej</w:t>
      </w:r>
      <w:proofErr w:type="spellEnd"/>
      <w:r w:rsidR="00FB2027" w:rsidRPr="00FD6E58">
        <w:rPr>
          <w:rStyle w:val="awspan1"/>
          <w:spacing w:val="55"/>
        </w:rPr>
        <w:t xml:space="preserve"> </w:t>
      </w:r>
      <w:proofErr w:type="spellStart"/>
      <w:r w:rsidR="00FB2027" w:rsidRPr="00FD6E58">
        <w:rPr>
          <w:rStyle w:val="awspan1"/>
        </w:rPr>
        <w:t>republiky</w:t>
      </w:r>
      <w:proofErr w:type="spellEnd"/>
      <w:r w:rsidR="00FB2027" w:rsidRPr="00FD6E58">
        <w:rPr>
          <w:rStyle w:val="awspan1"/>
          <w:spacing w:val="55"/>
        </w:rPr>
        <w:t xml:space="preserve"> </w:t>
      </w:r>
      <w:proofErr w:type="spellStart"/>
      <w:r w:rsidR="00FB2027" w:rsidRPr="00FD6E58">
        <w:rPr>
          <w:rStyle w:val="awspan1"/>
        </w:rPr>
        <w:t>Martiny</w:t>
      </w:r>
      <w:proofErr w:type="spellEnd"/>
      <w:r w:rsidR="00FB2027" w:rsidRPr="00FD6E58">
        <w:rPr>
          <w:rStyle w:val="awspan1"/>
          <w:spacing w:val="55"/>
        </w:rPr>
        <w:t xml:space="preserve"> </w:t>
      </w:r>
      <w:r w:rsidR="00FB2027" w:rsidRPr="00FD6E58">
        <w:rPr>
          <w:rStyle w:val="awspan1"/>
        </w:rPr>
        <w:t>ŠIMKOVIČOVEJ a Petra</w:t>
      </w:r>
      <w:r w:rsidR="00FB2027" w:rsidRPr="00FD6E58">
        <w:rPr>
          <w:rStyle w:val="awspan1"/>
          <w:spacing w:val="4"/>
        </w:rPr>
        <w:t xml:space="preserve"> </w:t>
      </w:r>
      <w:r w:rsidR="00FB2027" w:rsidRPr="00FD6E58">
        <w:rPr>
          <w:rStyle w:val="awspan1"/>
        </w:rPr>
        <w:t>MARČEKA</w:t>
      </w:r>
      <w:r w:rsidR="00FB2027" w:rsidRPr="00FD6E58">
        <w:rPr>
          <w:rStyle w:val="awspan1"/>
          <w:spacing w:val="4"/>
        </w:rPr>
        <w:t xml:space="preserve"> </w:t>
      </w:r>
      <w:proofErr w:type="spellStart"/>
      <w:r w:rsidR="00FB2027" w:rsidRPr="00FD6E58">
        <w:rPr>
          <w:rStyle w:val="awspan1"/>
        </w:rPr>
        <w:t>na</w:t>
      </w:r>
      <w:proofErr w:type="spellEnd"/>
      <w:r w:rsidR="00FB2027" w:rsidRPr="00FD6E58">
        <w:rPr>
          <w:rStyle w:val="awspan1"/>
        </w:rPr>
        <w:t xml:space="preserve">    </w:t>
      </w:r>
      <w:proofErr w:type="spellStart"/>
      <w:r w:rsidR="00FB2027" w:rsidRPr="00FD6E58">
        <w:rPr>
          <w:rStyle w:val="awspan1"/>
        </w:rPr>
        <w:t>vydanie</w:t>
      </w:r>
      <w:proofErr w:type="spellEnd"/>
      <w:r w:rsidR="00FB2027" w:rsidRPr="00FD6E58">
        <w:rPr>
          <w:rStyle w:val="awspan1"/>
        </w:rPr>
        <w:t xml:space="preserve">  </w:t>
      </w:r>
      <w:proofErr w:type="spellStart"/>
      <w:r w:rsidR="00FB2027" w:rsidRPr="00FD6E58">
        <w:rPr>
          <w:rStyle w:val="awspan1"/>
        </w:rPr>
        <w:t>zákona</w:t>
      </w:r>
      <w:proofErr w:type="spellEnd"/>
      <w:r w:rsidR="00FB2027" w:rsidRPr="00FD6E58">
        <w:rPr>
          <w:rStyle w:val="awspan1"/>
        </w:rPr>
        <w:t xml:space="preserve">,  </w:t>
      </w:r>
      <w:proofErr w:type="spellStart"/>
      <w:r w:rsidR="00FB2027" w:rsidRPr="00FD6E58">
        <w:rPr>
          <w:rStyle w:val="awspan1"/>
        </w:rPr>
        <w:t>ktorým</w:t>
      </w:r>
      <w:proofErr w:type="spellEnd"/>
      <w:r w:rsidR="00FB2027" w:rsidRPr="00FD6E58">
        <w:rPr>
          <w:rStyle w:val="awspan1"/>
        </w:rPr>
        <w:t xml:space="preserve">   </w:t>
      </w:r>
      <w:proofErr w:type="spellStart"/>
      <w:r w:rsidR="00FB2027" w:rsidRPr="00FD6E58">
        <w:rPr>
          <w:rStyle w:val="awspan1"/>
        </w:rPr>
        <w:t>sa</w:t>
      </w:r>
      <w:proofErr w:type="spellEnd"/>
      <w:r w:rsidR="00FB2027" w:rsidRPr="00FD6E58">
        <w:rPr>
          <w:rStyle w:val="awspan1"/>
          <w:spacing w:val="4"/>
        </w:rPr>
        <w:t xml:space="preserve"> </w:t>
      </w:r>
      <w:proofErr w:type="spellStart"/>
      <w:r w:rsidR="00FB2027" w:rsidRPr="00FD6E58">
        <w:rPr>
          <w:rStyle w:val="awspan1"/>
        </w:rPr>
        <w:t>mení</w:t>
      </w:r>
      <w:proofErr w:type="spellEnd"/>
      <w:r w:rsidR="00FB2027" w:rsidRPr="00FD6E58">
        <w:rPr>
          <w:rStyle w:val="awspan1"/>
          <w:spacing w:val="4"/>
        </w:rPr>
        <w:t xml:space="preserve"> </w:t>
      </w:r>
      <w:r w:rsidR="00FB2027" w:rsidRPr="00FD6E58">
        <w:rPr>
          <w:rStyle w:val="awspan1"/>
        </w:rPr>
        <w:t xml:space="preserve">a </w:t>
      </w:r>
      <w:proofErr w:type="spellStart"/>
      <w:r w:rsidR="00FB2027" w:rsidRPr="00FD6E58">
        <w:rPr>
          <w:rStyle w:val="awspan1"/>
        </w:rPr>
        <w:t>dopĺňa</w:t>
      </w:r>
      <w:proofErr w:type="spellEnd"/>
      <w:r w:rsidR="00FB2027" w:rsidRPr="00FD6E58">
        <w:rPr>
          <w:rStyle w:val="awspan1"/>
          <w:spacing w:val="4"/>
        </w:rPr>
        <w:t xml:space="preserve"> </w:t>
      </w:r>
      <w:proofErr w:type="spellStart"/>
      <w:r w:rsidR="00FB2027" w:rsidRPr="00FD6E58">
        <w:rPr>
          <w:rStyle w:val="awspan1"/>
        </w:rPr>
        <w:t>zákon</w:t>
      </w:r>
      <w:proofErr w:type="spellEnd"/>
      <w:r w:rsidR="00FB2027" w:rsidRPr="00FD6E58">
        <w:rPr>
          <w:rStyle w:val="awspan1"/>
          <w:spacing w:val="4"/>
        </w:rPr>
        <w:t xml:space="preserve"> </w:t>
      </w:r>
      <w:r w:rsidR="00FB2027" w:rsidRPr="00FD6E58">
        <w:rPr>
          <w:rStyle w:val="awspan1"/>
        </w:rPr>
        <w:t>č.</w:t>
      </w:r>
      <w:r w:rsidR="00FB2027" w:rsidRPr="00FD6E58">
        <w:rPr>
          <w:rStyle w:val="awspan1"/>
          <w:spacing w:val="4"/>
        </w:rPr>
        <w:t xml:space="preserve"> </w:t>
      </w:r>
      <w:proofErr w:type="gramStart"/>
      <w:r w:rsidR="00FB2027" w:rsidRPr="00FD6E58">
        <w:rPr>
          <w:rStyle w:val="awspan1"/>
        </w:rPr>
        <w:t>161/2015</w:t>
      </w:r>
      <w:proofErr w:type="gramEnd"/>
      <w:r w:rsidR="00FB2027" w:rsidRPr="00FD6E58">
        <w:rPr>
          <w:rStyle w:val="awspan1"/>
          <w:spacing w:val="4"/>
        </w:rPr>
        <w:t xml:space="preserve"> </w:t>
      </w:r>
      <w:r w:rsidR="00FB2027" w:rsidRPr="00FD6E58">
        <w:rPr>
          <w:rStyle w:val="awspan1"/>
        </w:rPr>
        <w:t>Z.</w:t>
      </w:r>
      <w:r w:rsidR="00FB2027" w:rsidRPr="00FD6E58">
        <w:rPr>
          <w:rStyle w:val="awspan1"/>
          <w:spacing w:val="4"/>
        </w:rPr>
        <w:t xml:space="preserve"> </w:t>
      </w:r>
      <w:r w:rsidR="00FB2027" w:rsidRPr="00FD6E58">
        <w:rPr>
          <w:rStyle w:val="awspan1"/>
        </w:rPr>
        <w:t xml:space="preserve">z. </w:t>
      </w:r>
      <w:proofErr w:type="spellStart"/>
      <w:r w:rsidR="00FB2027" w:rsidRPr="00FD6E58">
        <w:rPr>
          <w:rStyle w:val="awspan1"/>
        </w:rPr>
        <w:t>Civilný</w:t>
      </w:r>
      <w:proofErr w:type="spellEnd"/>
      <w:r w:rsidR="00FB2027" w:rsidRPr="00FD6E58">
        <w:rPr>
          <w:rStyle w:val="awspan1"/>
        </w:rPr>
        <w:t xml:space="preserve"> </w:t>
      </w:r>
      <w:proofErr w:type="spellStart"/>
      <w:r w:rsidR="00FB2027" w:rsidRPr="00FD6E58">
        <w:rPr>
          <w:rStyle w:val="awspan1"/>
        </w:rPr>
        <w:t>mimosporový</w:t>
      </w:r>
      <w:proofErr w:type="spellEnd"/>
      <w:r w:rsidR="00FB2027" w:rsidRPr="00FD6E58">
        <w:rPr>
          <w:rStyle w:val="awspan1"/>
        </w:rPr>
        <w:t xml:space="preserve"> </w:t>
      </w:r>
      <w:proofErr w:type="spellStart"/>
      <w:r w:rsidR="00FB2027" w:rsidRPr="00FD6E58">
        <w:rPr>
          <w:rStyle w:val="awspan1"/>
        </w:rPr>
        <w:t>poriadok</w:t>
      </w:r>
      <w:proofErr w:type="spellEnd"/>
      <w:r w:rsidR="00FB2027" w:rsidRPr="00FD6E58">
        <w:rPr>
          <w:rStyle w:val="awspan1"/>
        </w:rPr>
        <w:t xml:space="preserve"> (</w:t>
      </w:r>
      <w:proofErr w:type="spellStart"/>
      <w:r w:rsidR="00FB2027" w:rsidRPr="00FD6E58">
        <w:rPr>
          <w:rStyle w:val="awspan1"/>
        </w:rPr>
        <w:t>tlač</w:t>
      </w:r>
      <w:proofErr w:type="spellEnd"/>
      <w:r w:rsidR="00FB2027" w:rsidRPr="00FD6E58">
        <w:rPr>
          <w:rStyle w:val="awspan1"/>
        </w:rPr>
        <w:t xml:space="preserve"> 1270)</w:t>
      </w:r>
      <w:r w:rsidR="00EB45A5" w:rsidRPr="00FD6E58">
        <w:rPr>
          <w:sz w:val="24"/>
        </w:rPr>
        <w:t xml:space="preserve"> v </w:t>
      </w:r>
      <w:proofErr w:type="spellStart"/>
      <w:r w:rsidR="00EB45A5" w:rsidRPr="00FD6E58">
        <w:rPr>
          <w:sz w:val="24"/>
        </w:rPr>
        <w:t>druhom</w:t>
      </w:r>
      <w:proofErr w:type="spellEnd"/>
      <w:r w:rsidR="00EB45A5" w:rsidRPr="00FD6E58">
        <w:rPr>
          <w:sz w:val="24"/>
        </w:rPr>
        <w:t xml:space="preserve"> </w:t>
      </w:r>
      <w:proofErr w:type="spellStart"/>
      <w:r w:rsidR="00EB45A5" w:rsidRPr="00FD6E58">
        <w:rPr>
          <w:sz w:val="24"/>
        </w:rPr>
        <w:t>čítaní</w:t>
      </w:r>
      <w:proofErr w:type="spellEnd"/>
      <w:r w:rsidR="00EB45A5" w:rsidRPr="00FD6E58">
        <w:rPr>
          <w:sz w:val="24"/>
        </w:rPr>
        <w:t xml:space="preserve">. </w:t>
      </w:r>
    </w:p>
    <w:p w:rsidR="00B94E68" w:rsidRDefault="00B94E68" w:rsidP="00FE110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 w:val="0"/>
          <w:bCs/>
          <w:szCs w:val="24"/>
        </w:rPr>
      </w:pPr>
    </w:p>
    <w:p w:rsidR="00B964D3" w:rsidRPr="00582B35" w:rsidRDefault="00B964D3" w:rsidP="00FE1109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 w:val="0"/>
          <w:bCs/>
          <w:szCs w:val="24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7021AD" w:rsidRPr="00582B35" w:rsidRDefault="007021AD" w:rsidP="00701BD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162E" w:rsidRPr="00582B35" w:rsidRDefault="007021AD" w:rsidP="00AC7E1D">
      <w:pPr>
        <w:pStyle w:val="TxBrp9"/>
        <w:spacing w:line="360" w:lineRule="auto"/>
        <w:rPr>
          <w:sz w:val="24"/>
        </w:rPr>
      </w:pPr>
      <w:r w:rsidRPr="00582B35">
        <w:rPr>
          <w:sz w:val="24"/>
        </w:rPr>
        <w:tab/>
      </w:r>
      <w:r w:rsidR="00AC7E1D" w:rsidRPr="00582B35">
        <w:rPr>
          <w:sz w:val="24"/>
        </w:rPr>
        <w:tab/>
      </w:r>
      <w:proofErr w:type="spellStart"/>
      <w:proofErr w:type="gramStart"/>
      <w:r w:rsidRPr="00582B35">
        <w:rPr>
          <w:sz w:val="24"/>
        </w:rPr>
        <w:t>Národná</w:t>
      </w:r>
      <w:proofErr w:type="spellEnd"/>
      <w:r w:rsidRPr="00582B35">
        <w:rPr>
          <w:sz w:val="24"/>
        </w:rPr>
        <w:t xml:space="preserve"> </w:t>
      </w:r>
      <w:r w:rsidR="00054A0E"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rada</w:t>
      </w:r>
      <w:proofErr w:type="spellEnd"/>
      <w:proofErr w:type="gramEnd"/>
      <w:r w:rsidRPr="00582B35">
        <w:rPr>
          <w:sz w:val="24"/>
        </w:rPr>
        <w:t xml:space="preserve"> </w:t>
      </w:r>
      <w:r w:rsidR="00054A0E"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S</w:t>
      </w:r>
      <w:r w:rsidR="002575F1" w:rsidRPr="00582B35">
        <w:rPr>
          <w:sz w:val="24"/>
        </w:rPr>
        <w:t>lovenskej</w:t>
      </w:r>
      <w:proofErr w:type="spellEnd"/>
      <w:r w:rsidR="002575F1" w:rsidRPr="00582B35">
        <w:rPr>
          <w:sz w:val="24"/>
        </w:rPr>
        <w:t xml:space="preserve"> </w:t>
      </w:r>
      <w:r w:rsidR="00054A0E" w:rsidRPr="00582B35">
        <w:rPr>
          <w:sz w:val="24"/>
        </w:rPr>
        <w:t xml:space="preserve"> </w:t>
      </w:r>
      <w:proofErr w:type="spellStart"/>
      <w:r w:rsidR="002575F1" w:rsidRPr="00582B35">
        <w:rPr>
          <w:sz w:val="24"/>
        </w:rPr>
        <w:t>republiky</w:t>
      </w:r>
      <w:proofErr w:type="spellEnd"/>
      <w:r w:rsidR="002575F1" w:rsidRPr="00582B35">
        <w:rPr>
          <w:sz w:val="24"/>
        </w:rPr>
        <w:t xml:space="preserve"> </w:t>
      </w:r>
      <w:r w:rsidR="00054A0E" w:rsidRPr="00582B35">
        <w:rPr>
          <w:sz w:val="24"/>
        </w:rPr>
        <w:t xml:space="preserve"> </w:t>
      </w:r>
      <w:proofErr w:type="spellStart"/>
      <w:r w:rsidR="002575F1" w:rsidRPr="00582B35">
        <w:rPr>
          <w:sz w:val="24"/>
        </w:rPr>
        <w:t>uznesením</w:t>
      </w:r>
      <w:proofErr w:type="spellEnd"/>
      <w:r w:rsidR="003E10C1" w:rsidRPr="00582B35">
        <w:rPr>
          <w:sz w:val="24"/>
        </w:rPr>
        <w:t xml:space="preserve"> č.</w:t>
      </w:r>
      <w:r w:rsidR="00A6356E" w:rsidRPr="00582B35">
        <w:rPr>
          <w:sz w:val="24"/>
        </w:rPr>
        <w:t xml:space="preserve"> </w:t>
      </w:r>
      <w:r w:rsidR="00EA4F00">
        <w:rPr>
          <w:sz w:val="24"/>
        </w:rPr>
        <w:t>1623</w:t>
      </w:r>
      <w:r w:rsidR="00A40999" w:rsidRPr="00582B35">
        <w:rPr>
          <w:sz w:val="24"/>
        </w:rPr>
        <w:t xml:space="preserve"> </w:t>
      </w:r>
      <w:r w:rsidR="00AC7E1D" w:rsidRPr="00582B35">
        <w:rPr>
          <w:sz w:val="24"/>
        </w:rPr>
        <w:t xml:space="preserve">z </w:t>
      </w:r>
      <w:r w:rsidR="00EA4F00">
        <w:rPr>
          <w:sz w:val="24"/>
        </w:rPr>
        <w:t>5</w:t>
      </w:r>
      <w:r w:rsidR="00B964D3">
        <w:rPr>
          <w:sz w:val="24"/>
        </w:rPr>
        <w:t>.</w:t>
      </w:r>
      <w:r w:rsidR="00EA4F00">
        <w:rPr>
          <w:sz w:val="24"/>
        </w:rPr>
        <w:t xml:space="preserve"> </w:t>
      </w:r>
      <w:proofErr w:type="spellStart"/>
      <w:proofErr w:type="gramStart"/>
      <w:r w:rsidR="00EA4F00">
        <w:rPr>
          <w:sz w:val="24"/>
        </w:rPr>
        <w:t>februára</w:t>
      </w:r>
      <w:proofErr w:type="spellEnd"/>
      <w:r w:rsidR="00EA4F00">
        <w:rPr>
          <w:sz w:val="24"/>
        </w:rPr>
        <w:t xml:space="preserve"> 2019 </w:t>
      </w:r>
      <w:proofErr w:type="spellStart"/>
      <w:r w:rsidRPr="00582B35">
        <w:rPr>
          <w:sz w:val="24"/>
        </w:rPr>
        <w:t>pridelila</w:t>
      </w:r>
      <w:proofErr w:type="spellEnd"/>
      <w:r w:rsidRPr="00582B35">
        <w:rPr>
          <w:sz w:val="24"/>
        </w:rPr>
        <w:t xml:space="preserve"> </w:t>
      </w:r>
      <w:proofErr w:type="spellStart"/>
      <w:r w:rsidR="00EA4F00" w:rsidRPr="00FD6E58">
        <w:rPr>
          <w:rStyle w:val="awspan1"/>
        </w:rPr>
        <w:t>návrh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poslancov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Národnej</w:t>
      </w:r>
      <w:proofErr w:type="spellEnd"/>
      <w:r w:rsidR="00EA4F00" w:rsidRPr="00FD6E58">
        <w:rPr>
          <w:rStyle w:val="awspan1"/>
          <w:spacing w:val="55"/>
        </w:rPr>
        <w:t xml:space="preserve"> </w:t>
      </w:r>
      <w:r w:rsidR="00EA4F00" w:rsidRPr="00FD6E58">
        <w:rPr>
          <w:rStyle w:val="awspan1"/>
        </w:rPr>
        <w:t>rady</w:t>
      </w:r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Slovenskej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republiky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Martiny</w:t>
      </w:r>
      <w:proofErr w:type="spellEnd"/>
      <w:r w:rsidR="00EA4F00" w:rsidRPr="00FD6E58">
        <w:rPr>
          <w:rStyle w:val="awspan1"/>
          <w:spacing w:val="55"/>
        </w:rPr>
        <w:t xml:space="preserve"> </w:t>
      </w:r>
      <w:r w:rsidR="00EA4F00" w:rsidRPr="00FD6E58">
        <w:rPr>
          <w:rStyle w:val="awspan1"/>
        </w:rPr>
        <w:t>ŠIMKOVIČOVEJ a Petra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MARČEKA</w:t>
      </w:r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na</w:t>
      </w:r>
      <w:proofErr w:type="spellEnd"/>
      <w:r w:rsidR="00EA4F00" w:rsidRPr="00FD6E58">
        <w:rPr>
          <w:rStyle w:val="awspan1"/>
        </w:rPr>
        <w:t xml:space="preserve">    </w:t>
      </w:r>
      <w:proofErr w:type="spellStart"/>
      <w:r w:rsidR="00EA4F00" w:rsidRPr="00FD6E58">
        <w:rPr>
          <w:rStyle w:val="awspan1"/>
        </w:rPr>
        <w:t>vydanie</w:t>
      </w:r>
      <w:proofErr w:type="spellEnd"/>
      <w:r w:rsidR="00EA4F00" w:rsidRPr="00FD6E58">
        <w:rPr>
          <w:rStyle w:val="awspan1"/>
        </w:rPr>
        <w:t xml:space="preserve">  </w:t>
      </w:r>
      <w:proofErr w:type="spellStart"/>
      <w:r w:rsidR="00EA4F00" w:rsidRPr="00FD6E58">
        <w:rPr>
          <w:rStyle w:val="awspan1"/>
        </w:rPr>
        <w:t>zákona</w:t>
      </w:r>
      <w:proofErr w:type="spellEnd"/>
      <w:r w:rsidR="00EA4F00" w:rsidRPr="00FD6E58">
        <w:rPr>
          <w:rStyle w:val="awspan1"/>
        </w:rPr>
        <w:t xml:space="preserve">,  </w:t>
      </w:r>
      <w:proofErr w:type="spellStart"/>
      <w:r w:rsidR="00EA4F00" w:rsidRPr="00FD6E58">
        <w:rPr>
          <w:rStyle w:val="awspan1"/>
        </w:rPr>
        <w:t>ktorým</w:t>
      </w:r>
      <w:proofErr w:type="spellEnd"/>
      <w:r w:rsidR="00EA4F00" w:rsidRPr="00FD6E58">
        <w:rPr>
          <w:rStyle w:val="awspan1"/>
        </w:rPr>
        <w:t xml:space="preserve">   </w:t>
      </w:r>
      <w:proofErr w:type="spellStart"/>
      <w:r w:rsidR="00EA4F00" w:rsidRPr="00FD6E58">
        <w:rPr>
          <w:rStyle w:val="awspan1"/>
        </w:rPr>
        <w:t>sa</w:t>
      </w:r>
      <w:proofErr w:type="spellEnd"/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mení</w:t>
      </w:r>
      <w:proofErr w:type="spellEnd"/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 xml:space="preserve">a </w:t>
      </w:r>
      <w:proofErr w:type="spellStart"/>
      <w:r w:rsidR="00EA4F00" w:rsidRPr="00FD6E58">
        <w:rPr>
          <w:rStyle w:val="awspan1"/>
        </w:rPr>
        <w:t>dopĺňa</w:t>
      </w:r>
      <w:proofErr w:type="spellEnd"/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zákon</w:t>
      </w:r>
      <w:proofErr w:type="spellEnd"/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č.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161/2015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Z.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 xml:space="preserve">z. </w:t>
      </w:r>
      <w:proofErr w:type="spellStart"/>
      <w:r w:rsidR="00EA4F00" w:rsidRPr="00FD6E58">
        <w:rPr>
          <w:rStyle w:val="awspan1"/>
        </w:rPr>
        <w:t>Civilný</w:t>
      </w:r>
      <w:proofErr w:type="spellEnd"/>
      <w:r w:rsidR="00EA4F00" w:rsidRPr="00FD6E58">
        <w:rPr>
          <w:rStyle w:val="awspan1"/>
        </w:rPr>
        <w:t xml:space="preserve"> </w:t>
      </w:r>
      <w:proofErr w:type="spellStart"/>
      <w:r w:rsidR="00EA4F00" w:rsidRPr="00FD6E58">
        <w:rPr>
          <w:rStyle w:val="awspan1"/>
        </w:rPr>
        <w:t>mimosporový</w:t>
      </w:r>
      <w:proofErr w:type="spellEnd"/>
      <w:r w:rsidR="00EA4F00" w:rsidRPr="00FD6E58">
        <w:rPr>
          <w:rStyle w:val="awspan1"/>
        </w:rPr>
        <w:t xml:space="preserve"> </w:t>
      </w:r>
      <w:proofErr w:type="spellStart"/>
      <w:r w:rsidR="00EA4F00" w:rsidRPr="00FD6E58">
        <w:rPr>
          <w:rStyle w:val="awspan1"/>
        </w:rPr>
        <w:t>poriadok</w:t>
      </w:r>
      <w:proofErr w:type="spellEnd"/>
      <w:r w:rsidR="00EA4F00" w:rsidRPr="00FD6E58">
        <w:rPr>
          <w:rStyle w:val="awspan1"/>
        </w:rPr>
        <w:t xml:space="preserve"> (</w:t>
      </w:r>
      <w:proofErr w:type="spellStart"/>
      <w:r w:rsidR="00EA4F00" w:rsidRPr="00FD6E58">
        <w:rPr>
          <w:rStyle w:val="awspan1"/>
        </w:rPr>
        <w:t>tlač</w:t>
      </w:r>
      <w:proofErr w:type="spellEnd"/>
      <w:r w:rsidR="00EA4F00" w:rsidRPr="00FD6E58">
        <w:rPr>
          <w:rStyle w:val="awspan1"/>
        </w:rPr>
        <w:t xml:space="preserve"> 1270)</w:t>
      </w:r>
      <w:r w:rsidR="00EA4F00" w:rsidRPr="00FD6E58">
        <w:rPr>
          <w:sz w:val="24"/>
        </w:rPr>
        <w:t xml:space="preserve"> </w:t>
      </w:r>
      <w:proofErr w:type="spellStart"/>
      <w:r w:rsidRPr="00582B35">
        <w:rPr>
          <w:sz w:val="24"/>
        </w:rPr>
        <w:t>na</w:t>
      </w:r>
      <w:proofErr w:type="spellEnd"/>
      <w:r w:rsidRPr="00582B35">
        <w:rPr>
          <w:sz w:val="24"/>
        </w:rPr>
        <w:t>  </w:t>
      </w:r>
      <w:proofErr w:type="spellStart"/>
      <w:r w:rsidRPr="00582B35">
        <w:rPr>
          <w:sz w:val="24"/>
        </w:rPr>
        <w:t>prerokovanie</w:t>
      </w:r>
      <w:proofErr w:type="spellEnd"/>
      <w:r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Ústavnoprávnemu</w:t>
      </w:r>
      <w:proofErr w:type="spellEnd"/>
      <w:r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výboru</w:t>
      </w:r>
      <w:proofErr w:type="spellEnd"/>
      <w:r w:rsidRPr="00582B35">
        <w:rPr>
          <w:b/>
          <w:sz w:val="24"/>
        </w:rPr>
        <w:t xml:space="preserve"> </w:t>
      </w:r>
      <w:proofErr w:type="spellStart"/>
      <w:r w:rsidRPr="00582B35">
        <w:rPr>
          <w:sz w:val="24"/>
        </w:rPr>
        <w:t>Národ</w:t>
      </w:r>
      <w:r w:rsidR="002575F1" w:rsidRPr="00582B35">
        <w:rPr>
          <w:sz w:val="24"/>
        </w:rPr>
        <w:t>nej</w:t>
      </w:r>
      <w:proofErr w:type="spellEnd"/>
      <w:r w:rsidR="002575F1" w:rsidRPr="00582B35">
        <w:rPr>
          <w:sz w:val="24"/>
        </w:rPr>
        <w:t xml:space="preserve"> rady </w:t>
      </w:r>
      <w:proofErr w:type="spellStart"/>
      <w:r w:rsidR="002575F1" w:rsidRPr="00582B35">
        <w:rPr>
          <w:sz w:val="24"/>
        </w:rPr>
        <w:t>Slovenskej</w:t>
      </w:r>
      <w:proofErr w:type="spellEnd"/>
      <w:r w:rsidR="002575F1" w:rsidRPr="00582B35">
        <w:rPr>
          <w:sz w:val="24"/>
        </w:rPr>
        <w:t xml:space="preserve"> </w:t>
      </w:r>
      <w:proofErr w:type="spellStart"/>
      <w:r w:rsidR="002575F1" w:rsidRPr="00582B35">
        <w:rPr>
          <w:sz w:val="24"/>
        </w:rPr>
        <w:t>republiky</w:t>
      </w:r>
      <w:proofErr w:type="spellEnd"/>
      <w:r w:rsidR="00EB45A5" w:rsidRPr="00582B35">
        <w:rPr>
          <w:sz w:val="24"/>
        </w:rPr>
        <w:t>, a </w:t>
      </w:r>
      <w:r w:rsidR="00946149" w:rsidRPr="00582B35">
        <w:rPr>
          <w:sz w:val="24"/>
        </w:rPr>
        <w:t xml:space="preserve">to </w:t>
      </w:r>
      <w:proofErr w:type="spellStart"/>
      <w:r w:rsidR="00946149" w:rsidRPr="00582B35">
        <w:rPr>
          <w:sz w:val="24"/>
        </w:rPr>
        <w:t>aj</w:t>
      </w:r>
      <w:proofErr w:type="spellEnd"/>
      <w:r w:rsidR="00946149" w:rsidRPr="00582B35">
        <w:rPr>
          <w:sz w:val="24"/>
        </w:rPr>
        <w:t xml:space="preserve"> </w:t>
      </w:r>
      <w:proofErr w:type="spellStart"/>
      <w:r w:rsidR="00946149" w:rsidRPr="00582B35">
        <w:rPr>
          <w:sz w:val="24"/>
        </w:rPr>
        <w:t>ako</w:t>
      </w:r>
      <w:proofErr w:type="spellEnd"/>
      <w:r w:rsidR="00946149" w:rsidRPr="00582B35">
        <w:rPr>
          <w:sz w:val="24"/>
        </w:rPr>
        <w:t xml:space="preserve"> </w:t>
      </w:r>
      <w:proofErr w:type="spellStart"/>
      <w:r w:rsidR="00946149" w:rsidRPr="00582B35">
        <w:rPr>
          <w:sz w:val="24"/>
        </w:rPr>
        <w:t>gestorskému</w:t>
      </w:r>
      <w:proofErr w:type="spellEnd"/>
      <w:r w:rsidR="00946149" w:rsidRPr="00582B35">
        <w:rPr>
          <w:sz w:val="24"/>
        </w:rPr>
        <w:t xml:space="preserve"> </w:t>
      </w:r>
      <w:proofErr w:type="spellStart"/>
      <w:r w:rsidR="00946149" w:rsidRPr="00582B35">
        <w:rPr>
          <w:sz w:val="24"/>
        </w:rPr>
        <w:t>výboru</w:t>
      </w:r>
      <w:proofErr w:type="spellEnd"/>
      <w:r w:rsidR="0070162E" w:rsidRPr="00582B35">
        <w:rPr>
          <w:sz w:val="24"/>
        </w:rPr>
        <w:t xml:space="preserve"> a </w:t>
      </w:r>
      <w:proofErr w:type="spellStart"/>
      <w:r w:rsidR="0070162E" w:rsidRPr="00582B35">
        <w:rPr>
          <w:sz w:val="24"/>
        </w:rPr>
        <w:t>určila</w:t>
      </w:r>
      <w:proofErr w:type="spellEnd"/>
      <w:r w:rsidR="0070162E" w:rsidRPr="00582B35">
        <w:rPr>
          <w:sz w:val="24"/>
        </w:rPr>
        <w:t xml:space="preserve"> </w:t>
      </w:r>
      <w:proofErr w:type="spellStart"/>
      <w:r w:rsidR="0070162E" w:rsidRPr="00582B35">
        <w:rPr>
          <w:sz w:val="24"/>
        </w:rPr>
        <w:t>lehotu</w:t>
      </w:r>
      <w:proofErr w:type="spellEnd"/>
      <w:r w:rsidR="0070162E" w:rsidRPr="00582B35">
        <w:rPr>
          <w:sz w:val="24"/>
        </w:rPr>
        <w:t xml:space="preserve"> </w:t>
      </w:r>
      <w:proofErr w:type="spellStart"/>
      <w:r w:rsidR="00661E51">
        <w:rPr>
          <w:bCs/>
          <w:sz w:val="24"/>
        </w:rPr>
        <w:t>na</w:t>
      </w:r>
      <w:proofErr w:type="spellEnd"/>
      <w:r w:rsidR="00661E51">
        <w:rPr>
          <w:bCs/>
          <w:sz w:val="24"/>
        </w:rPr>
        <w:t xml:space="preserve"> </w:t>
      </w:r>
      <w:proofErr w:type="spellStart"/>
      <w:r w:rsidR="00661E51">
        <w:rPr>
          <w:bCs/>
          <w:sz w:val="24"/>
        </w:rPr>
        <w:t>jeho</w:t>
      </w:r>
      <w:proofErr w:type="spellEnd"/>
      <w:r w:rsidR="00661E51">
        <w:rPr>
          <w:bCs/>
          <w:sz w:val="24"/>
        </w:rPr>
        <w:t xml:space="preserve"> </w:t>
      </w:r>
      <w:proofErr w:type="spellStart"/>
      <w:r w:rsidR="00661E51">
        <w:rPr>
          <w:bCs/>
          <w:sz w:val="24"/>
        </w:rPr>
        <w:t>prerokovanie</w:t>
      </w:r>
      <w:proofErr w:type="spellEnd"/>
      <w:r w:rsidR="00661E51">
        <w:rPr>
          <w:bCs/>
          <w:sz w:val="24"/>
        </w:rPr>
        <w:t xml:space="preserve"> </w:t>
      </w:r>
      <w:r w:rsidR="0070162E" w:rsidRPr="00582B35">
        <w:rPr>
          <w:bCs/>
          <w:sz w:val="24"/>
        </w:rPr>
        <w:t xml:space="preserve">v </w:t>
      </w:r>
      <w:r w:rsidR="00661E51">
        <w:rPr>
          <w:bCs/>
          <w:sz w:val="24"/>
        </w:rPr>
        <w:t> </w:t>
      </w:r>
      <w:proofErr w:type="spellStart"/>
      <w:r w:rsidR="0070162E" w:rsidRPr="00582B35">
        <w:rPr>
          <w:bCs/>
          <w:sz w:val="24"/>
        </w:rPr>
        <w:t>druhom</w:t>
      </w:r>
      <w:proofErr w:type="spellEnd"/>
      <w:r w:rsidR="0070162E" w:rsidRPr="00582B35">
        <w:rPr>
          <w:bCs/>
          <w:sz w:val="24"/>
        </w:rPr>
        <w:t xml:space="preserve"> </w:t>
      </w:r>
      <w:proofErr w:type="spellStart"/>
      <w:r w:rsidR="0070162E" w:rsidRPr="00582B35">
        <w:rPr>
          <w:bCs/>
          <w:sz w:val="24"/>
        </w:rPr>
        <w:t>čítaní</w:t>
      </w:r>
      <w:proofErr w:type="spellEnd"/>
      <w:r w:rsidR="0070162E" w:rsidRPr="00582B35">
        <w:rPr>
          <w:bCs/>
          <w:sz w:val="24"/>
        </w:rPr>
        <w:t>.</w:t>
      </w:r>
      <w:proofErr w:type="gramEnd"/>
    </w:p>
    <w:p w:rsidR="00553252" w:rsidRPr="00582B35" w:rsidRDefault="00553252" w:rsidP="003E10C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B94E68" w:rsidRPr="00582B35" w:rsidRDefault="00B94E68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 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6B47E6" w:rsidRPr="00582B35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E03F69" w:rsidRPr="00582B35" w:rsidRDefault="00E03F6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582B35" w:rsidRDefault="00582B35" w:rsidP="00582B35">
      <w:pPr>
        <w:spacing w:line="360" w:lineRule="auto"/>
        <w:ind w:firstLine="709"/>
        <w:jc w:val="both"/>
      </w:pPr>
    </w:p>
    <w:p w:rsidR="00A32E5B" w:rsidRPr="00582B35" w:rsidRDefault="00EA4F00" w:rsidP="00582B35">
      <w:pPr>
        <w:spacing w:before="120" w:line="360" w:lineRule="auto"/>
        <w:ind w:firstLine="708"/>
        <w:jc w:val="both"/>
      </w:pPr>
      <w:r>
        <w:rPr>
          <w:rStyle w:val="awspan1"/>
        </w:rPr>
        <w:t>N</w:t>
      </w:r>
      <w:r w:rsidRPr="00FD6E58">
        <w:rPr>
          <w:rStyle w:val="awspan1"/>
        </w:rPr>
        <w:t>ávrh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poslancov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Národnej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rady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Slovenskej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republiky</w:t>
      </w:r>
      <w:r w:rsidRPr="00FD6E58">
        <w:rPr>
          <w:rStyle w:val="awspan1"/>
          <w:spacing w:val="55"/>
        </w:rPr>
        <w:t xml:space="preserve"> </w:t>
      </w:r>
      <w:r w:rsidRPr="00FD6E58">
        <w:rPr>
          <w:rStyle w:val="awspan1"/>
        </w:rPr>
        <w:t>Martiny</w:t>
      </w:r>
      <w:r w:rsidRPr="00FD6E58">
        <w:rPr>
          <w:rStyle w:val="awspan1"/>
          <w:spacing w:val="55"/>
        </w:rPr>
        <w:t xml:space="preserve"> </w:t>
      </w:r>
      <w:r w:rsidR="00661E51">
        <w:rPr>
          <w:rStyle w:val="awspan1"/>
        </w:rPr>
        <w:t xml:space="preserve">ŠIMKOVIČOVEJ </w:t>
      </w:r>
      <w:r w:rsidRPr="00FD6E58">
        <w:rPr>
          <w:rStyle w:val="awspan1"/>
        </w:rPr>
        <w:t xml:space="preserve">a </w:t>
      </w:r>
      <w:r w:rsidR="00661E51">
        <w:rPr>
          <w:rStyle w:val="awspan1"/>
        </w:rPr>
        <w:t> </w:t>
      </w:r>
      <w:r w:rsidRPr="00FD6E58">
        <w:rPr>
          <w:rStyle w:val="awspan1"/>
        </w:rPr>
        <w:t>Petra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MARČEKA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na    vydanie  zákona,  ktorým   sa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mení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a dopĺňa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zákon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č.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161/2015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>Z.</w:t>
      </w:r>
      <w:r w:rsidRPr="00FD6E58">
        <w:rPr>
          <w:rStyle w:val="awspan1"/>
          <w:spacing w:val="4"/>
        </w:rPr>
        <w:t xml:space="preserve"> </w:t>
      </w:r>
      <w:r w:rsidRPr="00FD6E58">
        <w:rPr>
          <w:rStyle w:val="awspan1"/>
        </w:rPr>
        <w:t xml:space="preserve">z. Civilný </w:t>
      </w:r>
      <w:proofErr w:type="spellStart"/>
      <w:r w:rsidRPr="00FD6E58">
        <w:rPr>
          <w:rStyle w:val="awspan1"/>
        </w:rPr>
        <w:t>mimosporový</w:t>
      </w:r>
      <w:proofErr w:type="spellEnd"/>
      <w:r w:rsidRPr="00FD6E58">
        <w:rPr>
          <w:rStyle w:val="awspan1"/>
        </w:rPr>
        <w:t xml:space="preserve"> poriadok (tlač 1270)</w:t>
      </w:r>
      <w:r w:rsidRPr="00FD6E58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582B35">
        <w:t xml:space="preserve">prerokoval </w:t>
      </w:r>
      <w:r w:rsidR="00AE7AF0" w:rsidRPr="00582B35">
        <w:t xml:space="preserve">a </w:t>
      </w:r>
      <w:r w:rsidR="002575F1" w:rsidRPr="00582B35">
        <w:t xml:space="preserve">odporúčal </w:t>
      </w:r>
      <w:r w:rsidR="002040D1" w:rsidRPr="00582B35">
        <w:t xml:space="preserve">ho </w:t>
      </w:r>
      <w:r w:rsidR="002575F1" w:rsidRPr="00582B35">
        <w:t>Národnej rad</w:t>
      </w:r>
      <w:r w:rsidR="00AE7AF0" w:rsidRPr="00582B35">
        <w:t>e</w:t>
      </w:r>
      <w:r w:rsidR="002575F1" w:rsidRPr="00582B35">
        <w:t xml:space="preserve"> Slovenskej republiky </w:t>
      </w:r>
      <w:r w:rsidR="00B768E0" w:rsidRPr="00582B35">
        <w:t xml:space="preserve">uznesením </w:t>
      </w:r>
      <w:r w:rsidR="003E10C1" w:rsidRPr="00582B35">
        <w:t>č. </w:t>
      </w:r>
      <w:r w:rsidR="003413C8">
        <w:t>584</w:t>
      </w:r>
      <w:r w:rsidR="00B840A0" w:rsidRPr="00582B35">
        <w:t xml:space="preserve"> </w:t>
      </w:r>
      <w:r>
        <w:t>z 19. marca 2019</w:t>
      </w:r>
      <w:r w:rsidR="00B768E0" w:rsidRPr="00582B35">
        <w:t xml:space="preserve"> </w:t>
      </w:r>
      <w:r w:rsidR="002575F1" w:rsidRPr="00582B35">
        <w:rPr>
          <w:b/>
        </w:rPr>
        <w:t>schváli</w:t>
      </w:r>
      <w:r w:rsidR="00A32E5B" w:rsidRPr="00582B35">
        <w:rPr>
          <w:b/>
        </w:rPr>
        <w:t>ť</w:t>
      </w:r>
      <w:r w:rsidR="00A32E5B" w:rsidRPr="00582B35">
        <w:t>.</w:t>
      </w:r>
    </w:p>
    <w:p w:rsidR="00553252" w:rsidRPr="00582B35" w:rsidRDefault="00553252" w:rsidP="007021AD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7021A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7021AD" w:rsidRPr="00582B35" w:rsidRDefault="007021AD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E21D44" w:rsidRPr="00582B35" w:rsidRDefault="002575F1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82B35">
        <w:rPr>
          <w:b/>
        </w:rPr>
        <w:tab/>
      </w:r>
      <w:r w:rsidRPr="00582B35">
        <w:t>Z uznesenia</w:t>
      </w:r>
      <w:r w:rsidR="007021AD" w:rsidRPr="00582B35">
        <w:rPr>
          <w:b/>
        </w:rPr>
        <w:t xml:space="preserve"> </w:t>
      </w:r>
      <w:r w:rsidRPr="00582B35">
        <w:t>Ústavnoprávneho</w:t>
      </w:r>
      <w:r w:rsidRPr="00582B35">
        <w:rPr>
          <w:b/>
        </w:rPr>
        <w:t xml:space="preserve"> </w:t>
      </w:r>
      <w:r w:rsidRPr="00582B35">
        <w:t>výboru</w:t>
      </w:r>
      <w:r w:rsidR="007021AD" w:rsidRPr="00582B35">
        <w:rPr>
          <w:b/>
        </w:rPr>
        <w:t xml:space="preserve"> </w:t>
      </w:r>
      <w:r w:rsidR="007021AD" w:rsidRPr="00582B35">
        <w:t xml:space="preserve">Národnej rady Slovenskej republiky pod bodom III tejto správy </w:t>
      </w:r>
      <w:r w:rsidR="00946250" w:rsidRPr="00582B35">
        <w:t>vyplýva</w:t>
      </w:r>
      <w:r w:rsidR="00E21D44" w:rsidRPr="00582B35">
        <w:t xml:space="preserve"> t</w:t>
      </w:r>
      <w:r w:rsidR="00266CA3" w:rsidRPr="00582B35">
        <w:t>e</w:t>
      </w:r>
      <w:r w:rsidR="002A49E2">
        <w:t>n</w:t>
      </w:r>
      <w:r w:rsidR="00266CA3" w:rsidRPr="00582B35">
        <w:t>t</w:t>
      </w:r>
      <w:r w:rsidR="00E21D44" w:rsidRPr="00582B35">
        <w:t>o pozmeňujúc</w:t>
      </w:r>
      <w:r w:rsidR="002A49E2">
        <w:t>i</w:t>
      </w:r>
      <w:r w:rsidR="00E21D44" w:rsidRPr="00582B35">
        <w:t xml:space="preserve"> návrh:</w:t>
      </w:r>
    </w:p>
    <w:p w:rsidR="00582B35" w:rsidRPr="002A49E2" w:rsidRDefault="00582B35" w:rsidP="00582B35">
      <w:pPr>
        <w:jc w:val="both"/>
        <w:rPr>
          <w:i/>
        </w:rPr>
      </w:pPr>
    </w:p>
    <w:p w:rsidR="002A49E2" w:rsidRPr="003413C8" w:rsidRDefault="002A49E2" w:rsidP="002A49E2">
      <w:pPr>
        <w:spacing w:after="160" w:line="360" w:lineRule="auto"/>
        <w:contextualSpacing/>
        <w:jc w:val="both"/>
        <w:rPr>
          <w:lang w:eastAsia="en-US"/>
        </w:rPr>
      </w:pPr>
      <w:r w:rsidRPr="003413C8">
        <w:rPr>
          <w:lang w:eastAsia="en-US"/>
        </w:rPr>
        <w:t xml:space="preserve">V čl. II sa slová „1. apríla“ nahrádzajú slovami „1. júna“. </w:t>
      </w:r>
    </w:p>
    <w:p w:rsidR="002A49E2" w:rsidRDefault="002A49E2" w:rsidP="002A49E2">
      <w:pPr>
        <w:spacing w:after="160" w:line="276" w:lineRule="auto"/>
        <w:ind w:left="4248"/>
        <w:jc w:val="both"/>
        <w:rPr>
          <w:lang w:eastAsia="en-US"/>
        </w:rPr>
      </w:pPr>
      <w:r w:rsidRPr="003413C8">
        <w:rPr>
          <w:lang w:eastAsia="en-US"/>
        </w:rPr>
        <w:t xml:space="preserve">Zmena účinnosti sa navrhuje z dôvodu aktuálneho priebehu legislatívneho procesu a z dôvodu zabezpečenia </w:t>
      </w:r>
      <w:r w:rsidR="00B9483D" w:rsidRPr="003413C8">
        <w:rPr>
          <w:lang w:eastAsia="en-US"/>
        </w:rPr>
        <w:t xml:space="preserve">aspoň minimálnej </w:t>
      </w:r>
      <w:proofErr w:type="spellStart"/>
      <w:r w:rsidR="00B9483D" w:rsidRPr="003413C8">
        <w:rPr>
          <w:lang w:eastAsia="en-US"/>
        </w:rPr>
        <w:t>legisvakancie</w:t>
      </w:r>
      <w:proofErr w:type="spellEnd"/>
      <w:r w:rsidR="00B9483D" w:rsidRPr="003413C8">
        <w:rPr>
          <w:lang w:eastAsia="en-US"/>
        </w:rPr>
        <w:t xml:space="preserve">. </w:t>
      </w:r>
      <w:r w:rsidRPr="003413C8">
        <w:rPr>
          <w:lang w:eastAsia="en-US"/>
        </w:rPr>
        <w:t xml:space="preserve">Z </w:t>
      </w:r>
      <w:r w:rsidR="00B9483D" w:rsidRPr="003413C8">
        <w:rPr>
          <w:lang w:eastAsia="en-US"/>
        </w:rPr>
        <w:t> </w:t>
      </w:r>
      <w:r w:rsidRPr="003413C8">
        <w:rPr>
          <w:lang w:eastAsia="en-US"/>
        </w:rPr>
        <w:t xml:space="preserve">uvedených dôvodov je potrebné zmeniť účinnosť zákona tak, aby boli dodržané požiadavky a lehoty stanovené Ústavou </w:t>
      </w:r>
      <w:r w:rsidRPr="003413C8">
        <w:rPr>
          <w:lang w:eastAsia="en-US"/>
        </w:rPr>
        <w:lastRenderedPageBreak/>
        <w:t xml:space="preserve">Slovenskej  republiky  [čl. 87 ods. 2 až 4  a čl. 102 ods. 1 písm. o)]. </w:t>
      </w:r>
    </w:p>
    <w:p w:rsidR="00582B35" w:rsidRPr="00582B35" w:rsidRDefault="00582B35" w:rsidP="00B964D3">
      <w:pPr>
        <w:spacing w:after="120"/>
        <w:ind w:left="4248" w:firstLine="5"/>
        <w:rPr>
          <w:b/>
        </w:rPr>
      </w:pPr>
      <w:r w:rsidRPr="00582B35">
        <w:rPr>
          <w:b/>
        </w:rPr>
        <w:t>Ústavnoprávny výbor NR SR</w:t>
      </w:r>
    </w:p>
    <w:p w:rsidR="00582B35" w:rsidRPr="00582B35" w:rsidRDefault="00582B35" w:rsidP="00B964D3">
      <w:pPr>
        <w:spacing w:after="120"/>
        <w:ind w:firstLine="5"/>
        <w:rPr>
          <w:b/>
        </w:rPr>
      </w:pPr>
      <w:r w:rsidRPr="00582B35">
        <w:rPr>
          <w:b/>
        </w:rPr>
        <w:tab/>
      </w:r>
      <w:r w:rsidRPr="00582B35">
        <w:rPr>
          <w:b/>
        </w:rPr>
        <w:tab/>
      </w:r>
      <w:r w:rsidRPr="00582B35">
        <w:rPr>
          <w:b/>
        </w:rPr>
        <w:tab/>
      </w:r>
      <w:r w:rsidRPr="00582B35">
        <w:rPr>
          <w:b/>
        </w:rPr>
        <w:tab/>
      </w:r>
      <w:r w:rsidRPr="00582B35">
        <w:rPr>
          <w:b/>
        </w:rPr>
        <w:tab/>
      </w:r>
      <w:r w:rsidRPr="00582B35">
        <w:rPr>
          <w:b/>
        </w:rPr>
        <w:tab/>
        <w:t xml:space="preserve">Gestorský výbor odporúča </w:t>
      </w:r>
      <w:r w:rsidRPr="006E44C7">
        <w:rPr>
          <w:b/>
        </w:rPr>
        <w:t>schváliť.</w:t>
      </w:r>
    </w:p>
    <w:p w:rsidR="006E44C7" w:rsidRDefault="006E44C7" w:rsidP="006E44C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6E44C7" w:rsidRDefault="006E44C7" w:rsidP="006E44C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 xml:space="preserve">Gestorský výbor </w:t>
      </w:r>
      <w:r>
        <w:rPr>
          <w:b/>
          <w:bCs/>
        </w:rPr>
        <w:t xml:space="preserve">odporúča </w:t>
      </w:r>
      <w:r>
        <w:rPr>
          <w:b/>
        </w:rPr>
        <w:t xml:space="preserve">hlasovať </w:t>
      </w:r>
      <w:r>
        <w:t>o uveden</w:t>
      </w:r>
      <w:r w:rsidR="008648D2">
        <w:t>om</w:t>
      </w:r>
      <w:r>
        <w:t xml:space="preserve"> pozmeňujúc</w:t>
      </w:r>
      <w:r w:rsidR="008648D2">
        <w:t>om návrhu,</w:t>
      </w:r>
      <w:r>
        <w:t xml:space="preserve"> s návrhom </w:t>
      </w:r>
      <w:r>
        <w:rPr>
          <w:b/>
        </w:rPr>
        <w:t>schváliť.</w:t>
      </w:r>
    </w:p>
    <w:p w:rsidR="00726B55" w:rsidRPr="00582B35" w:rsidRDefault="00726B55" w:rsidP="00E119BC"/>
    <w:p w:rsidR="00340503" w:rsidRPr="00582B35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V.</w:t>
      </w:r>
    </w:p>
    <w:p w:rsidR="00553252" w:rsidRPr="00582B35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397FB5" w:rsidRPr="00582B35" w:rsidRDefault="00AC7E1D" w:rsidP="00AC7E1D">
      <w:pPr>
        <w:pStyle w:val="TxBrp9"/>
        <w:spacing w:line="360" w:lineRule="auto"/>
        <w:rPr>
          <w:bCs/>
          <w:sz w:val="24"/>
          <w:lang w:val="sk-SK"/>
        </w:rPr>
      </w:pPr>
      <w:r w:rsidRPr="00582B35">
        <w:rPr>
          <w:b/>
          <w:sz w:val="24"/>
        </w:rPr>
        <w:tab/>
      </w:r>
      <w:r w:rsidRPr="00582B35">
        <w:rPr>
          <w:b/>
          <w:sz w:val="24"/>
        </w:rPr>
        <w:tab/>
      </w:r>
      <w:proofErr w:type="spellStart"/>
      <w:r w:rsidR="00EF3F92" w:rsidRPr="00582B35">
        <w:rPr>
          <w:sz w:val="24"/>
        </w:rPr>
        <w:t>Ústavnoprávn</w:t>
      </w:r>
      <w:r w:rsidR="00750729" w:rsidRPr="00582B35">
        <w:rPr>
          <w:sz w:val="24"/>
        </w:rPr>
        <w:t>y</w:t>
      </w:r>
      <w:proofErr w:type="spellEnd"/>
      <w:r w:rsidR="00EF3F92" w:rsidRPr="00582B35">
        <w:rPr>
          <w:sz w:val="24"/>
        </w:rPr>
        <w:t xml:space="preserve"> </w:t>
      </w:r>
      <w:proofErr w:type="spellStart"/>
      <w:r w:rsidR="00EF3F92" w:rsidRPr="00582B35">
        <w:rPr>
          <w:sz w:val="24"/>
        </w:rPr>
        <w:t>výbor</w:t>
      </w:r>
      <w:proofErr w:type="spellEnd"/>
      <w:r w:rsidR="007021AD" w:rsidRPr="00582B35">
        <w:rPr>
          <w:sz w:val="24"/>
        </w:rPr>
        <w:t xml:space="preserve"> </w:t>
      </w:r>
      <w:proofErr w:type="spellStart"/>
      <w:r w:rsidR="000825A7" w:rsidRPr="00582B35">
        <w:rPr>
          <w:sz w:val="24"/>
        </w:rPr>
        <w:t>N</w:t>
      </w:r>
      <w:r w:rsidR="00750729" w:rsidRPr="00582B35">
        <w:rPr>
          <w:sz w:val="24"/>
        </w:rPr>
        <w:t>árodnej</w:t>
      </w:r>
      <w:proofErr w:type="spellEnd"/>
      <w:r w:rsidR="00750729" w:rsidRPr="00582B35">
        <w:rPr>
          <w:sz w:val="24"/>
        </w:rPr>
        <w:t xml:space="preserve"> rady </w:t>
      </w:r>
      <w:proofErr w:type="spellStart"/>
      <w:r w:rsidR="00750729" w:rsidRPr="00582B35">
        <w:rPr>
          <w:sz w:val="24"/>
        </w:rPr>
        <w:t>Slovenskej</w:t>
      </w:r>
      <w:proofErr w:type="spellEnd"/>
      <w:r w:rsidR="00750729" w:rsidRPr="00582B35">
        <w:rPr>
          <w:sz w:val="24"/>
        </w:rPr>
        <w:t xml:space="preserve"> </w:t>
      </w:r>
      <w:proofErr w:type="spellStart"/>
      <w:r w:rsidR="00750729" w:rsidRPr="00582B35">
        <w:rPr>
          <w:sz w:val="24"/>
        </w:rPr>
        <w:t>republiky</w:t>
      </w:r>
      <w:proofErr w:type="spellEnd"/>
      <w:r w:rsidR="000825A7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ako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gestorský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160CAB" w:rsidRPr="00582B35">
        <w:rPr>
          <w:sz w:val="24"/>
        </w:rPr>
        <w:t>výbor</w:t>
      </w:r>
      <w:proofErr w:type="spellEnd"/>
      <w:r w:rsidR="00160CAB" w:rsidRPr="00582B35">
        <w:rPr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odporúča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Národnej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rade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Slovenskej</w:t>
      </w:r>
      <w:proofErr w:type="spellEnd"/>
      <w:r w:rsidR="007021AD" w:rsidRPr="00582B35">
        <w:rPr>
          <w:b/>
          <w:bCs/>
          <w:sz w:val="24"/>
        </w:rPr>
        <w:t xml:space="preserve"> </w:t>
      </w:r>
      <w:proofErr w:type="spellStart"/>
      <w:r w:rsidR="007021AD" w:rsidRPr="00582B35">
        <w:rPr>
          <w:b/>
          <w:bCs/>
          <w:sz w:val="24"/>
        </w:rPr>
        <w:t>republiky</w:t>
      </w:r>
      <w:proofErr w:type="spellEnd"/>
      <w:r w:rsidR="007021AD" w:rsidRPr="00582B35">
        <w:rPr>
          <w:bCs/>
          <w:sz w:val="24"/>
        </w:rPr>
        <w:t xml:space="preserve"> </w:t>
      </w:r>
      <w:proofErr w:type="spellStart"/>
      <w:r w:rsidR="00EA4F00" w:rsidRPr="00FD6E58">
        <w:rPr>
          <w:rStyle w:val="awspan1"/>
        </w:rPr>
        <w:t>návrh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poslancov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Národnej</w:t>
      </w:r>
      <w:proofErr w:type="spellEnd"/>
      <w:r w:rsidR="00EA4F00" w:rsidRPr="00FD6E58">
        <w:rPr>
          <w:rStyle w:val="awspan1"/>
          <w:spacing w:val="55"/>
        </w:rPr>
        <w:t xml:space="preserve"> </w:t>
      </w:r>
      <w:r w:rsidR="00EA4F00" w:rsidRPr="00FD6E58">
        <w:rPr>
          <w:rStyle w:val="awspan1"/>
        </w:rPr>
        <w:t>rady</w:t>
      </w:r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Slovenskej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republiky</w:t>
      </w:r>
      <w:proofErr w:type="spellEnd"/>
      <w:r w:rsidR="00EA4F00" w:rsidRPr="00FD6E58">
        <w:rPr>
          <w:rStyle w:val="awspan1"/>
          <w:spacing w:val="55"/>
        </w:rPr>
        <w:t xml:space="preserve"> </w:t>
      </w:r>
      <w:proofErr w:type="spellStart"/>
      <w:r w:rsidR="00EA4F00" w:rsidRPr="00FD6E58">
        <w:rPr>
          <w:rStyle w:val="awspan1"/>
        </w:rPr>
        <w:t>Martiny</w:t>
      </w:r>
      <w:proofErr w:type="spellEnd"/>
      <w:r w:rsidR="00EA4F00" w:rsidRPr="00FD6E58">
        <w:rPr>
          <w:rStyle w:val="awspan1"/>
          <w:spacing w:val="55"/>
        </w:rPr>
        <w:t xml:space="preserve"> </w:t>
      </w:r>
      <w:r w:rsidR="00EA4F00" w:rsidRPr="00FD6E58">
        <w:rPr>
          <w:rStyle w:val="awspan1"/>
        </w:rPr>
        <w:t>ŠIMKOVIČOVEJ a Petra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MARČEKA</w:t>
      </w:r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na</w:t>
      </w:r>
      <w:proofErr w:type="spellEnd"/>
      <w:r w:rsidR="00EA4F00" w:rsidRPr="00FD6E58">
        <w:rPr>
          <w:rStyle w:val="awspan1"/>
        </w:rPr>
        <w:t xml:space="preserve">    </w:t>
      </w:r>
      <w:proofErr w:type="spellStart"/>
      <w:r w:rsidR="00EA4F00" w:rsidRPr="00FD6E58">
        <w:rPr>
          <w:rStyle w:val="awspan1"/>
        </w:rPr>
        <w:t>vydanie</w:t>
      </w:r>
      <w:proofErr w:type="spellEnd"/>
      <w:r w:rsidR="00EA4F00" w:rsidRPr="00FD6E58">
        <w:rPr>
          <w:rStyle w:val="awspan1"/>
        </w:rPr>
        <w:t xml:space="preserve">  </w:t>
      </w:r>
      <w:proofErr w:type="spellStart"/>
      <w:r w:rsidR="00EA4F00" w:rsidRPr="00FD6E58">
        <w:rPr>
          <w:rStyle w:val="awspan1"/>
        </w:rPr>
        <w:t>zákona</w:t>
      </w:r>
      <w:proofErr w:type="spellEnd"/>
      <w:r w:rsidR="00EA4F00" w:rsidRPr="00FD6E58">
        <w:rPr>
          <w:rStyle w:val="awspan1"/>
        </w:rPr>
        <w:t xml:space="preserve">,  </w:t>
      </w:r>
      <w:proofErr w:type="spellStart"/>
      <w:r w:rsidR="00EA4F00" w:rsidRPr="00FD6E58">
        <w:rPr>
          <w:rStyle w:val="awspan1"/>
        </w:rPr>
        <w:t>ktorým</w:t>
      </w:r>
      <w:proofErr w:type="spellEnd"/>
      <w:r w:rsidR="00EA4F00" w:rsidRPr="00FD6E58">
        <w:rPr>
          <w:rStyle w:val="awspan1"/>
        </w:rPr>
        <w:t xml:space="preserve">   </w:t>
      </w:r>
      <w:proofErr w:type="spellStart"/>
      <w:r w:rsidR="00EA4F00" w:rsidRPr="00FD6E58">
        <w:rPr>
          <w:rStyle w:val="awspan1"/>
        </w:rPr>
        <w:t>sa</w:t>
      </w:r>
      <w:proofErr w:type="spellEnd"/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mení</w:t>
      </w:r>
      <w:proofErr w:type="spellEnd"/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 xml:space="preserve">a </w:t>
      </w:r>
      <w:proofErr w:type="spellStart"/>
      <w:r w:rsidR="00EA4F00" w:rsidRPr="00FD6E58">
        <w:rPr>
          <w:rStyle w:val="awspan1"/>
        </w:rPr>
        <w:t>dopĺňa</w:t>
      </w:r>
      <w:proofErr w:type="spellEnd"/>
      <w:r w:rsidR="00EA4F00" w:rsidRPr="00FD6E58">
        <w:rPr>
          <w:rStyle w:val="awspan1"/>
          <w:spacing w:val="4"/>
        </w:rPr>
        <w:t xml:space="preserve"> </w:t>
      </w:r>
      <w:proofErr w:type="spellStart"/>
      <w:r w:rsidR="00EA4F00" w:rsidRPr="00FD6E58">
        <w:rPr>
          <w:rStyle w:val="awspan1"/>
        </w:rPr>
        <w:t>zákon</w:t>
      </w:r>
      <w:proofErr w:type="spellEnd"/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č.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161/2015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>Z.</w:t>
      </w:r>
      <w:r w:rsidR="00EA4F00" w:rsidRPr="00FD6E58">
        <w:rPr>
          <w:rStyle w:val="awspan1"/>
          <w:spacing w:val="4"/>
        </w:rPr>
        <w:t xml:space="preserve"> </w:t>
      </w:r>
      <w:r w:rsidR="00EA4F00" w:rsidRPr="00FD6E58">
        <w:rPr>
          <w:rStyle w:val="awspan1"/>
        </w:rPr>
        <w:t xml:space="preserve">z. </w:t>
      </w:r>
      <w:proofErr w:type="spellStart"/>
      <w:r w:rsidR="00EA4F00" w:rsidRPr="00FD6E58">
        <w:rPr>
          <w:rStyle w:val="awspan1"/>
        </w:rPr>
        <w:t>Civilný</w:t>
      </w:r>
      <w:proofErr w:type="spellEnd"/>
      <w:r w:rsidR="00EA4F00" w:rsidRPr="00FD6E58">
        <w:rPr>
          <w:rStyle w:val="awspan1"/>
        </w:rPr>
        <w:t xml:space="preserve"> </w:t>
      </w:r>
      <w:proofErr w:type="spellStart"/>
      <w:r w:rsidR="00EA4F00" w:rsidRPr="00FD6E58">
        <w:rPr>
          <w:rStyle w:val="awspan1"/>
        </w:rPr>
        <w:t>mimosporový</w:t>
      </w:r>
      <w:proofErr w:type="spellEnd"/>
      <w:r w:rsidR="00EA4F00" w:rsidRPr="00FD6E58">
        <w:rPr>
          <w:rStyle w:val="awspan1"/>
        </w:rPr>
        <w:t xml:space="preserve"> </w:t>
      </w:r>
      <w:proofErr w:type="spellStart"/>
      <w:r w:rsidR="00EA4F00" w:rsidRPr="00FD6E58">
        <w:rPr>
          <w:rStyle w:val="awspan1"/>
        </w:rPr>
        <w:t>poriadok</w:t>
      </w:r>
      <w:proofErr w:type="spellEnd"/>
      <w:r w:rsidR="00EA4F00" w:rsidRPr="00FD6E58">
        <w:rPr>
          <w:rStyle w:val="awspan1"/>
        </w:rPr>
        <w:t xml:space="preserve"> (</w:t>
      </w:r>
      <w:proofErr w:type="spellStart"/>
      <w:r w:rsidR="00EA4F00" w:rsidRPr="00FD6E58">
        <w:rPr>
          <w:rStyle w:val="awspan1"/>
        </w:rPr>
        <w:t>tlač</w:t>
      </w:r>
      <w:proofErr w:type="spellEnd"/>
      <w:r w:rsidR="00EA4F00" w:rsidRPr="00FD6E58">
        <w:rPr>
          <w:rStyle w:val="awspan1"/>
        </w:rPr>
        <w:t xml:space="preserve"> 1270)</w:t>
      </w:r>
      <w:r w:rsidR="00EA4F00" w:rsidRPr="00FD6E58">
        <w:rPr>
          <w:sz w:val="24"/>
        </w:rPr>
        <w:t xml:space="preserve"> </w:t>
      </w:r>
      <w:proofErr w:type="spellStart"/>
      <w:r w:rsidR="007021AD" w:rsidRPr="00582B35">
        <w:rPr>
          <w:b/>
          <w:sz w:val="24"/>
        </w:rPr>
        <w:t>schváliť</w:t>
      </w:r>
      <w:proofErr w:type="spellEnd"/>
      <w:r w:rsidR="003B264F">
        <w:rPr>
          <w:b/>
          <w:sz w:val="24"/>
        </w:rPr>
        <w:t xml:space="preserve"> </w:t>
      </w:r>
      <w:r w:rsidR="00EC599E" w:rsidRPr="00582B35">
        <w:rPr>
          <w:sz w:val="24"/>
        </w:rPr>
        <w:t xml:space="preserve">v </w:t>
      </w:r>
      <w:r w:rsidR="003B264F">
        <w:rPr>
          <w:sz w:val="24"/>
        </w:rPr>
        <w:t> </w:t>
      </w:r>
      <w:proofErr w:type="spellStart"/>
      <w:r w:rsidR="00EC599E" w:rsidRPr="00582B35">
        <w:rPr>
          <w:sz w:val="24"/>
        </w:rPr>
        <w:t>znení</w:t>
      </w:r>
      <w:proofErr w:type="spellEnd"/>
      <w:r w:rsidR="00EC599E" w:rsidRPr="00582B35">
        <w:rPr>
          <w:sz w:val="24"/>
        </w:rPr>
        <w:t xml:space="preserve"> </w:t>
      </w:r>
      <w:proofErr w:type="spellStart"/>
      <w:r w:rsidR="00E119BC" w:rsidRPr="00582B35">
        <w:rPr>
          <w:sz w:val="24"/>
        </w:rPr>
        <w:t>pozmeňujúc</w:t>
      </w:r>
      <w:r w:rsidR="008648D2">
        <w:rPr>
          <w:sz w:val="24"/>
        </w:rPr>
        <w:t>eho</w:t>
      </w:r>
      <w:proofErr w:type="spellEnd"/>
      <w:r w:rsidR="008648D2">
        <w:rPr>
          <w:sz w:val="24"/>
        </w:rPr>
        <w:t xml:space="preserve"> </w:t>
      </w:r>
      <w:proofErr w:type="spellStart"/>
      <w:r w:rsidR="008648D2">
        <w:rPr>
          <w:sz w:val="24"/>
        </w:rPr>
        <w:t>návrhu</w:t>
      </w:r>
      <w:proofErr w:type="spellEnd"/>
      <w:r w:rsidR="008648D2">
        <w:rPr>
          <w:sz w:val="24"/>
        </w:rPr>
        <w:t xml:space="preserve"> </w:t>
      </w:r>
      <w:proofErr w:type="spellStart"/>
      <w:r w:rsidR="00E119BC" w:rsidRPr="00582B35">
        <w:rPr>
          <w:sz w:val="24"/>
        </w:rPr>
        <w:t>uveden</w:t>
      </w:r>
      <w:r w:rsidR="008648D2">
        <w:rPr>
          <w:sz w:val="24"/>
        </w:rPr>
        <w:t>ého</w:t>
      </w:r>
      <w:proofErr w:type="spellEnd"/>
      <w:r w:rsidR="00E119BC" w:rsidRPr="00582B35">
        <w:rPr>
          <w:sz w:val="24"/>
        </w:rPr>
        <w:t xml:space="preserve"> v </w:t>
      </w:r>
      <w:proofErr w:type="spellStart"/>
      <w:r w:rsidR="00E119BC" w:rsidRPr="00582B35">
        <w:rPr>
          <w:sz w:val="24"/>
        </w:rPr>
        <w:t>tejto</w:t>
      </w:r>
      <w:proofErr w:type="spellEnd"/>
      <w:r w:rsidR="00E119BC" w:rsidRPr="00582B35">
        <w:rPr>
          <w:sz w:val="24"/>
        </w:rPr>
        <w:t xml:space="preserve"> </w:t>
      </w:r>
      <w:proofErr w:type="spellStart"/>
      <w:r w:rsidR="00E119BC" w:rsidRPr="00582B35">
        <w:rPr>
          <w:sz w:val="24"/>
        </w:rPr>
        <w:t>správe</w:t>
      </w:r>
      <w:proofErr w:type="spellEnd"/>
      <w:r w:rsidR="00E119BC" w:rsidRPr="00582B35">
        <w:rPr>
          <w:b/>
          <w:sz w:val="24"/>
        </w:rPr>
        <w:t xml:space="preserve">.  </w:t>
      </w:r>
    </w:p>
    <w:p w:rsidR="00340503" w:rsidRPr="00582B35" w:rsidRDefault="00340503" w:rsidP="00553252">
      <w:pPr>
        <w:jc w:val="both"/>
        <w:rPr>
          <w:bCs/>
        </w:rPr>
      </w:pPr>
    </w:p>
    <w:p w:rsidR="00054F95" w:rsidRPr="00582B35" w:rsidRDefault="00054F95" w:rsidP="00553252">
      <w:pPr>
        <w:jc w:val="both"/>
        <w:rPr>
          <w:bCs/>
        </w:rPr>
      </w:pPr>
    </w:p>
    <w:p w:rsidR="008D400B" w:rsidRPr="003B264F" w:rsidRDefault="007021AD" w:rsidP="00FD4CAB">
      <w:pPr>
        <w:pStyle w:val="TxBrp9"/>
        <w:spacing w:line="360" w:lineRule="auto"/>
        <w:rPr>
          <w:sz w:val="24"/>
        </w:rPr>
      </w:pPr>
      <w:r w:rsidRPr="00582B35">
        <w:rPr>
          <w:bCs/>
          <w:sz w:val="24"/>
        </w:rPr>
        <w:tab/>
      </w:r>
      <w:r w:rsidR="00AC7E1D" w:rsidRPr="00582B35">
        <w:rPr>
          <w:bCs/>
          <w:sz w:val="24"/>
        </w:rPr>
        <w:tab/>
      </w:r>
      <w:proofErr w:type="spellStart"/>
      <w:r w:rsidR="00EF3F92" w:rsidRPr="003B264F">
        <w:rPr>
          <w:b/>
          <w:bCs/>
          <w:sz w:val="24"/>
        </w:rPr>
        <w:t>S</w:t>
      </w:r>
      <w:r w:rsidRPr="003B264F">
        <w:rPr>
          <w:b/>
          <w:bCs/>
          <w:sz w:val="24"/>
        </w:rPr>
        <w:t>práva</w:t>
      </w:r>
      <w:proofErr w:type="spellEnd"/>
      <w:r w:rsidR="00EF3F92" w:rsidRPr="003B264F">
        <w:rPr>
          <w:b/>
          <w:bCs/>
          <w:sz w:val="24"/>
        </w:rPr>
        <w:t xml:space="preserve"> </w:t>
      </w:r>
      <w:proofErr w:type="spellStart"/>
      <w:r w:rsidR="00EF3F92" w:rsidRPr="003B264F">
        <w:rPr>
          <w:b/>
          <w:bCs/>
          <w:sz w:val="24"/>
        </w:rPr>
        <w:t>Ústavnoprávneho</w:t>
      </w:r>
      <w:proofErr w:type="spellEnd"/>
      <w:r w:rsidRPr="003B264F">
        <w:rPr>
          <w:b/>
          <w:sz w:val="24"/>
        </w:rPr>
        <w:t xml:space="preserve"> </w:t>
      </w:r>
      <w:proofErr w:type="spellStart"/>
      <w:r w:rsidRPr="003B264F">
        <w:rPr>
          <w:b/>
          <w:sz w:val="24"/>
        </w:rPr>
        <w:t>výbor</w:t>
      </w:r>
      <w:r w:rsidR="00EF3F92" w:rsidRPr="003B264F">
        <w:rPr>
          <w:b/>
          <w:sz w:val="24"/>
        </w:rPr>
        <w:t>u</w:t>
      </w:r>
      <w:proofErr w:type="spellEnd"/>
      <w:r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Národnej</w:t>
      </w:r>
      <w:proofErr w:type="spellEnd"/>
      <w:r w:rsidRPr="00582B35">
        <w:rPr>
          <w:sz w:val="24"/>
        </w:rPr>
        <w:t xml:space="preserve"> rady </w:t>
      </w:r>
      <w:proofErr w:type="spellStart"/>
      <w:r w:rsidRPr="00582B35">
        <w:rPr>
          <w:sz w:val="24"/>
        </w:rPr>
        <w:t>Slovenskej</w:t>
      </w:r>
      <w:proofErr w:type="spellEnd"/>
      <w:r w:rsidRPr="00582B35">
        <w:rPr>
          <w:sz w:val="24"/>
        </w:rPr>
        <w:t xml:space="preserve"> </w:t>
      </w:r>
      <w:proofErr w:type="spellStart"/>
      <w:r w:rsidRPr="00582B35">
        <w:rPr>
          <w:sz w:val="24"/>
        </w:rPr>
        <w:t>republiky</w:t>
      </w:r>
      <w:proofErr w:type="spellEnd"/>
      <w:r w:rsidRPr="00582B35">
        <w:rPr>
          <w:sz w:val="24"/>
        </w:rPr>
        <w:t xml:space="preserve"> o</w:t>
      </w:r>
      <w:r w:rsidR="00EF3F92" w:rsidRPr="00582B35">
        <w:rPr>
          <w:sz w:val="24"/>
        </w:rPr>
        <w:t xml:space="preserve"> </w:t>
      </w:r>
      <w:proofErr w:type="spellStart"/>
      <w:r w:rsidR="00EF3F92" w:rsidRPr="00582B35">
        <w:rPr>
          <w:sz w:val="24"/>
        </w:rPr>
        <w:t>prerokovan</w:t>
      </w:r>
      <w:r w:rsidR="00DF0C00" w:rsidRPr="00582B35">
        <w:rPr>
          <w:sz w:val="24"/>
        </w:rPr>
        <w:t>í</w:t>
      </w:r>
      <w:proofErr w:type="spellEnd"/>
      <w:r w:rsidR="00EF3F92" w:rsidRPr="00582B35">
        <w:rPr>
          <w:sz w:val="24"/>
        </w:rPr>
        <w:t xml:space="preserve"> </w:t>
      </w:r>
      <w:proofErr w:type="spellStart"/>
      <w:r w:rsidR="003B264F" w:rsidRPr="003B264F">
        <w:rPr>
          <w:rStyle w:val="awspan1"/>
        </w:rPr>
        <w:t>návrhu</w:t>
      </w:r>
      <w:proofErr w:type="spellEnd"/>
      <w:r w:rsidR="003B264F" w:rsidRPr="003B264F">
        <w:rPr>
          <w:rStyle w:val="awspan1"/>
          <w:spacing w:val="55"/>
        </w:rPr>
        <w:t xml:space="preserve"> </w:t>
      </w:r>
      <w:proofErr w:type="spellStart"/>
      <w:r w:rsidR="003B264F" w:rsidRPr="003B264F">
        <w:rPr>
          <w:rStyle w:val="awspan1"/>
        </w:rPr>
        <w:t>poslancov</w:t>
      </w:r>
      <w:proofErr w:type="spellEnd"/>
      <w:r w:rsidR="003B264F" w:rsidRPr="003B264F">
        <w:rPr>
          <w:rStyle w:val="awspan1"/>
          <w:spacing w:val="55"/>
        </w:rPr>
        <w:t xml:space="preserve"> </w:t>
      </w:r>
      <w:proofErr w:type="spellStart"/>
      <w:r w:rsidR="003B264F" w:rsidRPr="003B264F">
        <w:rPr>
          <w:rStyle w:val="awspan1"/>
        </w:rPr>
        <w:t>Národnej</w:t>
      </w:r>
      <w:proofErr w:type="spellEnd"/>
      <w:r w:rsidR="003B264F" w:rsidRPr="003B264F">
        <w:rPr>
          <w:rStyle w:val="awspan1"/>
          <w:spacing w:val="55"/>
        </w:rPr>
        <w:t xml:space="preserve"> </w:t>
      </w:r>
      <w:r w:rsidR="003B264F" w:rsidRPr="003B264F">
        <w:rPr>
          <w:rStyle w:val="awspan1"/>
        </w:rPr>
        <w:t>rady</w:t>
      </w:r>
      <w:r w:rsidR="003B264F" w:rsidRPr="003B264F">
        <w:rPr>
          <w:rStyle w:val="awspan1"/>
          <w:spacing w:val="55"/>
        </w:rPr>
        <w:t xml:space="preserve"> </w:t>
      </w:r>
      <w:proofErr w:type="spellStart"/>
      <w:r w:rsidR="003B264F" w:rsidRPr="003B264F">
        <w:rPr>
          <w:rStyle w:val="awspan1"/>
        </w:rPr>
        <w:t>Slovenskej</w:t>
      </w:r>
      <w:proofErr w:type="spellEnd"/>
      <w:r w:rsidR="003B264F" w:rsidRPr="003B264F">
        <w:rPr>
          <w:rStyle w:val="awspan1"/>
          <w:spacing w:val="55"/>
        </w:rPr>
        <w:t xml:space="preserve"> </w:t>
      </w:r>
      <w:proofErr w:type="spellStart"/>
      <w:r w:rsidR="003B264F" w:rsidRPr="003B264F">
        <w:rPr>
          <w:rStyle w:val="awspan1"/>
        </w:rPr>
        <w:t>republiky</w:t>
      </w:r>
      <w:proofErr w:type="spellEnd"/>
      <w:r w:rsidR="003B264F" w:rsidRPr="003B264F">
        <w:rPr>
          <w:rStyle w:val="awspan1"/>
          <w:spacing w:val="55"/>
        </w:rPr>
        <w:t xml:space="preserve"> </w:t>
      </w:r>
      <w:proofErr w:type="spellStart"/>
      <w:r w:rsidR="003B264F" w:rsidRPr="003B264F">
        <w:rPr>
          <w:rStyle w:val="awspan1"/>
        </w:rPr>
        <w:t>Martiny</w:t>
      </w:r>
      <w:proofErr w:type="spellEnd"/>
      <w:r w:rsidR="003B264F" w:rsidRPr="003B264F">
        <w:rPr>
          <w:rStyle w:val="awspan1"/>
          <w:spacing w:val="55"/>
        </w:rPr>
        <w:t xml:space="preserve"> </w:t>
      </w:r>
      <w:r w:rsidR="003B264F" w:rsidRPr="003B264F">
        <w:rPr>
          <w:rStyle w:val="awspan1"/>
        </w:rPr>
        <w:t>ŠIMKOVIČOVEJ a Petra</w:t>
      </w:r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>MARČEKA</w:t>
      </w:r>
      <w:r w:rsidR="003B264F" w:rsidRPr="003B264F">
        <w:rPr>
          <w:rStyle w:val="awspan1"/>
          <w:spacing w:val="4"/>
        </w:rPr>
        <w:t xml:space="preserve"> </w:t>
      </w:r>
      <w:proofErr w:type="spellStart"/>
      <w:r w:rsidR="003B264F" w:rsidRPr="003B264F">
        <w:rPr>
          <w:rStyle w:val="awspan1"/>
        </w:rPr>
        <w:t>na</w:t>
      </w:r>
      <w:proofErr w:type="spellEnd"/>
      <w:r w:rsidR="003B264F" w:rsidRPr="003B264F">
        <w:rPr>
          <w:rStyle w:val="awspan1"/>
        </w:rPr>
        <w:t xml:space="preserve">   </w:t>
      </w:r>
      <w:proofErr w:type="spellStart"/>
      <w:r w:rsidR="003B264F" w:rsidRPr="003B264F">
        <w:rPr>
          <w:rStyle w:val="awspan1"/>
        </w:rPr>
        <w:t>vydanie</w:t>
      </w:r>
      <w:proofErr w:type="spellEnd"/>
      <w:r w:rsidR="003B264F" w:rsidRPr="003B264F">
        <w:rPr>
          <w:rStyle w:val="awspan1"/>
        </w:rPr>
        <w:t xml:space="preserve">  </w:t>
      </w:r>
      <w:proofErr w:type="spellStart"/>
      <w:r w:rsidR="003B264F" w:rsidRPr="003B264F">
        <w:rPr>
          <w:rStyle w:val="awspan1"/>
        </w:rPr>
        <w:t>zákona</w:t>
      </w:r>
      <w:proofErr w:type="spellEnd"/>
      <w:r w:rsidR="003B264F" w:rsidRPr="003B264F">
        <w:rPr>
          <w:rStyle w:val="awspan1"/>
        </w:rPr>
        <w:t xml:space="preserve">,  </w:t>
      </w:r>
      <w:proofErr w:type="spellStart"/>
      <w:r w:rsidR="003B264F" w:rsidRPr="003B264F">
        <w:rPr>
          <w:rStyle w:val="awspan1"/>
        </w:rPr>
        <w:t>ktorým</w:t>
      </w:r>
      <w:proofErr w:type="spellEnd"/>
      <w:r w:rsidR="003B264F" w:rsidRPr="003B264F">
        <w:rPr>
          <w:rStyle w:val="awspan1"/>
        </w:rPr>
        <w:t xml:space="preserve">   </w:t>
      </w:r>
      <w:proofErr w:type="spellStart"/>
      <w:r w:rsidR="003B264F" w:rsidRPr="003B264F">
        <w:rPr>
          <w:rStyle w:val="awspan1"/>
        </w:rPr>
        <w:t>sa</w:t>
      </w:r>
      <w:proofErr w:type="spellEnd"/>
      <w:r w:rsidR="003B264F" w:rsidRPr="003B264F">
        <w:rPr>
          <w:rStyle w:val="awspan1"/>
          <w:spacing w:val="4"/>
        </w:rPr>
        <w:t xml:space="preserve"> </w:t>
      </w:r>
      <w:proofErr w:type="spellStart"/>
      <w:r w:rsidR="003B264F" w:rsidRPr="003B264F">
        <w:rPr>
          <w:rStyle w:val="awspan1"/>
        </w:rPr>
        <w:t>mení</w:t>
      </w:r>
      <w:proofErr w:type="spellEnd"/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 xml:space="preserve">a </w:t>
      </w:r>
      <w:proofErr w:type="spellStart"/>
      <w:r w:rsidR="003B264F" w:rsidRPr="003B264F">
        <w:rPr>
          <w:rStyle w:val="awspan1"/>
        </w:rPr>
        <w:t>dopĺňa</w:t>
      </w:r>
      <w:proofErr w:type="spellEnd"/>
      <w:r w:rsidR="003B264F" w:rsidRPr="003B264F">
        <w:rPr>
          <w:rStyle w:val="awspan1"/>
          <w:spacing w:val="4"/>
        </w:rPr>
        <w:t xml:space="preserve"> </w:t>
      </w:r>
      <w:proofErr w:type="spellStart"/>
      <w:r w:rsidR="003B264F" w:rsidRPr="003B264F">
        <w:rPr>
          <w:rStyle w:val="awspan1"/>
        </w:rPr>
        <w:t>zákon</w:t>
      </w:r>
      <w:proofErr w:type="spellEnd"/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>č.</w:t>
      </w:r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>161/2015</w:t>
      </w:r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>Z.</w:t>
      </w:r>
      <w:r w:rsidR="003B264F" w:rsidRPr="003B264F">
        <w:rPr>
          <w:rStyle w:val="awspan1"/>
          <w:spacing w:val="4"/>
        </w:rPr>
        <w:t xml:space="preserve"> </w:t>
      </w:r>
      <w:r w:rsidR="003B264F" w:rsidRPr="003B264F">
        <w:rPr>
          <w:rStyle w:val="awspan1"/>
        </w:rPr>
        <w:t xml:space="preserve">z. </w:t>
      </w:r>
      <w:proofErr w:type="spellStart"/>
      <w:r w:rsidR="003B264F" w:rsidRPr="003B264F">
        <w:rPr>
          <w:rStyle w:val="awspan1"/>
        </w:rPr>
        <w:t>Civilný</w:t>
      </w:r>
      <w:proofErr w:type="spellEnd"/>
      <w:r w:rsidR="003B264F" w:rsidRPr="003B264F">
        <w:rPr>
          <w:rStyle w:val="awspan1"/>
        </w:rPr>
        <w:t xml:space="preserve"> </w:t>
      </w:r>
      <w:proofErr w:type="spellStart"/>
      <w:r w:rsidR="003B264F" w:rsidRPr="003B264F">
        <w:rPr>
          <w:rStyle w:val="awspan1"/>
        </w:rPr>
        <w:t>mimosporový</w:t>
      </w:r>
      <w:proofErr w:type="spellEnd"/>
      <w:r w:rsidR="003B264F" w:rsidRPr="003B264F">
        <w:rPr>
          <w:rStyle w:val="awspan1"/>
        </w:rPr>
        <w:t xml:space="preserve"> </w:t>
      </w:r>
      <w:proofErr w:type="spellStart"/>
      <w:r w:rsidR="003B264F" w:rsidRPr="003B264F">
        <w:rPr>
          <w:rStyle w:val="awspan1"/>
        </w:rPr>
        <w:t>poriadok</w:t>
      </w:r>
      <w:proofErr w:type="spellEnd"/>
      <w:r w:rsidR="003B264F" w:rsidRPr="003B264F">
        <w:rPr>
          <w:rStyle w:val="awspan1"/>
        </w:rPr>
        <w:t xml:space="preserve"> v </w:t>
      </w:r>
      <w:proofErr w:type="spellStart"/>
      <w:r w:rsidR="003B264F" w:rsidRPr="003B264F">
        <w:rPr>
          <w:rStyle w:val="awspan1"/>
        </w:rPr>
        <w:t>druhom</w:t>
      </w:r>
      <w:proofErr w:type="spellEnd"/>
      <w:r w:rsidR="003B264F" w:rsidRPr="003B264F">
        <w:rPr>
          <w:rStyle w:val="awspan1"/>
        </w:rPr>
        <w:t xml:space="preserve"> </w:t>
      </w:r>
      <w:proofErr w:type="spellStart"/>
      <w:r w:rsidR="003B264F" w:rsidRPr="003B264F">
        <w:rPr>
          <w:rStyle w:val="awspan1"/>
        </w:rPr>
        <w:t>čítaní</w:t>
      </w:r>
      <w:proofErr w:type="spellEnd"/>
      <w:r w:rsidR="003B264F" w:rsidRPr="003B264F">
        <w:rPr>
          <w:rStyle w:val="awspan1"/>
        </w:rPr>
        <w:t xml:space="preserve">  (</w:t>
      </w:r>
      <w:proofErr w:type="spellStart"/>
      <w:r w:rsidR="003B264F" w:rsidRPr="003B264F">
        <w:rPr>
          <w:rStyle w:val="awspan1"/>
        </w:rPr>
        <w:t>tlač</w:t>
      </w:r>
      <w:proofErr w:type="spellEnd"/>
      <w:r w:rsidR="003B264F" w:rsidRPr="003B264F">
        <w:rPr>
          <w:rStyle w:val="awspan1"/>
        </w:rPr>
        <w:t xml:space="preserve"> 1270a)</w:t>
      </w:r>
      <w:r w:rsidR="003B264F" w:rsidRPr="003B264F">
        <w:t xml:space="preserve"> </w:t>
      </w:r>
      <w:r w:rsidRPr="003B264F">
        <w:rPr>
          <w:bCs/>
          <w:sz w:val="24"/>
        </w:rPr>
        <w:t xml:space="preserve">bola </w:t>
      </w:r>
      <w:proofErr w:type="spellStart"/>
      <w:r w:rsidRPr="003B264F">
        <w:rPr>
          <w:b/>
          <w:bCs/>
          <w:sz w:val="24"/>
        </w:rPr>
        <w:t>schválená</w:t>
      </w:r>
      <w:proofErr w:type="spellEnd"/>
      <w:r w:rsidRPr="003B264F">
        <w:rPr>
          <w:bCs/>
          <w:sz w:val="24"/>
        </w:rPr>
        <w:t xml:space="preserve"> </w:t>
      </w:r>
      <w:proofErr w:type="spellStart"/>
      <w:r w:rsidRPr="003B264F">
        <w:rPr>
          <w:bCs/>
          <w:sz w:val="24"/>
        </w:rPr>
        <w:t>uznesením</w:t>
      </w:r>
      <w:proofErr w:type="spellEnd"/>
      <w:r w:rsidRPr="003B264F">
        <w:rPr>
          <w:bCs/>
          <w:sz w:val="24"/>
        </w:rPr>
        <w:t xml:space="preserve"> </w:t>
      </w:r>
      <w:proofErr w:type="spellStart"/>
      <w:r w:rsidRPr="003B264F">
        <w:rPr>
          <w:bCs/>
          <w:sz w:val="24"/>
        </w:rPr>
        <w:t>Ústavnoprávneho</w:t>
      </w:r>
      <w:proofErr w:type="spellEnd"/>
      <w:r w:rsidRPr="003B264F">
        <w:rPr>
          <w:bCs/>
          <w:sz w:val="24"/>
        </w:rPr>
        <w:t xml:space="preserve"> </w:t>
      </w:r>
      <w:proofErr w:type="spellStart"/>
      <w:r w:rsidRPr="003B264F">
        <w:rPr>
          <w:bCs/>
          <w:sz w:val="24"/>
        </w:rPr>
        <w:t>výboru</w:t>
      </w:r>
      <w:proofErr w:type="spellEnd"/>
      <w:r w:rsidRPr="003B264F">
        <w:rPr>
          <w:bCs/>
          <w:sz w:val="24"/>
        </w:rPr>
        <w:t xml:space="preserve"> </w:t>
      </w:r>
      <w:proofErr w:type="spellStart"/>
      <w:r w:rsidRPr="003B264F">
        <w:rPr>
          <w:bCs/>
          <w:sz w:val="24"/>
        </w:rPr>
        <w:t>Národnej</w:t>
      </w:r>
      <w:proofErr w:type="spellEnd"/>
      <w:r w:rsidRPr="003B264F">
        <w:rPr>
          <w:bCs/>
          <w:sz w:val="24"/>
        </w:rPr>
        <w:t xml:space="preserve"> rady </w:t>
      </w:r>
      <w:proofErr w:type="spellStart"/>
      <w:r w:rsidRPr="003B264F">
        <w:rPr>
          <w:bCs/>
          <w:sz w:val="24"/>
        </w:rPr>
        <w:t>Slovenskej</w:t>
      </w:r>
      <w:proofErr w:type="spellEnd"/>
      <w:r w:rsidRPr="003B264F">
        <w:rPr>
          <w:bCs/>
          <w:sz w:val="24"/>
        </w:rPr>
        <w:t xml:space="preserve"> </w:t>
      </w:r>
      <w:proofErr w:type="spellStart"/>
      <w:r w:rsidRPr="003B264F">
        <w:rPr>
          <w:bCs/>
          <w:sz w:val="24"/>
        </w:rPr>
        <w:t>republiky</w:t>
      </w:r>
      <w:proofErr w:type="spellEnd"/>
      <w:r w:rsidRPr="003B264F">
        <w:rPr>
          <w:bCs/>
          <w:sz w:val="24"/>
        </w:rPr>
        <w:t xml:space="preserve"> </w:t>
      </w:r>
      <w:r w:rsidR="00725B84" w:rsidRPr="003B264F">
        <w:rPr>
          <w:bCs/>
          <w:sz w:val="24"/>
        </w:rPr>
        <w:t>č.</w:t>
      </w:r>
      <w:r w:rsidR="00EB45A5" w:rsidRPr="003B264F">
        <w:rPr>
          <w:bCs/>
          <w:sz w:val="24"/>
        </w:rPr>
        <w:t xml:space="preserve"> </w:t>
      </w:r>
      <w:r w:rsidR="00AE2C80">
        <w:rPr>
          <w:bCs/>
          <w:sz w:val="24"/>
        </w:rPr>
        <w:t>587</w:t>
      </w:r>
      <w:r w:rsidR="002A49E2">
        <w:rPr>
          <w:bCs/>
          <w:i/>
          <w:sz w:val="24"/>
        </w:rPr>
        <w:t xml:space="preserve"> </w:t>
      </w:r>
      <w:r w:rsidR="009B63E6" w:rsidRPr="003B264F">
        <w:rPr>
          <w:bCs/>
          <w:sz w:val="24"/>
        </w:rPr>
        <w:t xml:space="preserve">z </w:t>
      </w:r>
      <w:r w:rsidR="003B264F">
        <w:rPr>
          <w:bCs/>
          <w:sz w:val="24"/>
        </w:rPr>
        <w:t xml:space="preserve">19. </w:t>
      </w:r>
      <w:proofErr w:type="spellStart"/>
      <w:proofErr w:type="gramStart"/>
      <w:r w:rsidR="003B264F">
        <w:rPr>
          <w:bCs/>
          <w:sz w:val="24"/>
        </w:rPr>
        <w:t>marca</w:t>
      </w:r>
      <w:proofErr w:type="spellEnd"/>
      <w:proofErr w:type="gramEnd"/>
      <w:r w:rsidR="00A6356E" w:rsidRPr="003B264F">
        <w:rPr>
          <w:bCs/>
          <w:sz w:val="24"/>
        </w:rPr>
        <w:t xml:space="preserve"> 201</w:t>
      </w:r>
      <w:r w:rsidR="003B264F">
        <w:rPr>
          <w:bCs/>
          <w:sz w:val="24"/>
        </w:rPr>
        <w:t>9</w:t>
      </w:r>
      <w:r w:rsidR="00A6356E" w:rsidRPr="003B264F">
        <w:rPr>
          <w:bCs/>
          <w:sz w:val="24"/>
        </w:rPr>
        <w:t>.</w:t>
      </w:r>
      <w:r w:rsidRPr="003B264F">
        <w:rPr>
          <w:sz w:val="24"/>
        </w:rPr>
        <w:t xml:space="preserve"> </w:t>
      </w:r>
    </w:p>
    <w:p w:rsidR="00727B49" w:rsidRDefault="00727B49" w:rsidP="00553252">
      <w:pPr>
        <w:pStyle w:val="TxBrp9"/>
        <w:spacing w:line="240" w:lineRule="auto"/>
        <w:rPr>
          <w:sz w:val="24"/>
        </w:rPr>
      </w:pPr>
    </w:p>
    <w:p w:rsidR="00582B35" w:rsidRPr="00582B35" w:rsidRDefault="00582B35" w:rsidP="00553252">
      <w:pPr>
        <w:pStyle w:val="TxBrp9"/>
        <w:spacing w:line="240" w:lineRule="auto"/>
        <w:rPr>
          <w:sz w:val="24"/>
        </w:rPr>
      </w:pPr>
    </w:p>
    <w:p w:rsidR="00054F95" w:rsidRPr="00582B35" w:rsidRDefault="00AD4506" w:rsidP="00054F95">
      <w:pPr>
        <w:spacing w:line="360" w:lineRule="auto"/>
        <w:ind w:firstLine="708"/>
        <w:jc w:val="both"/>
        <w:rPr>
          <w:bCs/>
        </w:rPr>
      </w:pPr>
      <w:r w:rsidRPr="00582B35">
        <w:t>Týmto uznesením výbor zároveň poveril spravodaj</w:t>
      </w:r>
      <w:r w:rsidR="003B264F">
        <w:t>c</w:t>
      </w:r>
      <w:r w:rsidR="006C0A88">
        <w:t xml:space="preserve">u </w:t>
      </w:r>
      <w:r w:rsidR="003B264F">
        <w:rPr>
          <w:b/>
        </w:rPr>
        <w:t xml:space="preserve">Miroslava </w:t>
      </w:r>
      <w:proofErr w:type="spellStart"/>
      <w:r w:rsidR="003B264F">
        <w:rPr>
          <w:b/>
        </w:rPr>
        <w:t>Beblavého</w:t>
      </w:r>
      <w:proofErr w:type="spellEnd"/>
      <w:r w:rsidR="00EB45A5" w:rsidRPr="00582B35">
        <w:rPr>
          <w:b/>
        </w:rPr>
        <w:t>,</w:t>
      </w:r>
      <w:r w:rsidR="00727B49" w:rsidRPr="00582B35">
        <w:t xml:space="preserve"> </w:t>
      </w:r>
      <w:r w:rsidR="00EB45A5" w:rsidRPr="00582B35">
        <w:rPr>
          <w:bCs/>
        </w:rPr>
        <w:t>aby na </w:t>
      </w:r>
      <w:r w:rsidR="00054F95" w:rsidRPr="00582B35">
        <w:rPr>
          <w:bCs/>
        </w:rPr>
        <w:t>schôdzi Národnej rady Slovenskej republiky informoval o výsledku rokovania výbor</w:t>
      </w:r>
      <w:r w:rsidR="00FE1109" w:rsidRPr="00582B35">
        <w:rPr>
          <w:bCs/>
        </w:rPr>
        <w:t>u</w:t>
      </w:r>
      <w:r w:rsidR="00EB45A5" w:rsidRPr="00582B35">
        <w:rPr>
          <w:bCs/>
        </w:rPr>
        <w:t xml:space="preserve"> a pri </w:t>
      </w:r>
      <w:r w:rsidR="00040FCA" w:rsidRPr="00582B35">
        <w:rPr>
          <w:bCs/>
        </w:rPr>
        <w:t>rokovaní o </w:t>
      </w:r>
      <w:r w:rsidR="00054F95" w:rsidRPr="00582B35">
        <w:rPr>
          <w:bCs/>
        </w:rPr>
        <w:t>návrhu zákona predkladal návrhy v zmysle p</w:t>
      </w:r>
      <w:r w:rsidR="00EB45A5" w:rsidRPr="00582B35">
        <w:rPr>
          <w:bCs/>
        </w:rPr>
        <w:t>ríslušných ustanovení zákona č. </w:t>
      </w:r>
      <w:r w:rsidR="00054F95" w:rsidRPr="00582B35">
        <w:rPr>
          <w:bCs/>
        </w:rPr>
        <w:t>350/1996 Z. z. o rokovacom poriadku Národnej rady Slovenskej republiky v znení neskorších predpisov.</w:t>
      </w:r>
    </w:p>
    <w:p w:rsidR="00553252" w:rsidRDefault="00553252" w:rsidP="00054F95">
      <w:pPr>
        <w:spacing w:line="360" w:lineRule="auto"/>
        <w:ind w:firstLine="708"/>
        <w:jc w:val="both"/>
        <w:rPr>
          <w:bCs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</w:t>
      </w:r>
      <w:r w:rsidR="007A798D" w:rsidRPr="00582B35">
        <w:t xml:space="preserve">      </w:t>
      </w:r>
      <w:r w:rsidRPr="00582B35">
        <w:t xml:space="preserve"> </w:t>
      </w:r>
      <w:r w:rsidR="00D52572">
        <w:t xml:space="preserve">      </w:t>
      </w:r>
      <w:r w:rsidR="008956AB">
        <w:t xml:space="preserve">   </w:t>
      </w:r>
      <w:r w:rsidRPr="00582B35">
        <w:t xml:space="preserve">Róbert </w:t>
      </w:r>
      <w:proofErr w:type="spellStart"/>
      <w:r w:rsidRPr="00582B35">
        <w:t>Madej</w:t>
      </w:r>
      <w:proofErr w:type="spellEnd"/>
      <w:r w:rsidR="000F3BE3" w:rsidRPr="00582B35">
        <w:t xml:space="preserve"> </w:t>
      </w:r>
      <w:r w:rsidR="002247F4">
        <w:t xml:space="preserve">v. r. </w:t>
      </w:r>
      <w:bookmarkStart w:id="0" w:name="_GoBack"/>
      <w:bookmarkEnd w:id="0"/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582B35">
        <w:t xml:space="preserve">                              </w:t>
      </w:r>
      <w:r w:rsidRPr="00582B35">
        <w:tab/>
      </w:r>
      <w:r w:rsidRPr="00582B35">
        <w:tab/>
        <w:t xml:space="preserve">            predseda Ústavnoprávneho výboru </w:t>
      </w:r>
    </w:p>
    <w:p w:rsidR="00C2102F" w:rsidRPr="00582B35" w:rsidRDefault="007021AD" w:rsidP="00553252">
      <w:pPr>
        <w:tabs>
          <w:tab w:val="left" w:pos="-1985"/>
          <w:tab w:val="left" w:pos="709"/>
          <w:tab w:val="left" w:pos="1077"/>
        </w:tabs>
        <w:jc w:val="both"/>
      </w:pP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</w:r>
      <w:r w:rsidRPr="00582B35">
        <w:tab/>
        <w:t xml:space="preserve">           Nár</w:t>
      </w:r>
      <w:r w:rsidR="00553252" w:rsidRPr="00582B35">
        <w:t>odnej rady Slovenskej republiky</w:t>
      </w:r>
    </w:p>
    <w:p w:rsidR="00582B35" w:rsidRDefault="00582B35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E2C80" w:rsidRPr="00582B35" w:rsidRDefault="00AE2C80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D5945" w:rsidRPr="00582B35" w:rsidRDefault="00D34DC9" w:rsidP="00EF3F92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582B35">
        <w:t>B</w:t>
      </w:r>
      <w:r w:rsidR="007021AD" w:rsidRPr="00582B35">
        <w:t xml:space="preserve">ratislava </w:t>
      </w:r>
      <w:r w:rsidR="00A6356E" w:rsidRPr="00582B35">
        <w:t>1</w:t>
      </w:r>
      <w:r w:rsidR="001668AD">
        <w:t>9</w:t>
      </w:r>
      <w:r w:rsidR="00EB45A5" w:rsidRPr="00582B35">
        <w:t xml:space="preserve">. </w:t>
      </w:r>
      <w:r w:rsidR="001668AD">
        <w:t>marca</w:t>
      </w:r>
      <w:r w:rsidR="00A6356E" w:rsidRPr="00582B35">
        <w:t xml:space="preserve"> 201</w:t>
      </w:r>
      <w:r w:rsidR="001668AD">
        <w:t>9</w:t>
      </w:r>
    </w:p>
    <w:p w:rsidR="00EB45A5" w:rsidRPr="00582B35" w:rsidRDefault="00EB45A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sectPr w:rsidR="00EB45A5" w:rsidRPr="00582B35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92" w:rsidRDefault="005E2492" w:rsidP="00615200">
      <w:r>
        <w:separator/>
      </w:r>
    </w:p>
  </w:endnote>
  <w:endnote w:type="continuationSeparator" w:id="0">
    <w:p w:rsidR="005E2492" w:rsidRDefault="005E2492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6B47E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247F4">
      <w:rPr>
        <w:noProof/>
      </w:rPr>
      <w:t>4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92" w:rsidRDefault="005E2492" w:rsidP="00615200">
      <w:r>
        <w:separator/>
      </w:r>
    </w:p>
  </w:footnote>
  <w:footnote w:type="continuationSeparator" w:id="0">
    <w:p w:rsidR="005E2492" w:rsidRDefault="005E2492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40FCA"/>
    <w:rsid w:val="0004123D"/>
    <w:rsid w:val="00043E82"/>
    <w:rsid w:val="000540B9"/>
    <w:rsid w:val="00054A0E"/>
    <w:rsid w:val="00054F95"/>
    <w:rsid w:val="00063DB4"/>
    <w:rsid w:val="000704D9"/>
    <w:rsid w:val="00072708"/>
    <w:rsid w:val="000825A7"/>
    <w:rsid w:val="000830C7"/>
    <w:rsid w:val="00083C36"/>
    <w:rsid w:val="00086577"/>
    <w:rsid w:val="00094B00"/>
    <w:rsid w:val="000A5F2F"/>
    <w:rsid w:val="000B54BF"/>
    <w:rsid w:val="000C09CE"/>
    <w:rsid w:val="000C1574"/>
    <w:rsid w:val="000C77CA"/>
    <w:rsid w:val="000D08DC"/>
    <w:rsid w:val="000D321B"/>
    <w:rsid w:val="000F32D8"/>
    <w:rsid w:val="000F3BE3"/>
    <w:rsid w:val="00106665"/>
    <w:rsid w:val="0011650D"/>
    <w:rsid w:val="0013406D"/>
    <w:rsid w:val="001363D1"/>
    <w:rsid w:val="00160CAB"/>
    <w:rsid w:val="00162DA3"/>
    <w:rsid w:val="00165FA7"/>
    <w:rsid w:val="001668AD"/>
    <w:rsid w:val="001816A2"/>
    <w:rsid w:val="00193CF2"/>
    <w:rsid w:val="0019719B"/>
    <w:rsid w:val="001B1D40"/>
    <w:rsid w:val="001C59DC"/>
    <w:rsid w:val="001D4D3F"/>
    <w:rsid w:val="00201B0D"/>
    <w:rsid w:val="002040D1"/>
    <w:rsid w:val="002247F4"/>
    <w:rsid w:val="0023394B"/>
    <w:rsid w:val="00234ADF"/>
    <w:rsid w:val="002374A6"/>
    <w:rsid w:val="002433A1"/>
    <w:rsid w:val="002434EC"/>
    <w:rsid w:val="00245531"/>
    <w:rsid w:val="0024732A"/>
    <w:rsid w:val="00254180"/>
    <w:rsid w:val="002575F1"/>
    <w:rsid w:val="00266CA3"/>
    <w:rsid w:val="00271D7D"/>
    <w:rsid w:val="00271F24"/>
    <w:rsid w:val="00282828"/>
    <w:rsid w:val="0029555F"/>
    <w:rsid w:val="002A49E2"/>
    <w:rsid w:val="002B42CF"/>
    <w:rsid w:val="002B7742"/>
    <w:rsid w:val="002D784E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40503"/>
    <w:rsid w:val="00340E23"/>
    <w:rsid w:val="003413C8"/>
    <w:rsid w:val="0034797C"/>
    <w:rsid w:val="00352DC5"/>
    <w:rsid w:val="00353806"/>
    <w:rsid w:val="00356B35"/>
    <w:rsid w:val="00385B06"/>
    <w:rsid w:val="0039036B"/>
    <w:rsid w:val="00397FB5"/>
    <w:rsid w:val="003B1C61"/>
    <w:rsid w:val="003B264F"/>
    <w:rsid w:val="003B3D3E"/>
    <w:rsid w:val="003C2A93"/>
    <w:rsid w:val="003C5128"/>
    <w:rsid w:val="003C79D2"/>
    <w:rsid w:val="003D26F1"/>
    <w:rsid w:val="003D3864"/>
    <w:rsid w:val="003E10C1"/>
    <w:rsid w:val="003E3F31"/>
    <w:rsid w:val="003E638C"/>
    <w:rsid w:val="003E7BFF"/>
    <w:rsid w:val="003F0F1B"/>
    <w:rsid w:val="003F4E76"/>
    <w:rsid w:val="004204D7"/>
    <w:rsid w:val="004209A4"/>
    <w:rsid w:val="00432B75"/>
    <w:rsid w:val="004337BD"/>
    <w:rsid w:val="0047272C"/>
    <w:rsid w:val="00474844"/>
    <w:rsid w:val="00482605"/>
    <w:rsid w:val="004857D3"/>
    <w:rsid w:val="004A35D6"/>
    <w:rsid w:val="004A772A"/>
    <w:rsid w:val="004C0EFE"/>
    <w:rsid w:val="004D2C78"/>
    <w:rsid w:val="004D4E79"/>
    <w:rsid w:val="004E2EA1"/>
    <w:rsid w:val="004F2B50"/>
    <w:rsid w:val="004F4557"/>
    <w:rsid w:val="00500066"/>
    <w:rsid w:val="0050202C"/>
    <w:rsid w:val="00520699"/>
    <w:rsid w:val="00523419"/>
    <w:rsid w:val="005377DC"/>
    <w:rsid w:val="00543FCC"/>
    <w:rsid w:val="0055196A"/>
    <w:rsid w:val="00553252"/>
    <w:rsid w:val="0056448F"/>
    <w:rsid w:val="005752AA"/>
    <w:rsid w:val="0057628B"/>
    <w:rsid w:val="00582B35"/>
    <w:rsid w:val="005972DC"/>
    <w:rsid w:val="005B7F62"/>
    <w:rsid w:val="005C5593"/>
    <w:rsid w:val="005D6403"/>
    <w:rsid w:val="005E2492"/>
    <w:rsid w:val="006000CE"/>
    <w:rsid w:val="00605862"/>
    <w:rsid w:val="006133BB"/>
    <w:rsid w:val="00615200"/>
    <w:rsid w:val="0061659B"/>
    <w:rsid w:val="00630FF2"/>
    <w:rsid w:val="006362BA"/>
    <w:rsid w:val="00643265"/>
    <w:rsid w:val="00653B3A"/>
    <w:rsid w:val="00655674"/>
    <w:rsid w:val="00661E51"/>
    <w:rsid w:val="00663EFA"/>
    <w:rsid w:val="00674174"/>
    <w:rsid w:val="006764B2"/>
    <w:rsid w:val="00690811"/>
    <w:rsid w:val="006921CC"/>
    <w:rsid w:val="006925C1"/>
    <w:rsid w:val="006A527C"/>
    <w:rsid w:val="006A7947"/>
    <w:rsid w:val="006B47E6"/>
    <w:rsid w:val="006B48C6"/>
    <w:rsid w:val="006C0A88"/>
    <w:rsid w:val="006C0B2A"/>
    <w:rsid w:val="006C3632"/>
    <w:rsid w:val="006D0EC6"/>
    <w:rsid w:val="006D1C16"/>
    <w:rsid w:val="006E44C7"/>
    <w:rsid w:val="006F2054"/>
    <w:rsid w:val="0070162E"/>
    <w:rsid w:val="00701BD5"/>
    <w:rsid w:val="007021AD"/>
    <w:rsid w:val="00715242"/>
    <w:rsid w:val="00722698"/>
    <w:rsid w:val="00725B84"/>
    <w:rsid w:val="00726B55"/>
    <w:rsid w:val="00727B49"/>
    <w:rsid w:val="00743C87"/>
    <w:rsid w:val="00750729"/>
    <w:rsid w:val="007608F0"/>
    <w:rsid w:val="00774616"/>
    <w:rsid w:val="007A41D4"/>
    <w:rsid w:val="007A4545"/>
    <w:rsid w:val="007A798D"/>
    <w:rsid w:val="007B308F"/>
    <w:rsid w:val="007B397B"/>
    <w:rsid w:val="007D276F"/>
    <w:rsid w:val="007D53EC"/>
    <w:rsid w:val="007E10F9"/>
    <w:rsid w:val="007E3477"/>
    <w:rsid w:val="007E6E92"/>
    <w:rsid w:val="007F6DA7"/>
    <w:rsid w:val="007F7C89"/>
    <w:rsid w:val="008021F5"/>
    <w:rsid w:val="00813BB7"/>
    <w:rsid w:val="008300B6"/>
    <w:rsid w:val="00861322"/>
    <w:rsid w:val="00861AFC"/>
    <w:rsid w:val="008648D2"/>
    <w:rsid w:val="00865340"/>
    <w:rsid w:val="00891B38"/>
    <w:rsid w:val="0089380C"/>
    <w:rsid w:val="008956AB"/>
    <w:rsid w:val="008D3206"/>
    <w:rsid w:val="008D400B"/>
    <w:rsid w:val="008E1118"/>
    <w:rsid w:val="008E6577"/>
    <w:rsid w:val="008E719A"/>
    <w:rsid w:val="008F484A"/>
    <w:rsid w:val="00907867"/>
    <w:rsid w:val="009125CF"/>
    <w:rsid w:val="009139F9"/>
    <w:rsid w:val="009200D4"/>
    <w:rsid w:val="00920E72"/>
    <w:rsid w:val="00924991"/>
    <w:rsid w:val="00946149"/>
    <w:rsid w:val="00946250"/>
    <w:rsid w:val="00950B25"/>
    <w:rsid w:val="009525AE"/>
    <w:rsid w:val="009705C0"/>
    <w:rsid w:val="00971D57"/>
    <w:rsid w:val="009861CC"/>
    <w:rsid w:val="00986C67"/>
    <w:rsid w:val="00986EEA"/>
    <w:rsid w:val="009A5E35"/>
    <w:rsid w:val="009B077D"/>
    <w:rsid w:val="009B63E6"/>
    <w:rsid w:val="009C4F0C"/>
    <w:rsid w:val="009F0374"/>
    <w:rsid w:val="009F7B28"/>
    <w:rsid w:val="00A16CA2"/>
    <w:rsid w:val="00A16E57"/>
    <w:rsid w:val="00A21297"/>
    <w:rsid w:val="00A32E5B"/>
    <w:rsid w:val="00A34BFA"/>
    <w:rsid w:val="00A37A90"/>
    <w:rsid w:val="00A40999"/>
    <w:rsid w:val="00A4513A"/>
    <w:rsid w:val="00A52690"/>
    <w:rsid w:val="00A6356E"/>
    <w:rsid w:val="00A70EEA"/>
    <w:rsid w:val="00A82A8E"/>
    <w:rsid w:val="00A870F9"/>
    <w:rsid w:val="00AA0C87"/>
    <w:rsid w:val="00AA702C"/>
    <w:rsid w:val="00AB1B77"/>
    <w:rsid w:val="00AB2825"/>
    <w:rsid w:val="00AB28EF"/>
    <w:rsid w:val="00AC0629"/>
    <w:rsid w:val="00AC6675"/>
    <w:rsid w:val="00AC7B46"/>
    <w:rsid w:val="00AC7E1D"/>
    <w:rsid w:val="00AD3455"/>
    <w:rsid w:val="00AD4506"/>
    <w:rsid w:val="00AE2C80"/>
    <w:rsid w:val="00AE57AB"/>
    <w:rsid w:val="00AE6DE3"/>
    <w:rsid w:val="00AE7AF0"/>
    <w:rsid w:val="00B154F2"/>
    <w:rsid w:val="00B24826"/>
    <w:rsid w:val="00B260BF"/>
    <w:rsid w:val="00B265EC"/>
    <w:rsid w:val="00B276C3"/>
    <w:rsid w:val="00B42BAB"/>
    <w:rsid w:val="00B5252E"/>
    <w:rsid w:val="00B53F8E"/>
    <w:rsid w:val="00B73EE6"/>
    <w:rsid w:val="00B761C4"/>
    <w:rsid w:val="00B768E0"/>
    <w:rsid w:val="00B82E85"/>
    <w:rsid w:val="00B840A0"/>
    <w:rsid w:val="00B90FC4"/>
    <w:rsid w:val="00B9483D"/>
    <w:rsid w:val="00B94E68"/>
    <w:rsid w:val="00B964D3"/>
    <w:rsid w:val="00BA2003"/>
    <w:rsid w:val="00BA611A"/>
    <w:rsid w:val="00BB032D"/>
    <w:rsid w:val="00BB05E9"/>
    <w:rsid w:val="00BB7B31"/>
    <w:rsid w:val="00BD4691"/>
    <w:rsid w:val="00BE4742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68FF"/>
    <w:rsid w:val="00C67933"/>
    <w:rsid w:val="00C74B92"/>
    <w:rsid w:val="00C81471"/>
    <w:rsid w:val="00C821DA"/>
    <w:rsid w:val="00C85D29"/>
    <w:rsid w:val="00CA667B"/>
    <w:rsid w:val="00CE0C4C"/>
    <w:rsid w:val="00CE6522"/>
    <w:rsid w:val="00CF26E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4402B"/>
    <w:rsid w:val="00D47506"/>
    <w:rsid w:val="00D52572"/>
    <w:rsid w:val="00D66D42"/>
    <w:rsid w:val="00D709E5"/>
    <w:rsid w:val="00D76606"/>
    <w:rsid w:val="00D813AC"/>
    <w:rsid w:val="00D8172F"/>
    <w:rsid w:val="00D866ED"/>
    <w:rsid w:val="00D94E16"/>
    <w:rsid w:val="00DA70F3"/>
    <w:rsid w:val="00DC6C06"/>
    <w:rsid w:val="00DF0C00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56D1"/>
    <w:rsid w:val="00E56772"/>
    <w:rsid w:val="00E61520"/>
    <w:rsid w:val="00E72E5A"/>
    <w:rsid w:val="00E75173"/>
    <w:rsid w:val="00E86A67"/>
    <w:rsid w:val="00E906C4"/>
    <w:rsid w:val="00E93F9B"/>
    <w:rsid w:val="00E975E0"/>
    <w:rsid w:val="00EA0472"/>
    <w:rsid w:val="00EA4F00"/>
    <w:rsid w:val="00EB45A5"/>
    <w:rsid w:val="00EB5D5C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6DCE"/>
    <w:rsid w:val="00F36F50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A1540"/>
    <w:rsid w:val="00FB2027"/>
    <w:rsid w:val="00FB2EDA"/>
    <w:rsid w:val="00FC5725"/>
    <w:rsid w:val="00FD4CAB"/>
    <w:rsid w:val="00FD5945"/>
    <w:rsid w:val="00FD67F5"/>
    <w:rsid w:val="00FD6E58"/>
    <w:rsid w:val="00FE1109"/>
    <w:rsid w:val="00FE1890"/>
    <w:rsid w:val="00FF187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ADC9D"/>
  <w14:defaultImageDpi w14:val="0"/>
  <w15:docId w15:val="{6F5B252F-27F5-493B-B9D8-98107DB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awspan1">
    <w:name w:val="awspan1"/>
    <w:basedOn w:val="Predvolenpsmoodseku"/>
    <w:rsid w:val="00FB202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61D5-DA02-4570-ABB3-DA9951A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23</cp:revision>
  <cp:lastPrinted>2019-03-19T14:58:00Z</cp:lastPrinted>
  <dcterms:created xsi:type="dcterms:W3CDTF">2019-02-19T08:00:00Z</dcterms:created>
  <dcterms:modified xsi:type="dcterms:W3CDTF">2019-03-19T14:58:00Z</dcterms:modified>
</cp:coreProperties>
</file>