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4E76" w:rsidRPr="00582B35" w:rsidP="007021A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1AD" w:rsidRPr="00582B35" w:rsidP="007021A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B35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B35">
        <w:rPr>
          <w:rFonts w:ascii="Times New Roman" w:hAnsi="Times New Roman"/>
          <w:b/>
          <w:sz w:val="28"/>
          <w:szCs w:val="28"/>
        </w:rPr>
        <w:t xml:space="preserve">  V</w:t>
      </w:r>
      <w:r w:rsidRPr="00582B35" w:rsidR="00EB45A5">
        <w:rPr>
          <w:rFonts w:ascii="Times New Roman" w:hAnsi="Times New Roman"/>
          <w:b/>
          <w:sz w:val="28"/>
          <w:szCs w:val="28"/>
        </w:rPr>
        <w:t>I</w:t>
      </w:r>
      <w:r w:rsidRPr="00582B35">
        <w:rPr>
          <w:rFonts w:ascii="Times New Roman" w:hAnsi="Times New Roman"/>
          <w:b/>
          <w:sz w:val="28"/>
          <w:szCs w:val="28"/>
        </w:rPr>
        <w:t>I. volebné obdobie</w:t>
      </w: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7021AD" w:rsidRPr="00582B35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582B35">
        <w:rPr>
          <w:rFonts w:ascii="Times New Roman" w:hAnsi="Times New Roman"/>
          <w:bCs/>
          <w:szCs w:val="24"/>
          <w:lang w:eastAsia="sk-SK"/>
        </w:rPr>
        <w:t>Číslo:  CRD-</w:t>
      </w:r>
      <w:r w:rsidR="006B118B">
        <w:rPr>
          <w:rFonts w:ascii="Times New Roman" w:hAnsi="Times New Roman"/>
          <w:bCs/>
          <w:szCs w:val="24"/>
          <w:lang w:eastAsia="sk-SK"/>
        </w:rPr>
        <w:t>1869</w:t>
      </w:r>
      <w:r w:rsidRPr="00582B35" w:rsidR="00A16CA2">
        <w:rPr>
          <w:rFonts w:ascii="Times New Roman" w:hAnsi="Times New Roman"/>
          <w:bCs/>
          <w:szCs w:val="24"/>
          <w:lang w:eastAsia="sk-SK"/>
        </w:rPr>
        <w:t>/201</w:t>
      </w:r>
      <w:r w:rsidR="00191EE8">
        <w:rPr>
          <w:rFonts w:ascii="Times New Roman" w:hAnsi="Times New Roman"/>
          <w:bCs/>
          <w:szCs w:val="24"/>
          <w:lang w:eastAsia="sk-SK"/>
        </w:rPr>
        <w:t>8</w:t>
      </w:r>
    </w:p>
    <w:p w:rsidR="007021AD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B118B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32734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5522FB" w:rsidRPr="00184C91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7021AD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184C91">
        <w:rPr>
          <w:rFonts w:ascii="Times New Roman" w:hAnsi="Times New Roman"/>
          <w:b/>
          <w:spacing w:val="60"/>
          <w:sz w:val="32"/>
          <w:szCs w:val="32"/>
        </w:rPr>
        <w:t>1</w:t>
      </w:r>
      <w:r w:rsidR="006B118B">
        <w:rPr>
          <w:rFonts w:ascii="Times New Roman" w:hAnsi="Times New Roman"/>
          <w:b/>
          <w:spacing w:val="60"/>
          <w:sz w:val="32"/>
          <w:szCs w:val="32"/>
        </w:rPr>
        <w:t>1</w:t>
      </w:r>
      <w:r w:rsidR="00184C91">
        <w:rPr>
          <w:rFonts w:ascii="Times New Roman" w:hAnsi="Times New Roman"/>
          <w:b/>
          <w:spacing w:val="60"/>
          <w:sz w:val="32"/>
          <w:szCs w:val="32"/>
        </w:rPr>
        <w:t>6</w:t>
      </w:r>
      <w:r w:rsidR="006B118B">
        <w:rPr>
          <w:rFonts w:ascii="Times New Roman" w:hAnsi="Times New Roman"/>
          <w:b/>
          <w:spacing w:val="60"/>
          <w:sz w:val="32"/>
          <w:szCs w:val="32"/>
        </w:rPr>
        <w:t>4</w:t>
      </w:r>
      <w:r w:rsidRPr="00582B35" w:rsidR="00AC7E1D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021AD" w:rsidRPr="00582B35" w:rsidP="007021A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Pr="006B118B" w:rsidP="00F95609">
      <w:pPr>
        <w:pStyle w:val="Heading3"/>
        <w:bidi w:val="0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 w:rsidR="005522FB">
        <w:rPr>
          <w:rFonts w:ascii="Times New Roman" w:hAnsi="Times New Roman"/>
          <w:bCs/>
          <w:sz w:val="32"/>
          <w:szCs w:val="32"/>
          <w:lang w:val="sk-SK"/>
        </w:rPr>
        <w:t>I n f o r m á c i a</w:t>
      </w:r>
    </w:p>
    <w:p w:rsidR="00F95609" w:rsidRPr="006B118B" w:rsidP="00F95609">
      <w:pPr>
        <w:bidi w:val="0"/>
        <w:rPr>
          <w:rFonts w:ascii="Times New Roman" w:hAnsi="Times New Roman"/>
          <w:b/>
        </w:rPr>
      </w:pPr>
    </w:p>
    <w:p w:rsidR="00184C91" w:rsidRPr="006B118B" w:rsidP="00895A7C">
      <w:pPr>
        <w:pStyle w:val="TxBrp9"/>
        <w:tabs>
          <w:tab w:val="left" w:pos="426"/>
        </w:tabs>
        <w:bidi w:val="0"/>
        <w:spacing w:line="360" w:lineRule="auto"/>
        <w:rPr>
          <w:rFonts w:ascii="Times New Roman" w:hAnsi="Times New Roman"/>
          <w:b/>
          <w:sz w:val="24"/>
        </w:rPr>
      </w:pPr>
      <w:r w:rsidRPr="006B118B" w:rsidR="00BA2857">
        <w:rPr>
          <w:rFonts w:ascii="Times New Roman" w:hAnsi="Times New Roman" w:cs="Arial"/>
          <w:b/>
          <w:noProof/>
          <w:sz w:val="24"/>
        </w:rPr>
        <w:t xml:space="preserve">Ústavnoprávneho výboru Národnej rady Slovenskej republiky </w:t>
      </w:r>
      <w:r w:rsidRPr="006B118B" w:rsidR="00191EE8">
        <w:rPr>
          <w:rFonts w:ascii="Times New Roman" w:hAnsi="Times New Roman"/>
          <w:b/>
          <w:sz w:val="24"/>
        </w:rPr>
        <w:t>o</w:t>
      </w:r>
      <w:r w:rsidRPr="006B118B" w:rsidR="003520B3">
        <w:rPr>
          <w:rFonts w:ascii="Times New Roman" w:hAnsi="Times New Roman"/>
          <w:b/>
          <w:sz w:val="24"/>
        </w:rPr>
        <w:t> </w:t>
      </w:r>
      <w:r w:rsidRPr="006B118B" w:rsidR="00191EE8">
        <w:rPr>
          <w:rFonts w:ascii="Times New Roman" w:hAnsi="Times New Roman"/>
          <w:b/>
          <w:sz w:val="24"/>
        </w:rPr>
        <w:t>prerokovaní</w:t>
      </w:r>
      <w:r w:rsidRPr="006B118B" w:rsidR="003520B3">
        <w:rPr>
          <w:rFonts w:ascii="Times New Roman" w:hAnsi="Times New Roman"/>
          <w:b/>
          <w:sz w:val="24"/>
        </w:rPr>
        <w:t xml:space="preserve"> </w:t>
      </w:r>
      <w:r w:rsidR="006B118B">
        <w:rPr>
          <w:rFonts w:ascii="Times New Roman" w:hAnsi="Times New Roman"/>
          <w:b/>
          <w:sz w:val="24"/>
        </w:rPr>
        <w:t>n</w:t>
      </w:r>
      <w:r w:rsidRPr="006B118B" w:rsidR="006B118B">
        <w:rPr>
          <w:rFonts w:ascii="Times New Roman" w:hAnsi="Times New Roman"/>
          <w:b/>
          <w:sz w:val="24"/>
        </w:rPr>
        <w:t>ávrh</w:t>
      </w:r>
      <w:r w:rsidR="006B118B">
        <w:rPr>
          <w:rFonts w:ascii="Times New Roman" w:hAnsi="Times New Roman"/>
          <w:b/>
          <w:sz w:val="24"/>
        </w:rPr>
        <w:t>u</w:t>
      </w:r>
      <w:r w:rsidRPr="006B118B" w:rsidR="006B118B">
        <w:rPr>
          <w:rFonts w:ascii="Times New Roman" w:hAnsi="Times New Roman"/>
          <w:b/>
          <w:sz w:val="24"/>
        </w:rPr>
        <w:t xml:space="preserve"> skupiny poslancov Národnej rady Slovenskej republiky na vydanie zákona, ktorým sa mení a dopĺňa zákon č. 586/2003 Z. z. o advokácii a o zmene a doplnení zákona č. 455/1991 Zb. o živnostenskom podnikaní (živnostenský zákon) v znení neskorších predpisov v znení neskorších predpisov (tlač 1164) </w:t>
      </w:r>
      <w:r w:rsidRPr="006B118B" w:rsidR="003520B3">
        <w:rPr>
          <w:rStyle w:val="Hyperlink"/>
          <w:rFonts w:ascii="Times New Roman" w:hAnsi="Times New Roman" w:eastAsiaTheme="majorEastAsia"/>
          <w:b/>
          <w:color w:val="auto"/>
          <w:sz w:val="24"/>
          <w:u w:val="none"/>
        </w:rPr>
        <w:t>v </w:t>
      </w:r>
      <w:r w:rsidRPr="006B118B" w:rsidR="003520B3">
        <w:rPr>
          <w:rStyle w:val="Hyperlink"/>
          <w:rFonts w:ascii="Times New Roman" w:hAnsi="Times New Roman" w:eastAsiaTheme="majorEastAsia" w:hint="default"/>
          <w:b/>
          <w:color w:val="auto"/>
          <w:sz w:val="24"/>
          <w:u w:val="none"/>
        </w:rPr>
        <w:t>druhom čí</w:t>
      </w:r>
      <w:r w:rsidRPr="006B118B" w:rsidR="003520B3">
        <w:rPr>
          <w:rStyle w:val="Hyperlink"/>
          <w:rFonts w:ascii="Times New Roman" w:hAnsi="Times New Roman" w:eastAsiaTheme="majorEastAsia" w:hint="default"/>
          <w:b/>
          <w:color w:val="auto"/>
          <w:sz w:val="24"/>
          <w:u w:val="none"/>
        </w:rPr>
        <w:t>taní</w:t>
      </w:r>
      <w:r w:rsidRPr="006B118B" w:rsidR="003520B3">
        <w:rPr>
          <w:rStyle w:val="Hyperlink"/>
          <w:rFonts w:ascii="Times New Roman" w:hAnsi="Times New Roman" w:eastAsiaTheme="majorEastAsia" w:hint="default"/>
          <w:b/>
          <w:color w:val="auto"/>
          <w:sz w:val="24"/>
          <w:u w:val="none"/>
        </w:rPr>
        <w:t xml:space="preserve"> </w:t>
      </w:r>
    </w:p>
    <w:p w:rsidR="002D4AB3" w:rsidP="00895A7C">
      <w:pPr>
        <w:shd w:val="clear" w:color="auto" w:fill="FFFFFF"/>
        <w:bidi w:val="0"/>
        <w:spacing w:line="360" w:lineRule="auto"/>
        <w:jc w:val="both"/>
        <w:rPr>
          <w:rFonts w:ascii="Times New Roman" w:hAnsi="Times New Roman"/>
          <w:b/>
        </w:rPr>
      </w:pPr>
      <w:r w:rsidRPr="00582B35" w:rsidR="007021AD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2D4AB3" w:rsidRPr="00582B35" w:rsidP="007021A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544A0F" w:rsidP="00191EE8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544A0F" w:rsidP="00191EE8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021AD" w:rsidRPr="00191EE8" w:rsidP="00701BD5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B576C3" w:rsidP="00F95609">
      <w:pPr>
        <w:pStyle w:val="TxBrp9"/>
        <w:bidi w:val="0"/>
        <w:spacing w:line="360" w:lineRule="auto"/>
        <w:rPr>
          <w:rFonts w:ascii="Times New Roman" w:hAnsi="Times New Roman"/>
          <w:bCs/>
          <w:sz w:val="24"/>
        </w:rPr>
      </w:pPr>
      <w:r w:rsidRPr="00191EE8" w:rsidR="007021AD">
        <w:rPr>
          <w:rFonts w:ascii="Times New Roman" w:hAnsi="Times New Roman"/>
          <w:sz w:val="24"/>
        </w:rPr>
        <w:tab/>
      </w:r>
      <w:r w:rsidRPr="00191EE8" w:rsidR="00AC7E1D">
        <w:rPr>
          <w:rFonts w:ascii="Times New Roman" w:hAnsi="Times New Roman"/>
          <w:sz w:val="24"/>
        </w:rPr>
        <w:tab/>
      </w:r>
      <w:r w:rsidRPr="00191EE8" w:rsidR="007021AD">
        <w:rPr>
          <w:rFonts w:ascii="Times New Roman" w:hAnsi="Times New Roman"/>
          <w:sz w:val="24"/>
        </w:rPr>
        <w:t>Národná rada S</w:t>
      </w:r>
      <w:r w:rsidRPr="00191EE8" w:rsidR="002575F1">
        <w:rPr>
          <w:rFonts w:ascii="Times New Roman" w:hAnsi="Times New Roman"/>
          <w:sz w:val="24"/>
        </w:rPr>
        <w:t>lovenskej</w:t>
      </w:r>
      <w:r w:rsidRPr="00191EE8" w:rsidR="00054A0E">
        <w:rPr>
          <w:rFonts w:ascii="Times New Roman" w:hAnsi="Times New Roman"/>
          <w:sz w:val="24"/>
        </w:rPr>
        <w:t xml:space="preserve"> </w:t>
      </w:r>
      <w:r w:rsidRPr="00191EE8" w:rsidR="002575F1">
        <w:rPr>
          <w:rFonts w:ascii="Times New Roman" w:hAnsi="Times New Roman"/>
          <w:sz w:val="24"/>
        </w:rPr>
        <w:t>republiky</w:t>
      </w:r>
      <w:r w:rsidRPr="00191EE8" w:rsidR="00054A0E">
        <w:rPr>
          <w:rFonts w:ascii="Times New Roman" w:hAnsi="Times New Roman"/>
          <w:sz w:val="24"/>
        </w:rPr>
        <w:t xml:space="preserve"> </w:t>
      </w:r>
      <w:r w:rsidRPr="00191EE8" w:rsidR="002575F1">
        <w:rPr>
          <w:rFonts w:ascii="Times New Roman" w:hAnsi="Times New Roman"/>
          <w:sz w:val="24"/>
        </w:rPr>
        <w:t>uznesením</w:t>
      </w:r>
      <w:r w:rsidRPr="00191EE8" w:rsidR="003E10C1">
        <w:rPr>
          <w:rFonts w:ascii="Times New Roman" w:hAnsi="Times New Roman"/>
          <w:sz w:val="24"/>
        </w:rPr>
        <w:t xml:space="preserve"> č.</w:t>
      </w:r>
      <w:r w:rsidRPr="00191EE8" w:rsidR="00A6356E">
        <w:rPr>
          <w:rFonts w:ascii="Times New Roman" w:hAnsi="Times New Roman"/>
          <w:sz w:val="24"/>
        </w:rPr>
        <w:t xml:space="preserve"> </w:t>
      </w:r>
      <w:r w:rsidRPr="00191EE8" w:rsidR="00191EE8">
        <w:rPr>
          <w:rFonts w:ascii="Times New Roman" w:hAnsi="Times New Roman"/>
          <w:sz w:val="24"/>
        </w:rPr>
        <w:t>1</w:t>
      </w:r>
      <w:r w:rsidR="006B118B">
        <w:rPr>
          <w:rFonts w:ascii="Times New Roman" w:hAnsi="Times New Roman"/>
          <w:sz w:val="24"/>
        </w:rPr>
        <w:t>448 z 23. októbra 2018</w:t>
      </w:r>
      <w:r w:rsidR="00BB2008">
        <w:rPr>
          <w:rFonts w:ascii="Times New Roman" w:hAnsi="Times New Roman"/>
          <w:sz w:val="24"/>
        </w:rPr>
        <w:t xml:space="preserve"> </w:t>
      </w:r>
      <w:r w:rsidR="00895A7C">
        <w:rPr>
          <w:rFonts w:ascii="Times New Roman" w:hAnsi="Times New Roman"/>
          <w:sz w:val="24"/>
        </w:rPr>
        <w:t xml:space="preserve">pridelila </w:t>
      </w:r>
      <w:r w:rsidRPr="00CB125F" w:rsidR="006B118B">
        <w:rPr>
          <w:rFonts w:ascii="Times New Roman" w:hAnsi="Times New Roman"/>
          <w:sz w:val="24"/>
        </w:rPr>
        <w:t>návrh skupiny poslancov Národnej rady Slovenskej republiky na vydanie zákona, ktorým sa mení a dopĺňa zákon č. 586/2003 Z. z. o advokácii a o zmene a doplnení zákona č. 455/1991 Zb. o živnostenskom podnikaní (živnostenský zákon) v znení neskorších predpisov v znení</w:t>
      </w:r>
      <w:r w:rsidRPr="006B118B" w:rsidR="006B118B">
        <w:rPr>
          <w:rFonts w:ascii="Times New Roman" w:hAnsi="Times New Roman"/>
          <w:sz w:val="24"/>
        </w:rPr>
        <w:t xml:space="preserve"> neskorších predpisov (tlač 1164)</w:t>
      </w:r>
      <w:r w:rsidRPr="006B118B" w:rsidR="00F95609">
        <w:rPr>
          <w:rFonts w:ascii="Times New Roman" w:hAnsi="Times New Roman"/>
          <w:sz w:val="24"/>
        </w:rPr>
        <w:t xml:space="preserve"> </w:t>
      </w:r>
      <w:r w:rsidRPr="006B118B" w:rsidR="007021AD">
        <w:rPr>
          <w:rFonts w:ascii="Times New Roman" w:hAnsi="Times New Roman"/>
          <w:sz w:val="24"/>
        </w:rPr>
        <w:t>na</w:t>
      </w:r>
      <w:r w:rsidRPr="00450919" w:rsidR="007021AD">
        <w:rPr>
          <w:rFonts w:ascii="Times New Roman" w:hAnsi="Times New Roman"/>
          <w:sz w:val="24"/>
        </w:rPr>
        <w:t>  </w:t>
      </w:r>
      <w:r w:rsidRPr="00191EE8" w:rsidR="007021AD">
        <w:rPr>
          <w:rFonts w:ascii="Times New Roman" w:hAnsi="Times New Roman"/>
          <w:sz w:val="24"/>
        </w:rPr>
        <w:t>prerokovanie Ústavnoprávnemu výboru</w:t>
      </w:r>
      <w:r w:rsidRPr="00191EE8" w:rsidR="007021AD">
        <w:rPr>
          <w:rFonts w:ascii="Times New Roman" w:hAnsi="Times New Roman"/>
          <w:b/>
          <w:sz w:val="24"/>
        </w:rPr>
        <w:t xml:space="preserve"> </w:t>
      </w:r>
      <w:r w:rsidRPr="00191EE8" w:rsidR="007021AD">
        <w:rPr>
          <w:rFonts w:ascii="Times New Roman" w:hAnsi="Times New Roman"/>
          <w:sz w:val="24"/>
        </w:rPr>
        <w:t>Národ</w:t>
      </w:r>
      <w:r w:rsidRPr="00191EE8" w:rsidR="002575F1">
        <w:rPr>
          <w:rFonts w:ascii="Times New Roman" w:hAnsi="Times New Roman"/>
          <w:sz w:val="24"/>
        </w:rPr>
        <w:t>nej rady Slovenskej republiky</w:t>
      </w:r>
      <w:r w:rsidRPr="00191EE8" w:rsidR="00EB45A5">
        <w:rPr>
          <w:rFonts w:ascii="Times New Roman" w:hAnsi="Times New Roman"/>
          <w:sz w:val="24"/>
        </w:rPr>
        <w:t>, a </w:t>
      </w:r>
      <w:r w:rsidRPr="00191EE8" w:rsidR="00946149">
        <w:rPr>
          <w:rFonts w:ascii="Times New Roman" w:hAnsi="Times New Roman"/>
          <w:sz w:val="24"/>
        </w:rPr>
        <w:t>to aj ako gestorskému výboru</w:t>
      </w:r>
      <w:r w:rsidRPr="00191EE8" w:rsidR="0070162E">
        <w:rPr>
          <w:rFonts w:ascii="Times New Roman" w:hAnsi="Times New Roman"/>
          <w:sz w:val="24"/>
        </w:rPr>
        <w:t xml:space="preserve"> a určila lehotu </w:t>
      </w:r>
      <w:r w:rsidR="00F95609">
        <w:rPr>
          <w:rFonts w:ascii="Times New Roman" w:hAnsi="Times New Roman"/>
          <w:bCs/>
          <w:sz w:val="24"/>
        </w:rPr>
        <w:t>na jeho prerokovanie v </w:t>
      </w:r>
      <w:r w:rsidRPr="00191EE8" w:rsidR="0070162E">
        <w:rPr>
          <w:rFonts w:ascii="Times New Roman" w:hAnsi="Times New Roman"/>
          <w:bCs/>
          <w:sz w:val="24"/>
        </w:rPr>
        <w:t>druhom čítaní.</w:t>
      </w:r>
    </w:p>
    <w:p w:rsidR="00D85479" w:rsidP="00F95609">
      <w:pPr>
        <w:pStyle w:val="TxBrp9"/>
        <w:bidi w:val="0"/>
        <w:spacing w:line="360" w:lineRule="auto"/>
        <w:rPr>
          <w:rFonts w:ascii="Times New Roman" w:hAnsi="Times New Roman"/>
          <w:bCs/>
          <w:sz w:val="24"/>
        </w:rPr>
      </w:pP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582B35">
        <w:rPr>
          <w:rFonts w:ascii="Times New Roman" w:hAnsi="Times New Roman"/>
          <w:b/>
          <w:bCs/>
        </w:rPr>
        <w:t>I.</w:t>
      </w:r>
    </w:p>
    <w:p w:rsidR="00CF5349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7021AD" w:rsidRPr="00582B35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  <w:r w:rsidRPr="00582B35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</w:t>
      </w:r>
      <w:r w:rsidRPr="00582B35" w:rsidR="000825A7">
        <w:rPr>
          <w:rFonts w:ascii="Times New Roman" w:hAnsi="Times New Roman"/>
          <w:szCs w:val="24"/>
          <w:lang w:eastAsia="sk-SK"/>
        </w:rPr>
        <w:t>boru, ktorému</w:t>
      </w:r>
      <w:r w:rsidRPr="00582B35">
        <w:rPr>
          <w:rFonts w:ascii="Times New Roman" w:hAnsi="Times New Roman"/>
          <w:szCs w:val="24"/>
          <w:lang w:eastAsia="sk-SK"/>
        </w:rPr>
        <w:t xml:space="preserve"> bol návrh</w:t>
      </w:r>
      <w:r w:rsidR="00895A7C">
        <w:rPr>
          <w:rFonts w:ascii="Times New Roman" w:hAnsi="Times New Roman"/>
          <w:szCs w:val="24"/>
          <w:lang w:eastAsia="sk-SK"/>
        </w:rPr>
        <w:t xml:space="preserve"> </w:t>
      </w:r>
      <w:r w:rsidRPr="00582B35">
        <w:rPr>
          <w:rFonts w:ascii="Times New Roman" w:hAnsi="Times New Roman"/>
          <w:szCs w:val="24"/>
          <w:lang w:eastAsia="sk-SK"/>
        </w:rPr>
        <w:t>zákona</w:t>
      </w:r>
      <w:r w:rsidR="00895A7C">
        <w:rPr>
          <w:rFonts w:ascii="Times New Roman" w:hAnsi="Times New Roman"/>
          <w:szCs w:val="24"/>
          <w:lang w:eastAsia="sk-SK"/>
        </w:rPr>
        <w:t xml:space="preserve"> </w:t>
      </w:r>
      <w:r w:rsidRPr="00582B35">
        <w:rPr>
          <w:rFonts w:ascii="Times New Roman" w:hAnsi="Times New Roman"/>
          <w:szCs w:val="24"/>
          <w:lang w:eastAsia="sk-SK"/>
        </w:rPr>
        <w:t xml:space="preserve">pridelený, </w:t>
      </w:r>
      <w:r w:rsidRPr="00582B35">
        <w:rPr>
          <w:rFonts w:ascii="Times New Roman" w:hAnsi="Times New Roman"/>
          <w:bCs/>
          <w:szCs w:val="24"/>
          <w:lang w:eastAsia="sk-SK"/>
        </w:rPr>
        <w:t>neoznámili v určenej lehote</w:t>
      </w:r>
      <w:r w:rsidRPr="00582B35" w:rsidR="006B47E6">
        <w:rPr>
          <w:rFonts w:ascii="Times New Roman" w:hAnsi="Times New Roman"/>
          <w:szCs w:val="24"/>
          <w:lang w:eastAsia="sk-SK"/>
        </w:rPr>
        <w:t xml:space="preserve"> </w:t>
      </w:r>
      <w:r w:rsidRPr="00582B35">
        <w:rPr>
          <w:rFonts w:ascii="Times New Roman" w:hAnsi="Times New Roman"/>
          <w:szCs w:val="24"/>
          <w:lang w:eastAsia="sk-SK"/>
        </w:rPr>
        <w:t xml:space="preserve">výboru </w:t>
      </w:r>
      <w:r w:rsidRPr="00582B35">
        <w:rPr>
          <w:rFonts w:ascii="Times New Roman" w:hAnsi="Times New Roman"/>
          <w:bCs/>
          <w:szCs w:val="24"/>
          <w:lang w:eastAsia="sk-SK"/>
        </w:rPr>
        <w:t>žiadne stanovisko</w:t>
      </w:r>
      <w:r w:rsidRPr="00582B35">
        <w:rPr>
          <w:rFonts w:ascii="Times New Roman" w:hAnsi="Times New Roman"/>
          <w:szCs w:val="24"/>
          <w:lang w:eastAsia="sk-SK"/>
        </w:rPr>
        <w:t xml:space="preserve"> k predmetnému návrhu zákona (§ 75 ods. 2 zákona o rokovacom poriadku Národ</w:t>
      </w:r>
      <w:r w:rsidRPr="00582B35" w:rsidR="00553252">
        <w:rPr>
          <w:rFonts w:ascii="Times New Roman" w:hAnsi="Times New Roman"/>
          <w:szCs w:val="24"/>
          <w:lang w:eastAsia="sk-SK"/>
        </w:rPr>
        <w:t>nej rady Slovenskej republiky).</w:t>
      </w:r>
    </w:p>
    <w:p w:rsidR="00A227D5" w:rsidP="00A227D5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7021AD" w:rsidP="00F13AA1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582B35">
        <w:rPr>
          <w:rFonts w:ascii="Times New Roman" w:hAnsi="Times New Roman"/>
          <w:bCs/>
          <w:szCs w:val="24"/>
        </w:rPr>
        <w:t>II.</w:t>
      </w:r>
    </w:p>
    <w:p w:rsidR="00F13AA1" w:rsidP="00F13AA1">
      <w:pPr>
        <w:bidi w:val="0"/>
        <w:ind w:firstLine="708"/>
        <w:jc w:val="both"/>
        <w:rPr>
          <w:rFonts w:ascii="Times New Roman" w:hAnsi="Times New Roman"/>
        </w:rPr>
      </w:pPr>
    </w:p>
    <w:p w:rsidR="00F95609" w:rsidP="00F13AA1">
      <w:pPr>
        <w:bidi w:val="0"/>
        <w:ind w:firstLine="708"/>
        <w:jc w:val="both"/>
        <w:rPr>
          <w:rFonts w:ascii="Times New Roman" w:hAnsi="Times New Roman"/>
        </w:rPr>
      </w:pPr>
    </w:p>
    <w:p w:rsidR="009C29F3" w:rsidP="00F13AA1">
      <w:pPr>
        <w:bidi w:val="0"/>
        <w:ind w:firstLine="708"/>
        <w:jc w:val="both"/>
        <w:rPr>
          <w:rFonts w:ascii="Times New Roman" w:hAnsi="Times New Roman"/>
        </w:rPr>
      </w:pPr>
    </w:p>
    <w:p w:rsidR="00A32E5B" w:rsidP="00F13AA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582B35" w:rsidR="009C29F3">
        <w:rPr>
          <w:rFonts w:ascii="Times New Roman" w:hAnsi="Times New Roman"/>
          <w:bCs/>
        </w:rPr>
        <w:t>Ú</w:t>
      </w:r>
      <w:r w:rsidRPr="00582B35" w:rsidR="009C29F3">
        <w:rPr>
          <w:rFonts w:ascii="Times New Roman" w:hAnsi="Times New Roman"/>
        </w:rPr>
        <w:t xml:space="preserve">stavnoprávny výbor Národnej rady Slovenskej republiky </w:t>
      </w:r>
      <w:r w:rsidR="009C29F3">
        <w:rPr>
          <w:rFonts w:ascii="Times New Roman" w:hAnsi="Times New Roman"/>
        </w:rPr>
        <w:t xml:space="preserve">20. novembra 2018 </w:t>
      </w:r>
      <w:r w:rsidRPr="00CF5349" w:rsidR="009C29F3">
        <w:rPr>
          <w:rFonts w:ascii="Times New Roman" w:hAnsi="Times New Roman"/>
        </w:rPr>
        <w:t xml:space="preserve">rokoval </w:t>
      </w:r>
      <w:r w:rsidR="009C29F3">
        <w:rPr>
          <w:rFonts w:ascii="Times New Roman" w:hAnsi="Times New Roman"/>
        </w:rPr>
        <w:t>o  n</w:t>
      </w:r>
      <w:r w:rsidRPr="00407D7E" w:rsidR="00407D7E">
        <w:rPr>
          <w:rFonts w:ascii="Times New Roman" w:hAnsi="Times New Roman"/>
        </w:rPr>
        <w:t>ávrh</w:t>
      </w:r>
      <w:r w:rsidR="009C29F3">
        <w:rPr>
          <w:rFonts w:ascii="Times New Roman" w:hAnsi="Times New Roman"/>
        </w:rPr>
        <w:t>u</w:t>
      </w:r>
      <w:r w:rsidRPr="00407D7E" w:rsidR="00407D7E">
        <w:rPr>
          <w:rFonts w:ascii="Times New Roman" w:hAnsi="Times New Roman"/>
        </w:rPr>
        <w:t xml:space="preserve"> skupiny poslancov Národnej rady Slovenskej republiky na vydanie zákona, ktorým </w:t>
      </w:r>
      <w:r w:rsidRPr="00CB125F" w:rsidR="00407D7E">
        <w:rPr>
          <w:rFonts w:ascii="Times New Roman" w:hAnsi="Times New Roman"/>
        </w:rPr>
        <w:t>sa mení a dopĺňa zákon č. 586/2003 Z. z. o advokácii a o zmene a doplnení zákona č. 455/1991 Zb. o živnostenskom podnikaní (živnostenský zákon) v znení neskorších</w:t>
      </w:r>
      <w:r w:rsidRPr="00407D7E" w:rsidR="00407D7E">
        <w:rPr>
          <w:rFonts w:ascii="Times New Roman" w:hAnsi="Times New Roman"/>
        </w:rPr>
        <w:t xml:space="preserve"> predpisov v znení neskorších predpisov (tlač 1164)</w:t>
      </w:r>
      <w:r w:rsidR="00FA2186">
        <w:rPr>
          <w:rFonts w:ascii="Times New Roman" w:hAnsi="Times New Roman"/>
        </w:rPr>
        <w:t>.</w:t>
      </w:r>
      <w:r w:rsidRPr="00191EE8" w:rsidR="00191EE8">
        <w:rPr>
          <w:rFonts w:ascii="Times New Roman" w:hAnsi="Times New Roman"/>
          <w:b/>
        </w:rPr>
        <w:t xml:space="preserve"> </w:t>
      </w:r>
    </w:p>
    <w:p w:rsidR="009C29F3" w:rsidP="009C29F3">
      <w:pPr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9C29F3" w:rsidP="009C29F3">
      <w:pPr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66B95">
        <w:rPr>
          <w:rFonts w:ascii="Times New Roman" w:hAnsi="Times New Roman"/>
        </w:rPr>
        <w:t xml:space="preserve">Ústavnoprávny výbor Národnej rady Slovenskej republiky </w:t>
      </w:r>
      <w:r w:rsidRPr="00CB125F">
        <w:rPr>
          <w:rFonts w:ascii="Times New Roman" w:hAnsi="Times New Roman"/>
          <w:b/>
        </w:rPr>
        <w:t>neprijal uznesenie,</w:t>
      </w:r>
      <w:r w:rsidRPr="00C66B95">
        <w:rPr>
          <w:rFonts w:ascii="Times New Roman" w:hAnsi="Times New Roman"/>
        </w:rPr>
        <w:t xml:space="preserve"> keďže návrh uznesenia </w:t>
      </w:r>
      <w:r>
        <w:rPr>
          <w:rFonts w:ascii="Times New Roman" w:hAnsi="Times New Roman"/>
        </w:rPr>
        <w:t xml:space="preserve">(návrh zákona schváliť) </w:t>
      </w:r>
      <w:r w:rsidRPr="00AB0BF4">
        <w:rPr>
          <w:rFonts w:ascii="Times New Roman" w:hAnsi="Times New Roman"/>
          <w:b/>
        </w:rPr>
        <w:t>nezískal súhlas</w:t>
      </w:r>
      <w:r w:rsidRPr="00C66B9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nadpolovičnej väčšiny prítomných poslancov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9C29F3" w:rsidP="00F13AA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9C29F3" w:rsidRPr="005925BE" w:rsidP="00F13AA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340503" w:rsidRPr="00F13AA1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="00424083">
        <w:rPr>
          <w:rFonts w:ascii="Times New Roman" w:hAnsi="Times New Roman"/>
          <w:bCs/>
          <w:szCs w:val="24"/>
        </w:rPr>
        <w:t>III</w:t>
      </w:r>
      <w:r w:rsidRPr="00F13AA1" w:rsidR="00AD4506">
        <w:rPr>
          <w:rFonts w:ascii="Times New Roman" w:hAnsi="Times New Roman"/>
          <w:bCs/>
          <w:szCs w:val="24"/>
        </w:rPr>
        <w:t>.</w:t>
      </w:r>
    </w:p>
    <w:p w:rsidR="00553252" w:rsidRPr="00980854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1E1DAB" w:rsidP="001E1DAB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Návrh správy Ústavnoprávneho výboru Národnej rady Slovenskej republiky, vrátane stanoviska gestorského výboru, prerokoval Ústavnoprávny výbor Národnej rady Slovenskej republiky na 79. schôdzi 27. novembra 2018. </w:t>
      </w:r>
    </w:p>
    <w:p w:rsidR="001E1DAB" w:rsidP="001E1DAB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1E1DAB" w:rsidP="001E1DA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Správa Ústavnoprávneho výboru Národnej rady, ani stanovisko gestorského výboru neboli schválené, keďže návrh stanoviska gestorského výboru </w:t>
      </w:r>
      <w:r w:rsidRPr="00634567">
        <w:rPr>
          <w:rFonts w:ascii="Times New Roman" w:hAnsi="Times New Roman"/>
          <w:bCs/>
        </w:rPr>
        <w:t>(</w:t>
      </w:r>
      <w:r w:rsidRPr="00634567">
        <w:rPr>
          <w:rFonts w:ascii="Times New Roman" w:hAnsi="Times New Roman"/>
        </w:rPr>
        <w:t>odporúča Národnej rade Slovenskej republiky predmetný návrh zákona schváliť)</w:t>
      </w:r>
      <w:r w:rsidRPr="0063456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ani návrh správy nezískali súhlas potrebnej väčšiny. Predseda </w:t>
      </w:r>
      <w:r>
        <w:rPr>
          <w:rFonts w:ascii="Times New Roman" w:hAnsi="Times New Roman"/>
        </w:rPr>
        <w:t xml:space="preserve">Ústavnoprávneho výboru Národnej rady Slovenskej republiky zároveň určil za spravodajcu poslanca </w:t>
      </w:r>
      <w:r>
        <w:rPr>
          <w:rFonts w:ascii="Times New Roman" w:hAnsi="Times New Roman"/>
          <w:bCs/>
        </w:rPr>
        <w:t xml:space="preserve">Národnej rady Slovenskej republiky </w:t>
      </w:r>
      <w:r>
        <w:rPr>
          <w:rFonts w:ascii="Times New Roman" w:hAnsi="Times New Roman"/>
          <w:b/>
          <w:bCs/>
        </w:rPr>
        <w:t>Ondreja Dostála</w:t>
      </w:r>
      <w:r>
        <w:rPr>
          <w:rFonts w:ascii="Times New Roman" w:hAnsi="Times New Roman"/>
        </w:rPr>
        <w:t xml:space="preserve">, ktorý predkladá predmetnú informáciu a bude navrhovať ďalší postup. </w:t>
      </w:r>
    </w:p>
    <w:p w:rsidR="001E1DAB" w:rsidP="001E1DAB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0D1719" w:rsidP="007021A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0D1719" w:rsidP="007021A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021AD" w:rsidRPr="00582B35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</w:t>
      </w:r>
      <w:r w:rsidRPr="00582B35" w:rsidR="007A798D">
        <w:rPr>
          <w:rFonts w:ascii="Times New Roman" w:hAnsi="Times New Roman"/>
        </w:rPr>
        <w:t xml:space="preserve">      </w:t>
      </w:r>
      <w:r w:rsidRPr="00582B35">
        <w:rPr>
          <w:rFonts w:ascii="Times New Roman" w:hAnsi="Times New Roman"/>
        </w:rPr>
        <w:t xml:space="preserve"> Róbert Madej</w:t>
      </w:r>
      <w:r w:rsidRPr="00582B35" w:rsidR="000F3BE3">
        <w:rPr>
          <w:rFonts w:ascii="Times New Roman" w:hAnsi="Times New Roman"/>
        </w:rPr>
        <w:t xml:space="preserve"> </w:t>
      </w:r>
      <w:r w:rsidR="003405E6">
        <w:rPr>
          <w:rFonts w:ascii="Times New Roman" w:hAnsi="Times New Roman"/>
        </w:rPr>
        <w:t xml:space="preserve">v. r. </w:t>
      </w: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C2102F" w:rsidRPr="00582B35" w:rsidP="0055325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582B35" w:rsidR="007021A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582B35" w:rsidR="00553252">
        <w:rPr>
          <w:rFonts w:ascii="Times New Roman" w:hAnsi="Times New Roman"/>
        </w:rPr>
        <w:t>odnej rady Slovenskej republiky</w:t>
      </w:r>
    </w:p>
    <w:p w:rsidR="00726B5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AA1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AA1" w:rsidRPr="00582B3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EB45A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5925BE" w:rsidR="00D34DC9">
        <w:rPr>
          <w:rFonts w:ascii="Times New Roman" w:hAnsi="Times New Roman"/>
        </w:rPr>
        <w:t>B</w:t>
      </w:r>
      <w:r w:rsidRPr="005925BE" w:rsidR="007021AD">
        <w:rPr>
          <w:rFonts w:ascii="Times New Roman" w:hAnsi="Times New Roman"/>
        </w:rPr>
        <w:t xml:space="preserve">ratislava </w:t>
      </w:r>
      <w:r w:rsidR="00895A7C">
        <w:rPr>
          <w:rFonts w:ascii="Times New Roman" w:hAnsi="Times New Roman"/>
        </w:rPr>
        <w:t>2</w:t>
      </w:r>
      <w:r w:rsidR="00853BDC">
        <w:rPr>
          <w:rFonts w:ascii="Times New Roman" w:hAnsi="Times New Roman"/>
        </w:rPr>
        <w:t>7</w:t>
      </w:r>
      <w:r w:rsidR="00895A7C">
        <w:rPr>
          <w:rFonts w:ascii="Times New Roman" w:hAnsi="Times New Roman"/>
        </w:rPr>
        <w:t>. novembra</w:t>
      </w:r>
      <w:r w:rsidRPr="005925BE" w:rsidR="00196A3C">
        <w:rPr>
          <w:rFonts w:ascii="Times New Roman" w:hAnsi="Times New Roman"/>
        </w:rPr>
        <w:t xml:space="preserve"> 2018</w:t>
      </w:r>
    </w:p>
    <w:p w:rsidR="009C29F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9C29F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5B2ECC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5B2ECC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sectPr w:rsidSect="0061520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E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53BD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B47E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7974ADA"/>
    <w:multiLevelType w:val="hybridMultilevel"/>
    <w:tmpl w:val="7F0C929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0F1837D2"/>
    <w:multiLevelType w:val="hybridMultilevel"/>
    <w:tmpl w:val="A89274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5AF1FA7"/>
    <w:multiLevelType w:val="hybridMultilevel"/>
    <w:tmpl w:val="07D85D58"/>
    <w:lvl w:ilvl="0">
      <w:start w:val="7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>
    <w:nsid w:val="16450DD0"/>
    <w:multiLevelType w:val="hybridMultilevel"/>
    <w:tmpl w:val="C8EA3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B20AB3"/>
    <w:multiLevelType w:val="hybridMultilevel"/>
    <w:tmpl w:val="CFA2FDF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1">
    <w:nsid w:val="2560029E"/>
    <w:multiLevelType w:val="hybridMultilevel"/>
    <w:tmpl w:val="FD3EF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CF31D83"/>
    <w:multiLevelType w:val="hybridMultilevel"/>
    <w:tmpl w:val="EA00B23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32440A1A"/>
    <w:multiLevelType w:val="hybridMultilevel"/>
    <w:tmpl w:val="5DCCE00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3EFA4522"/>
    <w:multiLevelType w:val="hybridMultilevel"/>
    <w:tmpl w:val="64BE2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65D16B5"/>
    <w:multiLevelType w:val="hybridMultilevel"/>
    <w:tmpl w:val="CF26A3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043032"/>
    <w:multiLevelType w:val="hybridMultilevel"/>
    <w:tmpl w:val="C988FF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55B4421"/>
    <w:multiLevelType w:val="hybridMultilevel"/>
    <w:tmpl w:val="7BE0E550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02B7E12"/>
    <w:multiLevelType w:val="hybridMultilevel"/>
    <w:tmpl w:val="48D0C8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43A25FF"/>
    <w:multiLevelType w:val="hybridMultilevel"/>
    <w:tmpl w:val="AB32364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74FD5255"/>
    <w:multiLevelType w:val="hybridMultilevel"/>
    <w:tmpl w:val="05666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5994B0A"/>
    <w:multiLevelType w:val="hybridMultilevel"/>
    <w:tmpl w:val="D734A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2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FCA"/>
    <w:rsid w:val="0004123D"/>
    <w:rsid w:val="00043E82"/>
    <w:rsid w:val="000540B9"/>
    <w:rsid w:val="00054A0E"/>
    <w:rsid w:val="00054F95"/>
    <w:rsid w:val="00063DB4"/>
    <w:rsid w:val="000704D9"/>
    <w:rsid w:val="000724F8"/>
    <w:rsid w:val="00072708"/>
    <w:rsid w:val="00072B55"/>
    <w:rsid w:val="000822A9"/>
    <w:rsid w:val="000825A7"/>
    <w:rsid w:val="00083C36"/>
    <w:rsid w:val="00086577"/>
    <w:rsid w:val="00094B00"/>
    <w:rsid w:val="00096D70"/>
    <w:rsid w:val="000A5F2F"/>
    <w:rsid w:val="000B54BF"/>
    <w:rsid w:val="000C1574"/>
    <w:rsid w:val="000C4537"/>
    <w:rsid w:val="000C77CA"/>
    <w:rsid w:val="000D08DC"/>
    <w:rsid w:val="000D1719"/>
    <w:rsid w:val="000D321B"/>
    <w:rsid w:val="000D6527"/>
    <w:rsid w:val="000F32D8"/>
    <w:rsid w:val="000F3BE3"/>
    <w:rsid w:val="00102D39"/>
    <w:rsid w:val="00106665"/>
    <w:rsid w:val="0011650D"/>
    <w:rsid w:val="0013406D"/>
    <w:rsid w:val="001552A9"/>
    <w:rsid w:val="00160CAB"/>
    <w:rsid w:val="00162DA3"/>
    <w:rsid w:val="00165FA7"/>
    <w:rsid w:val="00177EE3"/>
    <w:rsid w:val="001816A2"/>
    <w:rsid w:val="00184C91"/>
    <w:rsid w:val="00191EE8"/>
    <w:rsid w:val="00193CF2"/>
    <w:rsid w:val="00196A3C"/>
    <w:rsid w:val="001B1D40"/>
    <w:rsid w:val="001B6109"/>
    <w:rsid w:val="001C59DC"/>
    <w:rsid w:val="001D1A97"/>
    <w:rsid w:val="001E1DAB"/>
    <w:rsid w:val="00201B0D"/>
    <w:rsid w:val="002040D1"/>
    <w:rsid w:val="00217AF4"/>
    <w:rsid w:val="0023394B"/>
    <w:rsid w:val="0023489F"/>
    <w:rsid w:val="00234ADF"/>
    <w:rsid w:val="002433A1"/>
    <w:rsid w:val="002434EC"/>
    <w:rsid w:val="00245109"/>
    <w:rsid w:val="00245531"/>
    <w:rsid w:val="00246759"/>
    <w:rsid w:val="0024732A"/>
    <w:rsid w:val="00252182"/>
    <w:rsid w:val="00254180"/>
    <w:rsid w:val="002566C5"/>
    <w:rsid w:val="002575F1"/>
    <w:rsid w:val="00266CA3"/>
    <w:rsid w:val="00270389"/>
    <w:rsid w:val="00271D7D"/>
    <w:rsid w:val="00271F24"/>
    <w:rsid w:val="00282828"/>
    <w:rsid w:val="0028601C"/>
    <w:rsid w:val="0029555F"/>
    <w:rsid w:val="00296B71"/>
    <w:rsid w:val="002A33C3"/>
    <w:rsid w:val="002B42CF"/>
    <w:rsid w:val="002B7742"/>
    <w:rsid w:val="002D40A1"/>
    <w:rsid w:val="002D4AB3"/>
    <w:rsid w:val="002D784E"/>
    <w:rsid w:val="002E5976"/>
    <w:rsid w:val="002E6334"/>
    <w:rsid w:val="002F21B1"/>
    <w:rsid w:val="003005CE"/>
    <w:rsid w:val="00302A32"/>
    <w:rsid w:val="00302D3B"/>
    <w:rsid w:val="00310C71"/>
    <w:rsid w:val="003116EC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6B35"/>
    <w:rsid w:val="00363878"/>
    <w:rsid w:val="00385B06"/>
    <w:rsid w:val="0039036B"/>
    <w:rsid w:val="00397736"/>
    <w:rsid w:val="00397FB5"/>
    <w:rsid w:val="003B1C61"/>
    <w:rsid w:val="003B3D3E"/>
    <w:rsid w:val="003B4CD1"/>
    <w:rsid w:val="003C2A93"/>
    <w:rsid w:val="003C32C0"/>
    <w:rsid w:val="003C5128"/>
    <w:rsid w:val="003C79D2"/>
    <w:rsid w:val="003D26F1"/>
    <w:rsid w:val="003E10B8"/>
    <w:rsid w:val="003E10C1"/>
    <w:rsid w:val="003E3F31"/>
    <w:rsid w:val="003E638C"/>
    <w:rsid w:val="003E7BFF"/>
    <w:rsid w:val="003F0F1B"/>
    <w:rsid w:val="003F3D71"/>
    <w:rsid w:val="003F4E76"/>
    <w:rsid w:val="00407D7E"/>
    <w:rsid w:val="004169DB"/>
    <w:rsid w:val="004204D7"/>
    <w:rsid w:val="004209A4"/>
    <w:rsid w:val="00422F50"/>
    <w:rsid w:val="00424083"/>
    <w:rsid w:val="00432B75"/>
    <w:rsid w:val="004337BD"/>
    <w:rsid w:val="00450919"/>
    <w:rsid w:val="00451F58"/>
    <w:rsid w:val="0047272C"/>
    <w:rsid w:val="00474844"/>
    <w:rsid w:val="00480BEC"/>
    <w:rsid w:val="00482605"/>
    <w:rsid w:val="004857D3"/>
    <w:rsid w:val="00486FD6"/>
    <w:rsid w:val="004A036C"/>
    <w:rsid w:val="004A35D6"/>
    <w:rsid w:val="004A772A"/>
    <w:rsid w:val="004C0EFE"/>
    <w:rsid w:val="004C639A"/>
    <w:rsid w:val="004D0C2D"/>
    <w:rsid w:val="004D2C78"/>
    <w:rsid w:val="004D4E79"/>
    <w:rsid w:val="004E2EA1"/>
    <w:rsid w:val="004E7D5E"/>
    <w:rsid w:val="004F2B50"/>
    <w:rsid w:val="004F4557"/>
    <w:rsid w:val="00500066"/>
    <w:rsid w:val="00500EB4"/>
    <w:rsid w:val="0050202C"/>
    <w:rsid w:val="005026A4"/>
    <w:rsid w:val="005109E4"/>
    <w:rsid w:val="00514F3B"/>
    <w:rsid w:val="00520699"/>
    <w:rsid w:val="00523419"/>
    <w:rsid w:val="00525414"/>
    <w:rsid w:val="005377DC"/>
    <w:rsid w:val="00543FCC"/>
    <w:rsid w:val="00544A0F"/>
    <w:rsid w:val="00545C94"/>
    <w:rsid w:val="0055196A"/>
    <w:rsid w:val="005522FB"/>
    <w:rsid w:val="00553252"/>
    <w:rsid w:val="005563AA"/>
    <w:rsid w:val="0056448F"/>
    <w:rsid w:val="005649C8"/>
    <w:rsid w:val="005752AA"/>
    <w:rsid w:val="0057628B"/>
    <w:rsid w:val="00577AFD"/>
    <w:rsid w:val="00582B35"/>
    <w:rsid w:val="00585B4B"/>
    <w:rsid w:val="0058694B"/>
    <w:rsid w:val="005925BE"/>
    <w:rsid w:val="005972DC"/>
    <w:rsid w:val="005B0CAF"/>
    <w:rsid w:val="005B2ECC"/>
    <w:rsid w:val="005B7F62"/>
    <w:rsid w:val="005C5593"/>
    <w:rsid w:val="005D6403"/>
    <w:rsid w:val="006000CE"/>
    <w:rsid w:val="00605862"/>
    <w:rsid w:val="006133BB"/>
    <w:rsid w:val="00615200"/>
    <w:rsid w:val="00630FF2"/>
    <w:rsid w:val="00632734"/>
    <w:rsid w:val="00634567"/>
    <w:rsid w:val="006362BA"/>
    <w:rsid w:val="00643265"/>
    <w:rsid w:val="00653B3A"/>
    <w:rsid w:val="00653C29"/>
    <w:rsid w:val="00655674"/>
    <w:rsid w:val="00663EFA"/>
    <w:rsid w:val="00664440"/>
    <w:rsid w:val="0066607D"/>
    <w:rsid w:val="00674174"/>
    <w:rsid w:val="006764B2"/>
    <w:rsid w:val="00690811"/>
    <w:rsid w:val="00690B79"/>
    <w:rsid w:val="006921CC"/>
    <w:rsid w:val="006925C1"/>
    <w:rsid w:val="006978B2"/>
    <w:rsid w:val="006A527C"/>
    <w:rsid w:val="006A7947"/>
    <w:rsid w:val="006B118B"/>
    <w:rsid w:val="006B47E6"/>
    <w:rsid w:val="006B48C6"/>
    <w:rsid w:val="006C0A88"/>
    <w:rsid w:val="006C3632"/>
    <w:rsid w:val="006D0EC6"/>
    <w:rsid w:val="006D1C16"/>
    <w:rsid w:val="006E03F6"/>
    <w:rsid w:val="006E44C7"/>
    <w:rsid w:val="006F010E"/>
    <w:rsid w:val="006F2054"/>
    <w:rsid w:val="0070162E"/>
    <w:rsid w:val="00701BD5"/>
    <w:rsid w:val="007021AD"/>
    <w:rsid w:val="00722698"/>
    <w:rsid w:val="00725B84"/>
    <w:rsid w:val="00726B55"/>
    <w:rsid w:val="00727B49"/>
    <w:rsid w:val="00743C87"/>
    <w:rsid w:val="00750729"/>
    <w:rsid w:val="007608F0"/>
    <w:rsid w:val="00774616"/>
    <w:rsid w:val="00782D6D"/>
    <w:rsid w:val="0078494E"/>
    <w:rsid w:val="007A41D4"/>
    <w:rsid w:val="007A4545"/>
    <w:rsid w:val="007A798D"/>
    <w:rsid w:val="007B11F3"/>
    <w:rsid w:val="007B308F"/>
    <w:rsid w:val="007B397B"/>
    <w:rsid w:val="007D276F"/>
    <w:rsid w:val="007D53EC"/>
    <w:rsid w:val="007D5B71"/>
    <w:rsid w:val="007E10F9"/>
    <w:rsid w:val="007E3477"/>
    <w:rsid w:val="007E6E92"/>
    <w:rsid w:val="007F6DA7"/>
    <w:rsid w:val="007F7C89"/>
    <w:rsid w:val="008021F5"/>
    <w:rsid w:val="00810904"/>
    <w:rsid w:val="00813BB7"/>
    <w:rsid w:val="00814ECF"/>
    <w:rsid w:val="00822856"/>
    <w:rsid w:val="008300B6"/>
    <w:rsid w:val="00837C3F"/>
    <w:rsid w:val="00851DBF"/>
    <w:rsid w:val="00853BDC"/>
    <w:rsid w:val="00861322"/>
    <w:rsid w:val="00861AFC"/>
    <w:rsid w:val="00865340"/>
    <w:rsid w:val="0087142B"/>
    <w:rsid w:val="00891B38"/>
    <w:rsid w:val="0089380C"/>
    <w:rsid w:val="00895A7C"/>
    <w:rsid w:val="008B17C6"/>
    <w:rsid w:val="008C1096"/>
    <w:rsid w:val="008C4C25"/>
    <w:rsid w:val="008D3206"/>
    <w:rsid w:val="008D400B"/>
    <w:rsid w:val="008E1118"/>
    <w:rsid w:val="008E6577"/>
    <w:rsid w:val="008E719A"/>
    <w:rsid w:val="008F484A"/>
    <w:rsid w:val="008F6616"/>
    <w:rsid w:val="00907867"/>
    <w:rsid w:val="009125CF"/>
    <w:rsid w:val="009139F9"/>
    <w:rsid w:val="009200D4"/>
    <w:rsid w:val="00920E72"/>
    <w:rsid w:val="00924991"/>
    <w:rsid w:val="00946149"/>
    <w:rsid w:val="00946250"/>
    <w:rsid w:val="00950B25"/>
    <w:rsid w:val="009525AE"/>
    <w:rsid w:val="00956786"/>
    <w:rsid w:val="0097011C"/>
    <w:rsid w:val="009705C0"/>
    <w:rsid w:val="00971D57"/>
    <w:rsid w:val="00980854"/>
    <w:rsid w:val="009861CC"/>
    <w:rsid w:val="00986C67"/>
    <w:rsid w:val="00986EEA"/>
    <w:rsid w:val="009A5E35"/>
    <w:rsid w:val="009B2FFE"/>
    <w:rsid w:val="009B63E6"/>
    <w:rsid w:val="009C29F3"/>
    <w:rsid w:val="009C4F0C"/>
    <w:rsid w:val="009C7D6B"/>
    <w:rsid w:val="009D1CD3"/>
    <w:rsid w:val="009D2283"/>
    <w:rsid w:val="009D7A03"/>
    <w:rsid w:val="009E021F"/>
    <w:rsid w:val="009E2B32"/>
    <w:rsid w:val="009E6D33"/>
    <w:rsid w:val="009F0374"/>
    <w:rsid w:val="009F7B28"/>
    <w:rsid w:val="00A01D95"/>
    <w:rsid w:val="00A133D1"/>
    <w:rsid w:val="00A16CA2"/>
    <w:rsid w:val="00A16E57"/>
    <w:rsid w:val="00A21297"/>
    <w:rsid w:val="00A227D5"/>
    <w:rsid w:val="00A30A18"/>
    <w:rsid w:val="00A32E5B"/>
    <w:rsid w:val="00A34BFA"/>
    <w:rsid w:val="00A37A90"/>
    <w:rsid w:val="00A40999"/>
    <w:rsid w:val="00A4513A"/>
    <w:rsid w:val="00A52690"/>
    <w:rsid w:val="00A6356E"/>
    <w:rsid w:val="00A70EEA"/>
    <w:rsid w:val="00A73245"/>
    <w:rsid w:val="00A82425"/>
    <w:rsid w:val="00A82A8E"/>
    <w:rsid w:val="00A870F9"/>
    <w:rsid w:val="00AA0C87"/>
    <w:rsid w:val="00AA3DAB"/>
    <w:rsid w:val="00AA702C"/>
    <w:rsid w:val="00AB0BF4"/>
    <w:rsid w:val="00AB1B77"/>
    <w:rsid w:val="00AB2825"/>
    <w:rsid w:val="00AB28EF"/>
    <w:rsid w:val="00AB7D4E"/>
    <w:rsid w:val="00AC0629"/>
    <w:rsid w:val="00AC2EBE"/>
    <w:rsid w:val="00AC6675"/>
    <w:rsid w:val="00AC7B46"/>
    <w:rsid w:val="00AC7E1D"/>
    <w:rsid w:val="00AD3455"/>
    <w:rsid w:val="00AD4506"/>
    <w:rsid w:val="00AE57AB"/>
    <w:rsid w:val="00AE6DE3"/>
    <w:rsid w:val="00AE7AF0"/>
    <w:rsid w:val="00AF6522"/>
    <w:rsid w:val="00B154F2"/>
    <w:rsid w:val="00B24826"/>
    <w:rsid w:val="00B260BF"/>
    <w:rsid w:val="00B265EC"/>
    <w:rsid w:val="00B276C3"/>
    <w:rsid w:val="00B42BAB"/>
    <w:rsid w:val="00B45D1D"/>
    <w:rsid w:val="00B5064C"/>
    <w:rsid w:val="00B50E37"/>
    <w:rsid w:val="00B5252E"/>
    <w:rsid w:val="00B53E25"/>
    <w:rsid w:val="00B53F8E"/>
    <w:rsid w:val="00B576C3"/>
    <w:rsid w:val="00B73EE6"/>
    <w:rsid w:val="00B751FD"/>
    <w:rsid w:val="00B768E0"/>
    <w:rsid w:val="00B82E85"/>
    <w:rsid w:val="00B840A0"/>
    <w:rsid w:val="00B92E2A"/>
    <w:rsid w:val="00B94281"/>
    <w:rsid w:val="00B94D7F"/>
    <w:rsid w:val="00B94E68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79"/>
    <w:rsid w:val="00BF022C"/>
    <w:rsid w:val="00C041E4"/>
    <w:rsid w:val="00C072B2"/>
    <w:rsid w:val="00C10C8A"/>
    <w:rsid w:val="00C2102F"/>
    <w:rsid w:val="00C22C74"/>
    <w:rsid w:val="00C33ACA"/>
    <w:rsid w:val="00C37DAA"/>
    <w:rsid w:val="00C41872"/>
    <w:rsid w:val="00C5456F"/>
    <w:rsid w:val="00C62504"/>
    <w:rsid w:val="00C668FF"/>
    <w:rsid w:val="00C66B95"/>
    <w:rsid w:val="00C67933"/>
    <w:rsid w:val="00C74B92"/>
    <w:rsid w:val="00C81471"/>
    <w:rsid w:val="00C821DA"/>
    <w:rsid w:val="00C85D29"/>
    <w:rsid w:val="00C91860"/>
    <w:rsid w:val="00C969EA"/>
    <w:rsid w:val="00CA667B"/>
    <w:rsid w:val="00CB125F"/>
    <w:rsid w:val="00CB249F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2516"/>
    <w:rsid w:val="00D4402B"/>
    <w:rsid w:val="00D47506"/>
    <w:rsid w:val="00D5601F"/>
    <w:rsid w:val="00D66D42"/>
    <w:rsid w:val="00D709E5"/>
    <w:rsid w:val="00D76606"/>
    <w:rsid w:val="00D813AC"/>
    <w:rsid w:val="00D8172F"/>
    <w:rsid w:val="00D85479"/>
    <w:rsid w:val="00D866ED"/>
    <w:rsid w:val="00D94E16"/>
    <w:rsid w:val="00D94EB6"/>
    <w:rsid w:val="00D9741B"/>
    <w:rsid w:val="00DA70F3"/>
    <w:rsid w:val="00DB0915"/>
    <w:rsid w:val="00DB6E74"/>
    <w:rsid w:val="00DC6C06"/>
    <w:rsid w:val="00DC7B44"/>
    <w:rsid w:val="00DF0C00"/>
    <w:rsid w:val="00DF7432"/>
    <w:rsid w:val="00E005D5"/>
    <w:rsid w:val="00E0197C"/>
    <w:rsid w:val="00E021B8"/>
    <w:rsid w:val="00E03F69"/>
    <w:rsid w:val="00E05E3C"/>
    <w:rsid w:val="00E119BC"/>
    <w:rsid w:val="00E21D44"/>
    <w:rsid w:val="00E22535"/>
    <w:rsid w:val="00E369AB"/>
    <w:rsid w:val="00E43110"/>
    <w:rsid w:val="00E437ED"/>
    <w:rsid w:val="00E456D1"/>
    <w:rsid w:val="00E50C0A"/>
    <w:rsid w:val="00E56772"/>
    <w:rsid w:val="00E61520"/>
    <w:rsid w:val="00E6679E"/>
    <w:rsid w:val="00E72E5A"/>
    <w:rsid w:val="00E75173"/>
    <w:rsid w:val="00E83743"/>
    <w:rsid w:val="00E86A67"/>
    <w:rsid w:val="00E906C4"/>
    <w:rsid w:val="00E93F9B"/>
    <w:rsid w:val="00E975E0"/>
    <w:rsid w:val="00EA0472"/>
    <w:rsid w:val="00EB45A5"/>
    <w:rsid w:val="00EB5D5C"/>
    <w:rsid w:val="00EC0291"/>
    <w:rsid w:val="00EC1910"/>
    <w:rsid w:val="00EC599E"/>
    <w:rsid w:val="00EC5DCD"/>
    <w:rsid w:val="00EE0C8D"/>
    <w:rsid w:val="00EE6904"/>
    <w:rsid w:val="00EF3624"/>
    <w:rsid w:val="00EF3F92"/>
    <w:rsid w:val="00F13AA1"/>
    <w:rsid w:val="00F14454"/>
    <w:rsid w:val="00F14CDD"/>
    <w:rsid w:val="00F257FE"/>
    <w:rsid w:val="00F26056"/>
    <w:rsid w:val="00F36DCE"/>
    <w:rsid w:val="00F400D2"/>
    <w:rsid w:val="00F43DE5"/>
    <w:rsid w:val="00F4661B"/>
    <w:rsid w:val="00F4720B"/>
    <w:rsid w:val="00F51D98"/>
    <w:rsid w:val="00F524A5"/>
    <w:rsid w:val="00F546A9"/>
    <w:rsid w:val="00F55A7F"/>
    <w:rsid w:val="00F61196"/>
    <w:rsid w:val="00F7181D"/>
    <w:rsid w:val="00F7182A"/>
    <w:rsid w:val="00F73E6C"/>
    <w:rsid w:val="00F75595"/>
    <w:rsid w:val="00F80699"/>
    <w:rsid w:val="00F80835"/>
    <w:rsid w:val="00F864B2"/>
    <w:rsid w:val="00F90061"/>
    <w:rsid w:val="00F94619"/>
    <w:rsid w:val="00F95609"/>
    <w:rsid w:val="00F957B1"/>
    <w:rsid w:val="00FA1540"/>
    <w:rsid w:val="00FA2186"/>
    <w:rsid w:val="00FA4EA3"/>
    <w:rsid w:val="00FA5F9E"/>
    <w:rsid w:val="00FA6887"/>
    <w:rsid w:val="00FB2EDA"/>
    <w:rsid w:val="00FB41BF"/>
    <w:rsid w:val="00FB4CF6"/>
    <w:rsid w:val="00FB5B7E"/>
    <w:rsid w:val="00FC5725"/>
    <w:rsid w:val="00FD4CAB"/>
    <w:rsid w:val="00FD5945"/>
    <w:rsid w:val="00FD67F5"/>
    <w:rsid w:val="00FE1109"/>
    <w:rsid w:val="00FE1890"/>
    <w:rsid w:val="00FF187E"/>
    <w:rsid w:val="00FF47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7021AD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9C29F3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7021AD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7021AD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B1C6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B1C6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1520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152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1520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152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3E10C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53806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975E0"/>
    <w:rPr>
      <w:rFonts w:cs="Times New Roman"/>
      <w:color w:val="800080" w:themeColor="folHlink" w:themeShade="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B840A0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B840A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451F58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51F5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CF5349"/>
    <w:rPr>
      <w:rFonts w:cs="Times New Roman"/>
      <w:rtl w:val="0"/>
      <w:cs w:val="0"/>
    </w:rPr>
  </w:style>
  <w:style w:type="paragraph" w:customStyle="1" w:styleId="TxBrp8">
    <w:name w:val="TxBr_p8"/>
    <w:basedOn w:val="Normal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9C29F3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AFEF-34F1-462F-B57B-A29B2C89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3</Pages>
  <Words>472</Words>
  <Characters>2691</Characters>
  <Application>Microsoft Office Word</Application>
  <DocSecurity>0</DocSecurity>
  <Lines>0</Lines>
  <Paragraphs>0</Paragraphs>
  <ScaleCrop>false</ScaleCrop>
  <Company>Kancelaria NR SR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28</cp:revision>
  <cp:lastPrinted>2018-11-27T13:13:00Z</cp:lastPrinted>
  <dcterms:created xsi:type="dcterms:W3CDTF">2018-10-15T07:51:00Z</dcterms:created>
  <dcterms:modified xsi:type="dcterms:W3CDTF">2018-11-27T13:14:00Z</dcterms:modified>
</cp:coreProperties>
</file>