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4E76" w:rsidRPr="00F7181D" w:rsidP="007021A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1AD" w:rsidRPr="00F7181D" w:rsidP="007021A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81D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7021AD" w:rsidRPr="00F7181D" w:rsidP="007021A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81D">
        <w:rPr>
          <w:rFonts w:ascii="Times New Roman" w:hAnsi="Times New Roman"/>
          <w:b/>
          <w:sz w:val="28"/>
          <w:szCs w:val="28"/>
        </w:rPr>
        <w:t xml:space="preserve">  V</w:t>
      </w:r>
      <w:r w:rsidRPr="00F7181D" w:rsidR="00EB45A5">
        <w:rPr>
          <w:rFonts w:ascii="Times New Roman" w:hAnsi="Times New Roman"/>
          <w:b/>
          <w:sz w:val="28"/>
          <w:szCs w:val="28"/>
        </w:rPr>
        <w:t>I</w:t>
      </w:r>
      <w:r w:rsidRPr="00F7181D">
        <w:rPr>
          <w:rFonts w:ascii="Times New Roman" w:hAnsi="Times New Roman"/>
          <w:b/>
          <w:sz w:val="28"/>
          <w:szCs w:val="28"/>
        </w:rPr>
        <w:t>I. volebné obdobie</w:t>
      </w:r>
    </w:p>
    <w:p w:rsidR="007021AD" w:rsidRPr="00F7181D" w:rsidP="007021A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 w:rsidRPr="00F7181D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7021AD" w:rsidRPr="00F7181D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F7181D">
        <w:rPr>
          <w:rFonts w:ascii="Times New Roman" w:hAnsi="Times New Roman"/>
          <w:bCs/>
          <w:szCs w:val="24"/>
          <w:lang w:eastAsia="sk-SK"/>
        </w:rPr>
        <w:t>Číslo:  CRD-</w:t>
      </w:r>
      <w:r w:rsidRPr="00F7181D" w:rsidR="00D15CEC">
        <w:rPr>
          <w:rFonts w:ascii="Times New Roman" w:hAnsi="Times New Roman"/>
          <w:bCs/>
          <w:szCs w:val="24"/>
          <w:lang w:eastAsia="sk-SK"/>
        </w:rPr>
        <w:t>1</w:t>
      </w:r>
      <w:r w:rsidRPr="00F7181D" w:rsidR="00EB45A5">
        <w:rPr>
          <w:rFonts w:ascii="Times New Roman" w:hAnsi="Times New Roman"/>
          <w:bCs/>
          <w:szCs w:val="24"/>
          <w:lang w:eastAsia="sk-SK"/>
        </w:rPr>
        <w:t>49</w:t>
      </w:r>
      <w:r w:rsidR="00E91774">
        <w:rPr>
          <w:rFonts w:ascii="Times New Roman" w:hAnsi="Times New Roman"/>
          <w:bCs/>
          <w:szCs w:val="24"/>
          <w:lang w:eastAsia="sk-SK"/>
        </w:rPr>
        <w:t>0</w:t>
      </w:r>
      <w:r w:rsidRPr="00F7181D" w:rsidR="00A16CA2">
        <w:rPr>
          <w:rFonts w:ascii="Times New Roman" w:hAnsi="Times New Roman"/>
          <w:bCs/>
          <w:szCs w:val="24"/>
          <w:lang w:eastAsia="sk-SK"/>
        </w:rPr>
        <w:t>/201</w:t>
      </w:r>
      <w:r w:rsidRPr="00F7181D" w:rsidR="00EB45A5">
        <w:rPr>
          <w:rFonts w:ascii="Times New Roman" w:hAnsi="Times New Roman"/>
          <w:bCs/>
          <w:szCs w:val="24"/>
          <w:lang w:eastAsia="sk-SK"/>
        </w:rPr>
        <w:t>6</w:t>
      </w:r>
    </w:p>
    <w:p w:rsidR="007021AD" w:rsidRPr="00F7181D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CA667B" w:rsidRPr="00F7181D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725B84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B527B0" w:rsidRPr="00F7181D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7021AD" w:rsidRPr="00F7181D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E91774">
        <w:rPr>
          <w:rFonts w:ascii="Times New Roman" w:hAnsi="Times New Roman"/>
          <w:b/>
          <w:spacing w:val="60"/>
          <w:sz w:val="32"/>
          <w:szCs w:val="32"/>
        </w:rPr>
        <w:t>200</w:t>
      </w:r>
      <w:r w:rsidRPr="00F7181D" w:rsidR="00AC7E1D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7021AD" w:rsidRPr="00F7181D" w:rsidP="007021AD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Pr="00F7181D" w:rsidP="007021AD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7181D" w:rsidR="002575F1">
        <w:rPr>
          <w:rFonts w:ascii="Times New Roman" w:hAnsi="Times New Roman"/>
          <w:bCs/>
          <w:szCs w:val="28"/>
          <w:lang w:val="sk-SK"/>
        </w:rPr>
        <w:t>S</w:t>
      </w:r>
      <w:r w:rsidRPr="00F7181D">
        <w:rPr>
          <w:rFonts w:ascii="Times New Roman" w:hAnsi="Times New Roman"/>
          <w:bCs/>
          <w:szCs w:val="28"/>
          <w:lang w:val="sk-SK"/>
        </w:rPr>
        <w:t> p r á v</w:t>
      </w:r>
      <w:r w:rsidRPr="00F7181D" w:rsidR="00F546A9">
        <w:rPr>
          <w:rFonts w:ascii="Times New Roman" w:hAnsi="Times New Roman"/>
          <w:bCs/>
          <w:szCs w:val="28"/>
          <w:lang w:val="sk-SK"/>
        </w:rPr>
        <w:t> </w:t>
      </w:r>
      <w:r w:rsidRPr="00F7181D">
        <w:rPr>
          <w:rFonts w:ascii="Times New Roman" w:hAnsi="Times New Roman"/>
          <w:bCs/>
          <w:szCs w:val="28"/>
          <w:lang w:val="sk-SK"/>
        </w:rPr>
        <w:t>a</w:t>
      </w:r>
    </w:p>
    <w:p w:rsidR="00EB45A5" w:rsidRPr="00EB34D9" w:rsidP="00EB34D9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E91774" w:rsidRPr="00EB34D9" w:rsidP="00EB34D9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 w:rsidRPr="00EB34D9">
        <w:rPr>
          <w:rFonts w:ascii="Times New Roman" w:hAnsi="Times New Roman"/>
          <w:b/>
        </w:rPr>
        <w:t>Ústavnoprávneho výboru Národnej rady Slovenskej republiky o </w:t>
      </w:r>
      <w:r w:rsidRPr="00EB34D9" w:rsidR="00733AAA">
        <w:rPr>
          <w:rFonts w:ascii="Times New Roman" w:hAnsi="Times New Roman"/>
          <w:b/>
        </w:rPr>
        <w:t xml:space="preserve"> </w:t>
      </w:r>
      <w:r w:rsidRPr="00EB34D9">
        <w:rPr>
          <w:rFonts w:ascii="Times New Roman" w:hAnsi="Times New Roman"/>
          <w:b/>
        </w:rPr>
        <w:t>prerokovan</w:t>
      </w:r>
      <w:r w:rsidRPr="00EB34D9" w:rsidR="00733AAA">
        <w:rPr>
          <w:rFonts w:ascii="Times New Roman" w:hAnsi="Times New Roman"/>
          <w:b/>
        </w:rPr>
        <w:t>í</w:t>
      </w:r>
      <w:r w:rsidRPr="00EB34D9">
        <w:rPr>
          <w:rFonts w:ascii="Times New Roman" w:hAnsi="Times New Roman"/>
          <w:b/>
        </w:rPr>
        <w:t xml:space="preserve"> návrhu poslancov Národnej rady Slovenskej republiky Andreja DANKA, Martina GLVÁČA, Tibora BERNAŤÁKA, Gábora GÁLA a Andreja HRNČIARA na vydanie zákona, ktorým sa mení a dopĺňa zákon Národnej rady Slovenske</w:t>
      </w:r>
      <w:r w:rsidR="001279E6">
        <w:rPr>
          <w:rFonts w:ascii="Times New Roman" w:hAnsi="Times New Roman"/>
          <w:b/>
        </w:rPr>
        <w:t>j republiky č. 350/1996 Z. z. o </w:t>
      </w:r>
      <w:r w:rsidRPr="00EB34D9">
        <w:rPr>
          <w:rFonts w:ascii="Times New Roman" w:hAnsi="Times New Roman"/>
          <w:b/>
        </w:rPr>
        <w:t xml:space="preserve">rokovacom poriadku Národnej rady Slovenskej republiky v znení neskorších predpisov (tlač 200) v druhom čítaní </w:t>
      </w:r>
    </w:p>
    <w:p w:rsidR="007021AD" w:rsidRPr="00F7181D" w:rsidP="00F546A9">
      <w:pPr>
        <w:shd w:val="clear" w:color="auto" w:fill="FFFFFF"/>
        <w:bidi w:val="0"/>
        <w:spacing w:line="360" w:lineRule="auto"/>
        <w:jc w:val="both"/>
        <w:rPr>
          <w:rFonts w:ascii="Times New Roman" w:hAnsi="Times New Roman"/>
          <w:b/>
        </w:rPr>
      </w:pPr>
      <w:r w:rsidRPr="00F7181D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7021AD" w:rsidRPr="001552A3" w:rsidP="007021A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EB45A5" w:rsidRPr="00591A90" w:rsidP="00591A90">
      <w:pPr>
        <w:pStyle w:val="TxBrp9"/>
        <w:bidi w:val="0"/>
        <w:spacing w:line="360" w:lineRule="auto"/>
        <w:rPr>
          <w:rFonts w:ascii="Times New Roman" w:hAnsi="Times New Roman"/>
          <w:bCs/>
          <w:sz w:val="24"/>
          <w:lang w:val="sk-SK"/>
        </w:rPr>
      </w:pPr>
      <w:r w:rsidRPr="001552A3" w:rsidR="007021AD">
        <w:rPr>
          <w:rFonts w:ascii="Times New Roman" w:hAnsi="Times New Roman"/>
          <w:sz w:val="24"/>
          <w:lang w:val="sk-SK"/>
        </w:rPr>
        <w:tab/>
        <w:tab/>
        <w:t xml:space="preserve">Ústavnoprávny výbor </w:t>
      </w:r>
      <w:r w:rsidRPr="001552A3" w:rsidR="007021AD">
        <w:rPr>
          <w:rFonts w:ascii="Times New Roman" w:hAnsi="Times New Roman"/>
          <w:bCs/>
          <w:sz w:val="24"/>
          <w:lang w:val="sk-SK"/>
        </w:rPr>
        <w:t xml:space="preserve">Národnej rady </w:t>
      </w:r>
      <w:r w:rsidRPr="001552A3" w:rsidR="008E719A">
        <w:rPr>
          <w:rFonts w:ascii="Times New Roman" w:hAnsi="Times New Roman"/>
          <w:bCs/>
          <w:sz w:val="24"/>
          <w:lang w:val="sk-SK"/>
        </w:rPr>
        <w:t xml:space="preserve">podáva Národnej rade Slovenskej republiky podľa zákona Národnej rady Slovenskej republiky č. 350/1996 Z. z. o rokovacom poriadku Národnej rady Slovenskej republiky v znení neskorších predpisov </w:t>
      </w:r>
      <w:r w:rsidRPr="001552A3" w:rsidR="00500066">
        <w:rPr>
          <w:rFonts w:ascii="Times New Roman" w:hAnsi="Times New Roman"/>
          <w:bCs/>
          <w:sz w:val="24"/>
          <w:lang w:val="sk-SK"/>
        </w:rPr>
        <w:t>s</w:t>
      </w:r>
      <w:r w:rsidRPr="001552A3" w:rsidR="008E719A">
        <w:rPr>
          <w:rFonts w:ascii="Times New Roman" w:hAnsi="Times New Roman"/>
          <w:sz w:val="24"/>
          <w:lang w:val="sk-SK"/>
        </w:rPr>
        <w:t>právu</w:t>
      </w:r>
      <w:r w:rsidRPr="001552A3" w:rsidR="008E719A">
        <w:rPr>
          <w:rFonts w:ascii="Times New Roman" w:hAnsi="Times New Roman"/>
          <w:bCs/>
          <w:sz w:val="24"/>
          <w:lang w:val="sk-SK"/>
        </w:rPr>
        <w:t xml:space="preserve"> </w:t>
      </w:r>
      <w:r w:rsidRPr="001552A3" w:rsidR="00106665">
        <w:rPr>
          <w:rFonts w:ascii="Times New Roman" w:hAnsi="Times New Roman"/>
          <w:bCs/>
          <w:sz w:val="24"/>
          <w:lang w:val="sk-SK"/>
        </w:rPr>
        <w:t>o</w:t>
      </w:r>
      <w:r w:rsidRPr="001552A3" w:rsidR="001552A3">
        <w:rPr>
          <w:rFonts w:ascii="Times New Roman" w:hAnsi="Times New Roman"/>
          <w:bCs/>
          <w:sz w:val="24"/>
          <w:lang w:val="sk-SK"/>
        </w:rPr>
        <w:t xml:space="preserve"> prerokovaní </w:t>
      </w:r>
      <w:r w:rsidRPr="001552A3" w:rsidR="001552A3">
        <w:rPr>
          <w:rFonts w:ascii="Times New Roman" w:hAnsi="Times New Roman"/>
          <w:sz w:val="24"/>
        </w:rPr>
        <w:t xml:space="preserve">návrhu poslancov Národnej rady Slovenskej republiky Andreja DANKA, Martina GLVÁČA, Tibora BERNAŤÁKA, Gábora GÁLA a Andreja HRNČIARA na vydanie zákona, ktorým sa mení a dopĺňa </w:t>
      </w:r>
      <w:r w:rsidRPr="005A17D3" w:rsidR="001552A3">
        <w:rPr>
          <w:rFonts w:ascii="Times New Roman" w:hAnsi="Times New Roman"/>
          <w:b/>
          <w:sz w:val="24"/>
        </w:rPr>
        <w:t xml:space="preserve">zákon Národnej rady Slovenskej republiky č. 350/1996 Z. z. o rokovacom poriadku Národnej rady Slovenskej republiky </w:t>
      </w:r>
      <w:r w:rsidRPr="001552A3" w:rsidR="001552A3">
        <w:rPr>
          <w:rFonts w:ascii="Times New Roman" w:hAnsi="Times New Roman"/>
          <w:sz w:val="24"/>
        </w:rPr>
        <w:t>v znení neskorších predpisov (tlač 200)</w:t>
      </w:r>
      <w:r w:rsidR="005A17D3">
        <w:rPr>
          <w:rFonts w:ascii="Times New Roman" w:hAnsi="Times New Roman"/>
          <w:sz w:val="24"/>
        </w:rPr>
        <w:t xml:space="preserve"> v </w:t>
      </w:r>
      <w:r w:rsidRPr="001552A3">
        <w:rPr>
          <w:rFonts w:ascii="Times New Roman" w:hAnsi="Times New Roman"/>
          <w:sz w:val="24"/>
        </w:rPr>
        <w:t xml:space="preserve">druhom čítaní. </w:t>
      </w:r>
    </w:p>
    <w:p w:rsidR="00FE1109" w:rsidP="00FE1109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 w:val="0"/>
          <w:bCs/>
          <w:szCs w:val="24"/>
        </w:rPr>
      </w:pPr>
    </w:p>
    <w:p w:rsidR="001547D3" w:rsidRPr="00F7181D" w:rsidP="00FE1109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 w:val="0"/>
          <w:bCs/>
          <w:szCs w:val="24"/>
        </w:rPr>
      </w:pPr>
    </w:p>
    <w:p w:rsidR="007021AD" w:rsidRPr="00F7181D" w:rsidP="007021A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F7181D">
        <w:rPr>
          <w:rFonts w:ascii="Times New Roman" w:hAnsi="Times New Roman"/>
          <w:bCs/>
          <w:szCs w:val="24"/>
        </w:rPr>
        <w:t>I.</w:t>
      </w:r>
    </w:p>
    <w:p w:rsidR="007021AD" w:rsidRPr="005A17D3" w:rsidP="005A17D3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70162E" w:rsidRPr="005A17D3" w:rsidP="005A17D3">
      <w:pPr>
        <w:pStyle w:val="TxBrp9"/>
        <w:bidi w:val="0"/>
        <w:spacing w:line="360" w:lineRule="auto"/>
        <w:rPr>
          <w:rFonts w:ascii="Times New Roman" w:hAnsi="Times New Roman"/>
          <w:sz w:val="24"/>
        </w:rPr>
      </w:pPr>
      <w:r w:rsidRPr="005A17D3" w:rsidR="007021AD">
        <w:rPr>
          <w:rFonts w:ascii="Times New Roman" w:hAnsi="Times New Roman"/>
          <w:sz w:val="24"/>
        </w:rPr>
        <w:tab/>
      </w:r>
      <w:r w:rsidRPr="005A17D3" w:rsidR="00AC7E1D">
        <w:rPr>
          <w:rFonts w:ascii="Times New Roman" w:hAnsi="Times New Roman"/>
          <w:sz w:val="24"/>
        </w:rPr>
        <w:tab/>
      </w:r>
      <w:r w:rsidRPr="005A17D3" w:rsidR="007021AD">
        <w:rPr>
          <w:rFonts w:ascii="Times New Roman" w:hAnsi="Times New Roman"/>
          <w:sz w:val="24"/>
        </w:rPr>
        <w:t>Národná rada S</w:t>
      </w:r>
      <w:r w:rsidRPr="005A17D3" w:rsidR="002575F1">
        <w:rPr>
          <w:rFonts w:ascii="Times New Roman" w:hAnsi="Times New Roman"/>
          <w:sz w:val="24"/>
        </w:rPr>
        <w:t>lovenskej republiky uznesením</w:t>
      </w:r>
      <w:r w:rsidRPr="005A17D3" w:rsidR="003E10C1">
        <w:rPr>
          <w:rFonts w:ascii="Times New Roman" w:hAnsi="Times New Roman"/>
          <w:sz w:val="24"/>
        </w:rPr>
        <w:t xml:space="preserve"> č.</w:t>
      </w:r>
      <w:r w:rsidRPr="005A17D3" w:rsidR="00A6356E">
        <w:rPr>
          <w:rFonts w:ascii="Times New Roman" w:hAnsi="Times New Roman"/>
          <w:sz w:val="24"/>
        </w:rPr>
        <w:t xml:space="preserve"> </w:t>
      </w:r>
      <w:r w:rsidRPr="005A17D3" w:rsidR="005A17D3">
        <w:rPr>
          <w:rFonts w:ascii="Times New Roman" w:hAnsi="Times New Roman"/>
          <w:sz w:val="24"/>
        </w:rPr>
        <w:t>200</w:t>
      </w:r>
      <w:r w:rsidRPr="005A17D3" w:rsidR="00A40999">
        <w:rPr>
          <w:rFonts w:ascii="Times New Roman" w:hAnsi="Times New Roman"/>
          <w:sz w:val="24"/>
        </w:rPr>
        <w:t xml:space="preserve"> </w:t>
      </w:r>
      <w:r w:rsidRPr="005A17D3" w:rsidR="00AC7E1D">
        <w:rPr>
          <w:rFonts w:ascii="Times New Roman" w:hAnsi="Times New Roman"/>
          <w:sz w:val="24"/>
        </w:rPr>
        <w:t>z</w:t>
      </w:r>
      <w:r w:rsidRPr="005A17D3" w:rsidR="005A17D3">
        <w:rPr>
          <w:rFonts w:ascii="Times New Roman" w:hAnsi="Times New Roman"/>
          <w:sz w:val="24"/>
        </w:rPr>
        <w:t>o</w:t>
      </w:r>
      <w:r w:rsidRPr="005A17D3" w:rsidR="00AC7E1D">
        <w:rPr>
          <w:rFonts w:ascii="Times New Roman" w:hAnsi="Times New Roman"/>
          <w:sz w:val="24"/>
        </w:rPr>
        <w:t xml:space="preserve"> </w:t>
      </w:r>
      <w:r w:rsidRPr="005A17D3" w:rsidR="005A17D3">
        <w:rPr>
          <w:rFonts w:ascii="Times New Roman" w:hAnsi="Times New Roman"/>
          <w:sz w:val="24"/>
        </w:rPr>
        <w:t>1</w:t>
      </w:r>
      <w:r w:rsidRPr="005A17D3" w:rsidR="00A40999">
        <w:rPr>
          <w:rFonts w:ascii="Times New Roman" w:hAnsi="Times New Roman"/>
          <w:sz w:val="24"/>
        </w:rPr>
        <w:t xml:space="preserve">4. septembra </w:t>
      </w:r>
      <w:r w:rsidRPr="005A17D3" w:rsidR="0011650D">
        <w:rPr>
          <w:rFonts w:ascii="Times New Roman" w:hAnsi="Times New Roman"/>
          <w:sz w:val="24"/>
        </w:rPr>
        <w:t>201</w:t>
      </w:r>
      <w:r w:rsidRPr="005A17D3" w:rsidR="005A17D3">
        <w:rPr>
          <w:rFonts w:ascii="Times New Roman" w:hAnsi="Times New Roman"/>
          <w:sz w:val="24"/>
        </w:rPr>
        <w:t>6</w:t>
      </w:r>
      <w:r w:rsidRPr="005A17D3" w:rsidR="007021AD">
        <w:rPr>
          <w:rFonts w:ascii="Times New Roman" w:hAnsi="Times New Roman"/>
          <w:sz w:val="24"/>
        </w:rPr>
        <w:t xml:space="preserve"> </w:t>
      </w:r>
      <w:r w:rsidRPr="005A17D3" w:rsidR="00054A0E">
        <w:rPr>
          <w:rFonts w:ascii="Times New Roman" w:hAnsi="Times New Roman"/>
          <w:sz w:val="24"/>
        </w:rPr>
        <w:t xml:space="preserve"> </w:t>
      </w:r>
      <w:r w:rsidRPr="005A17D3" w:rsidR="007021AD">
        <w:rPr>
          <w:rFonts w:ascii="Times New Roman" w:hAnsi="Times New Roman"/>
          <w:sz w:val="24"/>
        </w:rPr>
        <w:t xml:space="preserve">pridelila </w:t>
      </w:r>
      <w:r w:rsidRPr="005A17D3" w:rsidR="005A17D3">
        <w:rPr>
          <w:rFonts w:ascii="Times New Roman" w:hAnsi="Times New Roman"/>
          <w:sz w:val="24"/>
        </w:rPr>
        <w:t xml:space="preserve">návrh poslancov Národnej rady Slovenskej republiky Andreja DANKA, Martina GLVÁČA, Tibora BERNAŤÁKA, Gábora GÁLA a Andreja HRNČIARA na vydanie zákona, ktorým sa mení a dopĺňa </w:t>
      </w:r>
      <w:r w:rsidRPr="005A17D3" w:rsidR="005A17D3">
        <w:rPr>
          <w:rFonts w:ascii="Times New Roman" w:hAnsi="Times New Roman"/>
          <w:b/>
          <w:sz w:val="24"/>
        </w:rPr>
        <w:t>zákon Národnej rady Slovenskej republiky č. 350/1996 Z. z. o rokovacom poriadku Národnej rady Slovenskej republiky</w:t>
      </w:r>
      <w:r w:rsidRPr="005A17D3" w:rsidR="005A17D3">
        <w:rPr>
          <w:rFonts w:ascii="Times New Roman" w:hAnsi="Times New Roman"/>
          <w:sz w:val="24"/>
        </w:rPr>
        <w:t xml:space="preserve"> v znení neskorších predpisov (tlač 200) </w:t>
      </w:r>
      <w:r w:rsidRPr="005A17D3" w:rsidR="007021AD">
        <w:rPr>
          <w:rFonts w:ascii="Times New Roman" w:hAnsi="Times New Roman"/>
          <w:sz w:val="24"/>
        </w:rPr>
        <w:t>na  prerokovanie Ústavnoprávnemu výboru Národ</w:t>
      </w:r>
      <w:r w:rsidRPr="005A17D3" w:rsidR="002575F1">
        <w:rPr>
          <w:rFonts w:ascii="Times New Roman" w:hAnsi="Times New Roman"/>
          <w:sz w:val="24"/>
        </w:rPr>
        <w:t>nej rady Slovenskej republiky</w:t>
      </w:r>
      <w:r w:rsidRPr="005A17D3" w:rsidR="00EB45A5">
        <w:rPr>
          <w:rFonts w:ascii="Times New Roman" w:hAnsi="Times New Roman"/>
          <w:sz w:val="24"/>
        </w:rPr>
        <w:t>, a </w:t>
      </w:r>
      <w:r w:rsidRPr="005A17D3" w:rsidR="00946149">
        <w:rPr>
          <w:rFonts w:ascii="Times New Roman" w:hAnsi="Times New Roman"/>
          <w:sz w:val="24"/>
        </w:rPr>
        <w:t>to aj ako gestorskému výboru</w:t>
      </w:r>
      <w:r w:rsidRPr="005A17D3">
        <w:rPr>
          <w:rFonts w:ascii="Times New Roman" w:hAnsi="Times New Roman"/>
          <w:sz w:val="24"/>
        </w:rPr>
        <w:t xml:space="preserve"> a určila lehotu </w:t>
      </w:r>
      <w:r w:rsidRPr="005A17D3" w:rsidR="005A17D3">
        <w:rPr>
          <w:rFonts w:ascii="Times New Roman" w:hAnsi="Times New Roman"/>
          <w:bCs/>
          <w:sz w:val="24"/>
        </w:rPr>
        <w:t>na </w:t>
      </w:r>
      <w:r w:rsidRPr="005A17D3">
        <w:rPr>
          <w:rFonts w:ascii="Times New Roman" w:hAnsi="Times New Roman"/>
          <w:bCs/>
          <w:sz w:val="24"/>
        </w:rPr>
        <w:t>jeho prerokovanie v druhom čítaní.</w:t>
      </w:r>
    </w:p>
    <w:p w:rsidR="00553252" w:rsidRPr="005A17D3" w:rsidP="005A17D3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</w:rPr>
      </w:pPr>
    </w:p>
    <w:p w:rsidR="007021AD" w:rsidRPr="00F7181D" w:rsidP="007021A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F7181D">
        <w:rPr>
          <w:rFonts w:ascii="Times New Roman" w:hAnsi="Times New Roman"/>
          <w:b/>
          <w:bCs/>
        </w:rPr>
        <w:t>II.</w:t>
      </w:r>
    </w:p>
    <w:p w:rsidR="00B94E68" w:rsidRPr="00F7181D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7021AD" w:rsidRPr="00F7181D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  <w:r w:rsidRPr="00F7181D"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</w:t>
      </w:r>
      <w:r w:rsidRPr="00F7181D" w:rsidR="000825A7">
        <w:rPr>
          <w:rFonts w:ascii="Times New Roman" w:hAnsi="Times New Roman"/>
          <w:szCs w:val="24"/>
          <w:lang w:eastAsia="sk-SK"/>
        </w:rPr>
        <w:t>boru, ktorému</w:t>
      </w:r>
      <w:r w:rsidRPr="00F7181D">
        <w:rPr>
          <w:rFonts w:ascii="Times New Roman" w:hAnsi="Times New Roman"/>
          <w:szCs w:val="24"/>
          <w:lang w:eastAsia="sk-SK"/>
        </w:rPr>
        <w:t xml:space="preserve"> bol návrh zákona pridelený, </w:t>
      </w:r>
      <w:r w:rsidRPr="00F7181D">
        <w:rPr>
          <w:rFonts w:ascii="Times New Roman" w:hAnsi="Times New Roman"/>
          <w:bCs/>
          <w:szCs w:val="24"/>
          <w:lang w:eastAsia="sk-SK"/>
        </w:rPr>
        <w:t>neoznámili v určenej lehote</w:t>
      </w:r>
      <w:r w:rsidRPr="00F7181D" w:rsidR="006B47E6">
        <w:rPr>
          <w:rFonts w:ascii="Times New Roman" w:hAnsi="Times New Roman"/>
          <w:szCs w:val="24"/>
          <w:lang w:eastAsia="sk-SK"/>
        </w:rPr>
        <w:t xml:space="preserve"> </w:t>
      </w:r>
      <w:r w:rsidRPr="00F7181D">
        <w:rPr>
          <w:rFonts w:ascii="Times New Roman" w:hAnsi="Times New Roman"/>
          <w:szCs w:val="24"/>
          <w:lang w:eastAsia="sk-SK"/>
        </w:rPr>
        <w:t xml:space="preserve">výboru </w:t>
      </w:r>
      <w:r w:rsidRPr="00F7181D">
        <w:rPr>
          <w:rFonts w:ascii="Times New Roman" w:hAnsi="Times New Roman"/>
          <w:bCs/>
          <w:szCs w:val="24"/>
          <w:lang w:eastAsia="sk-SK"/>
        </w:rPr>
        <w:t>žiadne stanovisko</w:t>
      </w:r>
      <w:r w:rsidRPr="00F7181D">
        <w:rPr>
          <w:rFonts w:ascii="Times New Roman" w:hAnsi="Times New Roman"/>
          <w:szCs w:val="24"/>
          <w:lang w:eastAsia="sk-SK"/>
        </w:rPr>
        <w:t xml:space="preserve"> k predmetnému návrhu zákona (§ 75 ods. 2 zákona o rokovacom poriadku Národ</w:t>
      </w:r>
      <w:r w:rsidRPr="00F7181D" w:rsidR="00553252">
        <w:rPr>
          <w:rFonts w:ascii="Times New Roman" w:hAnsi="Times New Roman"/>
          <w:szCs w:val="24"/>
          <w:lang w:eastAsia="sk-SK"/>
        </w:rPr>
        <w:t>nej rady Slovenskej republiky).</w:t>
      </w:r>
    </w:p>
    <w:p w:rsidR="00E03F69" w:rsidRPr="00F7181D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B94E68" w:rsidP="00594055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="00594055">
        <w:rPr>
          <w:rFonts w:ascii="Times New Roman" w:hAnsi="Times New Roman"/>
          <w:bCs/>
          <w:szCs w:val="24"/>
        </w:rPr>
        <w:t>III.</w:t>
      </w:r>
    </w:p>
    <w:p w:rsidR="00594055" w:rsidRPr="00594055" w:rsidP="00594055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1547D3" w:rsidRPr="00594055" w:rsidP="00594055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996D01" w:rsidR="00996D01">
        <w:rPr>
          <w:rFonts w:ascii="Times New Roman" w:hAnsi="Times New Roman"/>
        </w:rPr>
        <w:t xml:space="preserve">Návrh poslancov Národnej rady Slovenskej republiky Andreja DANKA, Martina GLVÁČA, Tibora BERNAŤÁKA, Gábora GÁLA a Andreja HRNČIARA na vydanie zákona, ktorým sa mení a dopĺňa </w:t>
      </w:r>
      <w:r w:rsidRPr="00996D01" w:rsidR="00996D01">
        <w:rPr>
          <w:rFonts w:ascii="Times New Roman" w:hAnsi="Times New Roman"/>
          <w:b/>
        </w:rPr>
        <w:t xml:space="preserve">zákon Národnej rady Slovenskej republiky č. 350/1996 Z. z. o rokovacom poriadku Národnej rady Slovenskej republiky </w:t>
      </w:r>
      <w:r w:rsidRPr="00996D01" w:rsidR="00996D01">
        <w:rPr>
          <w:rFonts w:ascii="Times New Roman" w:hAnsi="Times New Roman"/>
        </w:rPr>
        <w:t>v znení neskorších predpisov (tlač 200)</w:t>
      </w:r>
      <w:r w:rsidR="00996D01">
        <w:rPr>
          <w:rFonts w:ascii="Times New Roman" w:hAnsi="Times New Roman"/>
        </w:rPr>
        <w:t xml:space="preserve"> </w:t>
      </w:r>
      <w:r w:rsidRPr="00F7181D" w:rsidR="00FE1890">
        <w:rPr>
          <w:rFonts w:ascii="Times New Roman" w:hAnsi="Times New Roman"/>
          <w:bCs/>
        </w:rPr>
        <w:t>Ú</w:t>
      </w:r>
      <w:r w:rsidRPr="00F7181D" w:rsidR="00AE7AF0">
        <w:rPr>
          <w:rFonts w:ascii="Times New Roman" w:hAnsi="Times New Roman"/>
        </w:rPr>
        <w:t xml:space="preserve">stavnoprávny výbor Národnej rady Slovenskej republiky </w:t>
      </w:r>
      <w:r w:rsidRPr="00F7181D" w:rsidR="00FB2EDA">
        <w:rPr>
          <w:rFonts w:ascii="Times New Roman" w:hAnsi="Times New Roman"/>
        </w:rPr>
        <w:t xml:space="preserve">prerokoval </w:t>
      </w:r>
      <w:r w:rsidRPr="00F7181D" w:rsidR="00AE7AF0">
        <w:rPr>
          <w:rFonts w:ascii="Times New Roman" w:hAnsi="Times New Roman"/>
        </w:rPr>
        <w:t xml:space="preserve">a </w:t>
      </w:r>
      <w:r w:rsidRPr="00F7181D" w:rsidR="002575F1">
        <w:rPr>
          <w:rFonts w:ascii="Times New Roman" w:hAnsi="Times New Roman"/>
        </w:rPr>
        <w:t xml:space="preserve">odporúčal </w:t>
      </w:r>
      <w:r w:rsidRPr="00F7181D" w:rsidR="002040D1">
        <w:rPr>
          <w:rFonts w:ascii="Times New Roman" w:hAnsi="Times New Roman"/>
        </w:rPr>
        <w:t xml:space="preserve">ho </w:t>
      </w:r>
      <w:r w:rsidRPr="00F7181D" w:rsidR="002575F1">
        <w:rPr>
          <w:rFonts w:ascii="Times New Roman" w:hAnsi="Times New Roman"/>
        </w:rPr>
        <w:t>Národnej rad</w:t>
      </w:r>
      <w:r w:rsidRPr="00F7181D" w:rsidR="00AE7AF0">
        <w:rPr>
          <w:rFonts w:ascii="Times New Roman" w:hAnsi="Times New Roman"/>
        </w:rPr>
        <w:t>e</w:t>
      </w:r>
      <w:r w:rsidRPr="00F7181D" w:rsidR="002575F1">
        <w:rPr>
          <w:rFonts w:ascii="Times New Roman" w:hAnsi="Times New Roman"/>
        </w:rPr>
        <w:t xml:space="preserve"> Slovenskej republiky </w:t>
      </w:r>
      <w:r w:rsidRPr="00F7181D" w:rsidR="00B768E0">
        <w:rPr>
          <w:rFonts w:ascii="Times New Roman" w:hAnsi="Times New Roman"/>
        </w:rPr>
        <w:t xml:space="preserve">uznesením </w:t>
      </w:r>
      <w:r w:rsidRPr="00F7181D" w:rsidR="003E10C1">
        <w:rPr>
          <w:rFonts w:ascii="Times New Roman" w:hAnsi="Times New Roman"/>
        </w:rPr>
        <w:t>č. </w:t>
      </w:r>
      <w:r w:rsidR="00B527B0">
        <w:rPr>
          <w:rFonts w:ascii="Times New Roman" w:hAnsi="Times New Roman"/>
        </w:rPr>
        <w:t>86</w:t>
      </w:r>
      <w:r w:rsidRPr="00F7181D" w:rsidR="00B840A0">
        <w:rPr>
          <w:rFonts w:ascii="Times New Roman" w:hAnsi="Times New Roman"/>
        </w:rPr>
        <w:t xml:space="preserve"> </w:t>
      </w:r>
      <w:r w:rsidRPr="00F7181D" w:rsidR="004209A4">
        <w:rPr>
          <w:rFonts w:ascii="Times New Roman" w:hAnsi="Times New Roman"/>
        </w:rPr>
        <w:t xml:space="preserve">z </w:t>
      </w:r>
      <w:r w:rsidR="00233054">
        <w:rPr>
          <w:rFonts w:ascii="Times New Roman" w:hAnsi="Times New Roman"/>
        </w:rPr>
        <w:t>21</w:t>
      </w:r>
      <w:r w:rsidRPr="00F7181D" w:rsidR="004209A4">
        <w:rPr>
          <w:rFonts w:ascii="Times New Roman" w:hAnsi="Times New Roman"/>
        </w:rPr>
        <w:t>.</w:t>
      </w:r>
      <w:r w:rsidRPr="00F7181D" w:rsidR="00AC7E1D">
        <w:rPr>
          <w:rFonts w:ascii="Times New Roman" w:hAnsi="Times New Roman"/>
        </w:rPr>
        <w:t xml:space="preserve"> </w:t>
      </w:r>
      <w:r w:rsidRPr="00F7181D" w:rsidR="00EB45A5">
        <w:rPr>
          <w:rFonts w:ascii="Times New Roman" w:hAnsi="Times New Roman"/>
        </w:rPr>
        <w:t>októbra 2016</w:t>
      </w:r>
      <w:r w:rsidRPr="00F7181D" w:rsidR="00B768E0">
        <w:rPr>
          <w:rFonts w:ascii="Times New Roman" w:hAnsi="Times New Roman"/>
        </w:rPr>
        <w:t xml:space="preserve"> </w:t>
      </w:r>
      <w:r w:rsidRPr="00F7181D" w:rsidR="002575F1">
        <w:rPr>
          <w:rFonts w:ascii="Times New Roman" w:hAnsi="Times New Roman"/>
          <w:b/>
        </w:rPr>
        <w:t>schváli</w:t>
      </w:r>
      <w:r w:rsidRPr="00F7181D" w:rsidR="00A32E5B">
        <w:rPr>
          <w:rFonts w:ascii="Times New Roman" w:hAnsi="Times New Roman"/>
          <w:b/>
        </w:rPr>
        <w:t>ť</w:t>
      </w:r>
      <w:r w:rsidR="00594055">
        <w:rPr>
          <w:rFonts w:ascii="Times New Roman" w:hAnsi="Times New Roman"/>
        </w:rPr>
        <w:t>.</w:t>
      </w:r>
    </w:p>
    <w:p w:rsidR="001547D3" w:rsidP="0059405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1547D3">
        <w:rPr>
          <w:rFonts w:ascii="Times New Roman" w:hAnsi="Times New Roman"/>
        </w:rPr>
        <w:t>Z</w:t>
      </w:r>
      <w:r w:rsidR="00594055">
        <w:rPr>
          <w:rFonts w:ascii="Times New Roman" w:hAnsi="Times New Roman"/>
        </w:rPr>
        <w:t xml:space="preserve"> uvedeného </w:t>
      </w:r>
      <w:r w:rsidRPr="001547D3">
        <w:rPr>
          <w:rFonts w:ascii="Times New Roman" w:hAnsi="Times New Roman"/>
        </w:rPr>
        <w:t>uznesenia Ústavnoprávneho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výboru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Národnej rady Slovenskej republiky nevyplývajú žiadne pozmeňujúce</w:t>
      </w:r>
      <w:r w:rsidRPr="00E21D44">
        <w:rPr>
          <w:rFonts w:ascii="Times New Roman" w:hAnsi="Times New Roman"/>
        </w:rPr>
        <w:t xml:space="preserve"> a doplňujúc</w:t>
      </w:r>
      <w:r>
        <w:rPr>
          <w:rFonts w:ascii="Times New Roman" w:hAnsi="Times New Roman"/>
        </w:rPr>
        <w:t xml:space="preserve">e návrhy. </w:t>
      </w:r>
    </w:p>
    <w:p w:rsidR="001547D3" w:rsidRPr="00F7181D" w:rsidP="00E119BC">
      <w:pPr>
        <w:bidi w:val="0"/>
        <w:rPr>
          <w:rFonts w:ascii="Times New Roman" w:hAnsi="Times New Roman"/>
        </w:rPr>
      </w:pPr>
    </w:p>
    <w:p w:rsidR="00340503" w:rsidRPr="00F7181D" w:rsidP="0055325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="00594055">
        <w:rPr>
          <w:rFonts w:ascii="Times New Roman" w:hAnsi="Times New Roman"/>
          <w:bCs/>
          <w:szCs w:val="24"/>
        </w:rPr>
        <w:t>I</w:t>
      </w:r>
      <w:r w:rsidRPr="00F7181D" w:rsidR="00AD4506">
        <w:rPr>
          <w:rFonts w:ascii="Times New Roman" w:hAnsi="Times New Roman"/>
          <w:bCs/>
          <w:szCs w:val="24"/>
        </w:rPr>
        <w:t>V.</w:t>
      </w:r>
    </w:p>
    <w:p w:rsidR="00553252" w:rsidRPr="00D402BB" w:rsidP="0055325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397FB5" w:rsidRPr="00D402BB" w:rsidP="00AC7E1D">
      <w:pPr>
        <w:pStyle w:val="TxBrp9"/>
        <w:bidi w:val="0"/>
        <w:spacing w:line="360" w:lineRule="auto"/>
        <w:rPr>
          <w:rFonts w:ascii="Times New Roman" w:hAnsi="Times New Roman"/>
          <w:bCs/>
          <w:sz w:val="24"/>
        </w:rPr>
      </w:pPr>
      <w:r w:rsidRPr="00D402BB" w:rsidR="00AC7E1D">
        <w:rPr>
          <w:rFonts w:ascii="Times New Roman" w:hAnsi="Times New Roman"/>
          <w:b/>
          <w:sz w:val="24"/>
        </w:rPr>
        <w:tab/>
        <w:tab/>
      </w:r>
      <w:r w:rsidRPr="00D402BB" w:rsidR="00EF3F92">
        <w:rPr>
          <w:rFonts w:ascii="Times New Roman" w:hAnsi="Times New Roman"/>
          <w:sz w:val="24"/>
        </w:rPr>
        <w:t>Ústavnoprávn</w:t>
      </w:r>
      <w:r w:rsidRPr="00D402BB" w:rsidR="00750729">
        <w:rPr>
          <w:rFonts w:ascii="Times New Roman" w:hAnsi="Times New Roman"/>
          <w:sz w:val="24"/>
        </w:rPr>
        <w:t>y</w:t>
      </w:r>
      <w:r w:rsidRPr="00D402BB" w:rsidR="00EF3F92">
        <w:rPr>
          <w:rFonts w:ascii="Times New Roman" w:hAnsi="Times New Roman"/>
          <w:sz w:val="24"/>
        </w:rPr>
        <w:t xml:space="preserve"> výbor</w:t>
      </w:r>
      <w:r w:rsidRPr="00D402BB" w:rsidR="007021AD">
        <w:rPr>
          <w:rFonts w:ascii="Times New Roman" w:hAnsi="Times New Roman"/>
          <w:sz w:val="24"/>
        </w:rPr>
        <w:t xml:space="preserve"> </w:t>
      </w:r>
      <w:r w:rsidRPr="00D402BB" w:rsidR="000825A7">
        <w:rPr>
          <w:rFonts w:ascii="Times New Roman" w:hAnsi="Times New Roman"/>
          <w:sz w:val="24"/>
        </w:rPr>
        <w:t>N</w:t>
      </w:r>
      <w:r w:rsidRPr="00D402BB" w:rsidR="00750729">
        <w:rPr>
          <w:rFonts w:ascii="Times New Roman" w:hAnsi="Times New Roman"/>
          <w:sz w:val="24"/>
        </w:rPr>
        <w:t>árodnej rady Slovenskej republiky</w:t>
      </w:r>
      <w:r w:rsidRPr="00D402BB" w:rsidR="000825A7">
        <w:rPr>
          <w:rFonts w:ascii="Times New Roman" w:hAnsi="Times New Roman"/>
          <w:sz w:val="24"/>
        </w:rPr>
        <w:t xml:space="preserve"> </w:t>
      </w:r>
      <w:r w:rsidRPr="00D402BB" w:rsidR="00160CAB">
        <w:rPr>
          <w:rFonts w:ascii="Times New Roman" w:hAnsi="Times New Roman"/>
          <w:sz w:val="24"/>
        </w:rPr>
        <w:t xml:space="preserve">ako gestorský výbor </w:t>
      </w:r>
      <w:r w:rsidRPr="00D402BB" w:rsidR="007021AD">
        <w:rPr>
          <w:rFonts w:ascii="Times New Roman" w:hAnsi="Times New Roman"/>
          <w:b/>
          <w:bCs/>
          <w:sz w:val="24"/>
        </w:rPr>
        <w:t>odporúča Národnej rade Slovenskej republiky</w:t>
      </w:r>
      <w:r w:rsidRPr="00D402BB" w:rsidR="007021AD">
        <w:rPr>
          <w:rFonts w:ascii="Times New Roman" w:hAnsi="Times New Roman"/>
          <w:bCs/>
          <w:sz w:val="24"/>
        </w:rPr>
        <w:t xml:space="preserve"> </w:t>
      </w:r>
      <w:r w:rsidRPr="00D402BB" w:rsidR="00D402BB">
        <w:rPr>
          <w:rFonts w:ascii="Times New Roman" w:hAnsi="Times New Roman"/>
          <w:sz w:val="24"/>
        </w:rPr>
        <w:t xml:space="preserve">návrh poslancov Národnej rady Slovenskej republiky Andreja DANKA, Martina GLVÁČA, </w:t>
      </w:r>
      <w:r w:rsidR="00425822">
        <w:rPr>
          <w:rFonts w:ascii="Times New Roman" w:hAnsi="Times New Roman"/>
          <w:sz w:val="24"/>
        </w:rPr>
        <w:t>Tibora BERNAŤÁKA, Gábora GÁLA a </w:t>
      </w:r>
      <w:r w:rsidRPr="00D402BB" w:rsidR="00D402BB">
        <w:rPr>
          <w:rFonts w:ascii="Times New Roman" w:hAnsi="Times New Roman"/>
          <w:sz w:val="24"/>
        </w:rPr>
        <w:t xml:space="preserve">Andreja HRNČIARA na vydanie zákona, ktorým sa mení a dopĺňa </w:t>
      </w:r>
      <w:r w:rsidRPr="00D402BB" w:rsidR="00D402BB">
        <w:rPr>
          <w:rFonts w:ascii="Times New Roman" w:hAnsi="Times New Roman"/>
          <w:b/>
          <w:sz w:val="24"/>
        </w:rPr>
        <w:t xml:space="preserve">zákon Národnej rady Slovenskej republiky č. 350/1996 Z. z. o rokovacom poriadku Národnej rady Slovenskej republiky </w:t>
      </w:r>
      <w:r w:rsidRPr="00D402BB" w:rsidR="00D402BB">
        <w:rPr>
          <w:rFonts w:ascii="Times New Roman" w:hAnsi="Times New Roman"/>
          <w:sz w:val="24"/>
        </w:rPr>
        <w:t>v znení neskorších predpisov (tlač 200)</w:t>
      </w:r>
      <w:r w:rsidRPr="00D402BB" w:rsidR="00D402BB">
        <w:rPr>
          <w:rFonts w:ascii="Times New Roman" w:hAnsi="Times New Roman"/>
          <w:bCs/>
          <w:sz w:val="24"/>
        </w:rPr>
        <w:t xml:space="preserve"> </w:t>
      </w:r>
      <w:r w:rsidRPr="00D402BB" w:rsidR="007021AD">
        <w:rPr>
          <w:rFonts w:ascii="Times New Roman" w:hAnsi="Times New Roman"/>
          <w:b/>
          <w:sz w:val="24"/>
        </w:rPr>
        <w:t>schváliť</w:t>
      </w:r>
      <w:r w:rsidR="001547D3">
        <w:rPr>
          <w:rFonts w:ascii="Times New Roman" w:hAnsi="Times New Roman"/>
          <w:b/>
          <w:sz w:val="24"/>
        </w:rPr>
        <w:t>.</w:t>
      </w:r>
      <w:r w:rsidRPr="00D402BB" w:rsidR="00E119BC">
        <w:rPr>
          <w:rFonts w:ascii="Times New Roman" w:hAnsi="Times New Roman"/>
          <w:sz w:val="24"/>
        </w:rPr>
        <w:t xml:space="preserve"> </w:t>
      </w:r>
    </w:p>
    <w:p w:rsidR="00340503" w:rsidRPr="00D402BB" w:rsidP="00553252">
      <w:pPr>
        <w:bidi w:val="0"/>
        <w:jc w:val="both"/>
        <w:rPr>
          <w:rFonts w:ascii="Times New Roman" w:hAnsi="Times New Roman"/>
          <w:bCs/>
        </w:rPr>
      </w:pPr>
    </w:p>
    <w:p w:rsidR="008D400B" w:rsidRPr="00D402BB" w:rsidP="00FD4CAB">
      <w:pPr>
        <w:pStyle w:val="TxBrp9"/>
        <w:bidi w:val="0"/>
        <w:spacing w:line="360" w:lineRule="auto"/>
        <w:rPr>
          <w:rFonts w:ascii="Times New Roman" w:hAnsi="Times New Roman"/>
          <w:sz w:val="24"/>
        </w:rPr>
      </w:pPr>
      <w:r w:rsidRPr="00D402BB" w:rsidR="007021AD">
        <w:rPr>
          <w:rFonts w:ascii="Times New Roman" w:hAnsi="Times New Roman"/>
          <w:bCs/>
          <w:sz w:val="24"/>
        </w:rPr>
        <w:tab/>
      </w:r>
      <w:r w:rsidRPr="00D402BB" w:rsidR="00AC7E1D">
        <w:rPr>
          <w:rFonts w:ascii="Times New Roman" w:hAnsi="Times New Roman"/>
          <w:bCs/>
          <w:sz w:val="24"/>
        </w:rPr>
        <w:tab/>
      </w:r>
      <w:r w:rsidRPr="00D402BB" w:rsidR="00EF3F92">
        <w:rPr>
          <w:rFonts w:ascii="Times New Roman" w:hAnsi="Times New Roman"/>
          <w:bCs/>
          <w:sz w:val="24"/>
        </w:rPr>
        <w:t>S</w:t>
      </w:r>
      <w:r w:rsidRPr="00D402BB" w:rsidR="007021AD">
        <w:rPr>
          <w:rFonts w:ascii="Times New Roman" w:hAnsi="Times New Roman"/>
          <w:bCs/>
          <w:sz w:val="24"/>
        </w:rPr>
        <w:t>práva</w:t>
      </w:r>
      <w:r w:rsidRPr="00D402BB" w:rsidR="00EF3F92">
        <w:rPr>
          <w:rFonts w:ascii="Times New Roman" w:hAnsi="Times New Roman"/>
          <w:bCs/>
          <w:sz w:val="24"/>
        </w:rPr>
        <w:t xml:space="preserve"> Ústavnoprávneho</w:t>
      </w:r>
      <w:r w:rsidRPr="00D402BB" w:rsidR="007021AD">
        <w:rPr>
          <w:rFonts w:ascii="Times New Roman" w:hAnsi="Times New Roman"/>
          <w:sz w:val="24"/>
        </w:rPr>
        <w:t xml:space="preserve"> výbor</w:t>
      </w:r>
      <w:r w:rsidRPr="00D402BB" w:rsidR="00EF3F92">
        <w:rPr>
          <w:rFonts w:ascii="Times New Roman" w:hAnsi="Times New Roman"/>
          <w:sz w:val="24"/>
        </w:rPr>
        <w:t>u</w:t>
      </w:r>
      <w:r w:rsidRPr="00D402BB" w:rsidR="007021AD">
        <w:rPr>
          <w:rFonts w:ascii="Times New Roman" w:hAnsi="Times New Roman"/>
          <w:sz w:val="24"/>
        </w:rPr>
        <w:t xml:space="preserve"> Národnej rady Slovenskej republiky o</w:t>
      </w:r>
      <w:r w:rsidRPr="00D402BB" w:rsidR="00EF3F92">
        <w:rPr>
          <w:rFonts w:ascii="Times New Roman" w:hAnsi="Times New Roman"/>
          <w:sz w:val="24"/>
        </w:rPr>
        <w:t> </w:t>
      </w:r>
      <w:r w:rsidR="001547D3">
        <w:rPr>
          <w:rFonts w:ascii="Times New Roman" w:hAnsi="Times New Roman"/>
          <w:sz w:val="24"/>
        </w:rPr>
        <w:t>p</w:t>
      </w:r>
      <w:r w:rsidRPr="00D402BB" w:rsidR="00D402BB">
        <w:rPr>
          <w:rFonts w:ascii="Times New Roman" w:hAnsi="Times New Roman"/>
          <w:sz w:val="24"/>
        </w:rPr>
        <w:t xml:space="preserve">rerokovaní </w:t>
      </w:r>
      <w:r w:rsidRPr="00792151" w:rsidR="00D402BB">
        <w:rPr>
          <w:rFonts w:ascii="Times New Roman" w:hAnsi="Times New Roman"/>
          <w:sz w:val="24"/>
        </w:rPr>
        <w:t xml:space="preserve">návrhu poslancov Národnej rady Slovenskej republiky Andreja DANKA, Martina GLVÁČA, Tibora BERNAŤÁKA, Gábora GÁLA a Andreja HRNČIARA na vydanie zákona, ktorým sa mení a dopĺňa zákon Národnej rady Slovenskej republiky č. 350/1996 Z. z. o rokovacom poriadku Národnej rady Slovenskej republiky v znení neskorších predpisov </w:t>
      </w:r>
      <w:r w:rsidR="001547D3">
        <w:rPr>
          <w:rFonts w:ascii="Times New Roman" w:hAnsi="Times New Roman"/>
          <w:sz w:val="24"/>
        </w:rPr>
        <w:t xml:space="preserve">v druhom čítaní </w:t>
      </w:r>
      <w:r w:rsidRPr="00792151" w:rsidR="00D402BB">
        <w:rPr>
          <w:rFonts w:ascii="Times New Roman" w:hAnsi="Times New Roman"/>
          <w:sz w:val="24"/>
        </w:rPr>
        <w:t>(tlač 200</w:t>
      </w:r>
      <w:r w:rsidR="00792151">
        <w:rPr>
          <w:rFonts w:ascii="Times New Roman" w:hAnsi="Times New Roman"/>
          <w:sz w:val="24"/>
        </w:rPr>
        <w:t>a</w:t>
      </w:r>
      <w:r w:rsidRPr="00792151" w:rsidR="00D402BB">
        <w:rPr>
          <w:rFonts w:ascii="Times New Roman" w:hAnsi="Times New Roman"/>
          <w:sz w:val="24"/>
        </w:rPr>
        <w:t xml:space="preserve">) </w:t>
      </w:r>
      <w:r w:rsidRPr="00D402BB" w:rsidR="007021AD">
        <w:rPr>
          <w:rFonts w:ascii="Times New Roman" w:hAnsi="Times New Roman"/>
          <w:bCs/>
          <w:sz w:val="24"/>
        </w:rPr>
        <w:t xml:space="preserve">bola schválená uznesením Ústavnoprávneho výboru Národnej rady Slovenskej republiky </w:t>
      </w:r>
      <w:r w:rsidRPr="00D402BB" w:rsidR="00725B84">
        <w:rPr>
          <w:rFonts w:ascii="Times New Roman" w:hAnsi="Times New Roman"/>
          <w:bCs/>
          <w:sz w:val="24"/>
        </w:rPr>
        <w:t>č.</w:t>
      </w:r>
      <w:r w:rsidRPr="00D402BB" w:rsidR="00EB45A5">
        <w:rPr>
          <w:rFonts w:ascii="Times New Roman" w:hAnsi="Times New Roman"/>
          <w:bCs/>
          <w:sz w:val="24"/>
        </w:rPr>
        <w:t xml:space="preserve"> </w:t>
      </w:r>
      <w:r w:rsidR="00F83AD6">
        <w:rPr>
          <w:rFonts w:ascii="Times New Roman" w:hAnsi="Times New Roman"/>
          <w:bCs/>
          <w:sz w:val="24"/>
        </w:rPr>
        <w:t xml:space="preserve">87 </w:t>
      </w:r>
      <w:r w:rsidRPr="00D402BB" w:rsidR="009B63E6">
        <w:rPr>
          <w:rFonts w:ascii="Times New Roman" w:hAnsi="Times New Roman"/>
          <w:bCs/>
          <w:sz w:val="24"/>
        </w:rPr>
        <w:t xml:space="preserve">z </w:t>
      </w:r>
      <w:r w:rsidR="001450CD">
        <w:rPr>
          <w:rFonts w:ascii="Times New Roman" w:hAnsi="Times New Roman"/>
          <w:bCs/>
          <w:sz w:val="24"/>
        </w:rPr>
        <w:t>21</w:t>
      </w:r>
      <w:r w:rsidRPr="00D402BB" w:rsidR="00D709E5">
        <w:rPr>
          <w:rFonts w:ascii="Times New Roman" w:hAnsi="Times New Roman"/>
          <w:bCs/>
          <w:sz w:val="24"/>
        </w:rPr>
        <w:t xml:space="preserve">. </w:t>
      </w:r>
      <w:r w:rsidRPr="00D402BB" w:rsidR="00EB45A5">
        <w:rPr>
          <w:rFonts w:ascii="Times New Roman" w:hAnsi="Times New Roman"/>
          <w:bCs/>
          <w:sz w:val="24"/>
        </w:rPr>
        <w:t>októbra</w:t>
      </w:r>
      <w:r w:rsidRPr="00D402BB" w:rsidR="00A6356E">
        <w:rPr>
          <w:rFonts w:ascii="Times New Roman" w:hAnsi="Times New Roman"/>
          <w:bCs/>
          <w:sz w:val="24"/>
        </w:rPr>
        <w:t xml:space="preserve"> 201</w:t>
      </w:r>
      <w:r w:rsidRPr="00D402BB" w:rsidR="00EB45A5">
        <w:rPr>
          <w:rFonts w:ascii="Times New Roman" w:hAnsi="Times New Roman"/>
          <w:bCs/>
          <w:sz w:val="24"/>
        </w:rPr>
        <w:t>6</w:t>
      </w:r>
      <w:r w:rsidRPr="00D402BB" w:rsidR="00A6356E">
        <w:rPr>
          <w:rFonts w:ascii="Times New Roman" w:hAnsi="Times New Roman"/>
          <w:bCs/>
          <w:sz w:val="24"/>
        </w:rPr>
        <w:t>.</w:t>
      </w:r>
      <w:r w:rsidRPr="00D402BB" w:rsidR="007021AD">
        <w:rPr>
          <w:rFonts w:ascii="Times New Roman" w:hAnsi="Times New Roman"/>
          <w:sz w:val="24"/>
        </w:rPr>
        <w:t xml:space="preserve"> </w:t>
      </w:r>
    </w:p>
    <w:p w:rsidR="00727B49" w:rsidRPr="00D402BB" w:rsidP="00553252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054F95" w:rsidRPr="00F7181D" w:rsidP="00054F95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F7181D" w:rsidR="00AD4506">
        <w:rPr>
          <w:rFonts w:ascii="Times New Roman" w:hAnsi="Times New Roman"/>
        </w:rPr>
        <w:t>Týmto uznesením výbor zároveň poveril spravodaj</w:t>
      </w:r>
      <w:r w:rsidR="00CE1C08">
        <w:rPr>
          <w:rFonts w:ascii="Times New Roman" w:hAnsi="Times New Roman"/>
        </w:rPr>
        <w:t>kyň</w:t>
      </w:r>
      <w:r w:rsidRPr="00F7181D" w:rsidR="00AC7E1D">
        <w:rPr>
          <w:rFonts w:ascii="Times New Roman" w:hAnsi="Times New Roman"/>
        </w:rPr>
        <w:t>u</w:t>
      </w:r>
      <w:r w:rsidRPr="00F7181D" w:rsidR="00EB45A5">
        <w:rPr>
          <w:rFonts w:ascii="Times New Roman" w:hAnsi="Times New Roman"/>
        </w:rPr>
        <w:t xml:space="preserve"> </w:t>
      </w:r>
      <w:r w:rsidR="00CE1C08">
        <w:rPr>
          <w:rFonts w:ascii="Times New Roman" w:hAnsi="Times New Roman"/>
          <w:b/>
        </w:rPr>
        <w:t>Janu Laššákovú</w:t>
      </w:r>
      <w:r w:rsidRPr="00F7181D" w:rsidR="00EB45A5">
        <w:rPr>
          <w:rFonts w:ascii="Times New Roman" w:hAnsi="Times New Roman"/>
          <w:b/>
        </w:rPr>
        <w:t>,</w:t>
      </w:r>
      <w:r w:rsidRPr="00F7181D" w:rsidR="00727B49">
        <w:rPr>
          <w:rFonts w:ascii="Times New Roman" w:hAnsi="Times New Roman"/>
        </w:rPr>
        <w:t xml:space="preserve"> </w:t>
      </w:r>
      <w:r w:rsidRPr="00F7181D" w:rsidR="00EB45A5">
        <w:rPr>
          <w:rFonts w:ascii="Times New Roman" w:hAnsi="Times New Roman"/>
          <w:bCs/>
        </w:rPr>
        <w:t>aby na </w:t>
      </w:r>
      <w:r w:rsidRPr="00F7181D">
        <w:rPr>
          <w:rFonts w:ascii="Times New Roman" w:hAnsi="Times New Roman"/>
          <w:bCs/>
        </w:rPr>
        <w:t>schôdzi Národnej rady Slovenskej republiky informoval</w:t>
      </w:r>
      <w:r w:rsidR="00CE1C08">
        <w:rPr>
          <w:rFonts w:ascii="Times New Roman" w:hAnsi="Times New Roman"/>
          <w:bCs/>
        </w:rPr>
        <w:t>a</w:t>
      </w:r>
      <w:r w:rsidRPr="00F7181D">
        <w:rPr>
          <w:rFonts w:ascii="Times New Roman" w:hAnsi="Times New Roman"/>
          <w:bCs/>
        </w:rPr>
        <w:t xml:space="preserve"> o výsledku rokovania výbor</w:t>
      </w:r>
      <w:r w:rsidRPr="00F7181D" w:rsidR="00FE1109">
        <w:rPr>
          <w:rFonts w:ascii="Times New Roman" w:hAnsi="Times New Roman"/>
          <w:bCs/>
        </w:rPr>
        <w:t>u</w:t>
      </w:r>
      <w:r w:rsidRPr="00F7181D" w:rsidR="00EB45A5">
        <w:rPr>
          <w:rFonts w:ascii="Times New Roman" w:hAnsi="Times New Roman"/>
          <w:bCs/>
        </w:rPr>
        <w:t xml:space="preserve"> a pri </w:t>
      </w:r>
      <w:r w:rsidRPr="00F7181D" w:rsidR="00040FCA">
        <w:rPr>
          <w:rFonts w:ascii="Times New Roman" w:hAnsi="Times New Roman"/>
          <w:bCs/>
        </w:rPr>
        <w:t>rokovaní o </w:t>
      </w:r>
      <w:r w:rsidRPr="00F7181D">
        <w:rPr>
          <w:rFonts w:ascii="Times New Roman" w:hAnsi="Times New Roman"/>
          <w:bCs/>
        </w:rPr>
        <w:t>návrhu zákona predkladal</w:t>
      </w:r>
      <w:r w:rsidR="00CE1C08">
        <w:rPr>
          <w:rFonts w:ascii="Times New Roman" w:hAnsi="Times New Roman"/>
          <w:bCs/>
        </w:rPr>
        <w:t>a</w:t>
      </w:r>
      <w:r w:rsidRPr="00F7181D">
        <w:rPr>
          <w:rFonts w:ascii="Times New Roman" w:hAnsi="Times New Roman"/>
          <w:bCs/>
        </w:rPr>
        <w:t xml:space="preserve"> návrhy v zmysle p</w:t>
      </w:r>
      <w:r w:rsidRPr="00F7181D" w:rsidR="00EB45A5">
        <w:rPr>
          <w:rFonts w:ascii="Times New Roman" w:hAnsi="Times New Roman"/>
          <w:bCs/>
        </w:rPr>
        <w:t>ríslušných ustanovení zákona č. </w:t>
      </w:r>
      <w:r w:rsidRPr="00F7181D">
        <w:rPr>
          <w:rFonts w:ascii="Times New Roman" w:hAnsi="Times New Roman"/>
          <w:bCs/>
        </w:rPr>
        <w:t>350/1996 Z. z. o rokovacom poriadku Národnej rady Slovenskej republiky v znení neskorších predpisov.</w:t>
      </w:r>
    </w:p>
    <w:p w:rsidR="00553252" w:rsidRPr="00F7181D" w:rsidP="00054F95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726B55" w:rsidRPr="00F7181D" w:rsidP="007021A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054F95" w:rsidRPr="00F7181D" w:rsidP="007021A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726B55" w:rsidRPr="00F7181D" w:rsidP="007021A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7021AD" w:rsidRPr="00F7181D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F7181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</w:t>
      </w:r>
      <w:r w:rsidRPr="00F7181D" w:rsidR="007A798D">
        <w:rPr>
          <w:rFonts w:ascii="Times New Roman" w:hAnsi="Times New Roman"/>
        </w:rPr>
        <w:t xml:space="preserve">      </w:t>
      </w:r>
      <w:r w:rsidRPr="00F7181D">
        <w:rPr>
          <w:rFonts w:ascii="Times New Roman" w:hAnsi="Times New Roman"/>
        </w:rPr>
        <w:t xml:space="preserve"> Róbert Madej</w:t>
      </w:r>
      <w:r w:rsidRPr="00F7181D" w:rsidR="000F3BE3">
        <w:rPr>
          <w:rFonts w:ascii="Times New Roman" w:hAnsi="Times New Roman"/>
        </w:rPr>
        <w:t xml:space="preserve"> </w:t>
      </w:r>
    </w:p>
    <w:p w:rsidR="007021AD" w:rsidRPr="00F7181D" w:rsidP="007021AD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F7181D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C2102F" w:rsidRPr="00F7181D" w:rsidP="0055325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7181D" w:rsidR="007021AD">
        <w:rPr>
          <w:rFonts w:ascii="Times New Roman" w:hAnsi="Times New Roman"/>
        </w:rPr>
        <w:tab/>
        <w:tab/>
        <w:tab/>
        <w:tab/>
        <w:tab/>
        <w:tab/>
        <w:tab/>
        <w:t xml:space="preserve">           Nár</w:t>
      </w:r>
      <w:r w:rsidRPr="00F7181D" w:rsidR="00553252">
        <w:rPr>
          <w:rFonts w:ascii="Times New Roman" w:hAnsi="Times New Roman"/>
        </w:rPr>
        <w:t>odnej rady Slovenskej republiky</w:t>
      </w:r>
    </w:p>
    <w:p w:rsidR="000F62E9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0F62E9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0F62E9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D5945" w:rsidRPr="00F7181D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F7181D" w:rsidR="00D34DC9">
        <w:rPr>
          <w:rFonts w:ascii="Times New Roman" w:hAnsi="Times New Roman"/>
        </w:rPr>
        <w:t>B</w:t>
      </w:r>
      <w:r w:rsidRPr="00F7181D" w:rsidR="007021AD">
        <w:rPr>
          <w:rFonts w:ascii="Times New Roman" w:hAnsi="Times New Roman"/>
        </w:rPr>
        <w:t xml:space="preserve">ratislava </w:t>
      </w:r>
      <w:r w:rsidR="001450CD">
        <w:rPr>
          <w:rFonts w:ascii="Times New Roman" w:hAnsi="Times New Roman"/>
        </w:rPr>
        <w:t>2</w:t>
      </w:r>
      <w:r w:rsidRPr="00F7181D" w:rsidR="00EB45A5">
        <w:rPr>
          <w:rFonts w:ascii="Times New Roman" w:hAnsi="Times New Roman"/>
        </w:rPr>
        <w:t>1. októbra</w:t>
      </w:r>
      <w:r w:rsidRPr="00F7181D" w:rsidR="00A6356E">
        <w:rPr>
          <w:rFonts w:ascii="Times New Roman" w:hAnsi="Times New Roman"/>
        </w:rPr>
        <w:t xml:space="preserve"> 201</w:t>
      </w:r>
      <w:r w:rsidR="00976EF8">
        <w:rPr>
          <w:rFonts w:ascii="Times New Roman" w:hAnsi="Times New Roman"/>
        </w:rPr>
        <w:t>6</w:t>
      </w:r>
    </w:p>
    <w:p w:rsidR="00EB45A5" w:rsidRPr="00F7181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sectPr w:rsidSect="00615200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E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A616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6B47E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  <w:rtl w:val="0"/>
        <w:cs w:val="0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">
    <w:nsid w:val="0F1837D2"/>
    <w:multiLevelType w:val="hybridMultilevel"/>
    <w:tmpl w:val="A89274D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16450DD0"/>
    <w:multiLevelType w:val="hybridMultilevel"/>
    <w:tmpl w:val="C8EA3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CB20AB3"/>
    <w:multiLevelType w:val="hybridMultilevel"/>
    <w:tmpl w:val="CFA2FDFE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6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7">
    <w:nsid w:val="2560029E"/>
    <w:multiLevelType w:val="hybridMultilevel"/>
    <w:tmpl w:val="FD3EFE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2440A1A"/>
    <w:multiLevelType w:val="hybridMultilevel"/>
    <w:tmpl w:val="5DCCE00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3EFA4522"/>
    <w:multiLevelType w:val="hybridMultilevel"/>
    <w:tmpl w:val="64BE2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F0266E4"/>
    <w:multiLevelType w:val="hybridMultilevel"/>
    <w:tmpl w:val="A9746A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4">
    <w:nsid w:val="743A25FF"/>
    <w:multiLevelType w:val="hybridMultilevel"/>
    <w:tmpl w:val="AB32364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74FD5255"/>
    <w:multiLevelType w:val="hybridMultilevel"/>
    <w:tmpl w:val="05666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021AD"/>
    <w:rsid w:val="000022DA"/>
    <w:rsid w:val="0001023E"/>
    <w:rsid w:val="00013CF6"/>
    <w:rsid w:val="000339D5"/>
    <w:rsid w:val="00033C09"/>
    <w:rsid w:val="00040FCA"/>
    <w:rsid w:val="0004123D"/>
    <w:rsid w:val="00043E82"/>
    <w:rsid w:val="000540B9"/>
    <w:rsid w:val="00054A0E"/>
    <w:rsid w:val="00054F95"/>
    <w:rsid w:val="00063DB4"/>
    <w:rsid w:val="000704D9"/>
    <w:rsid w:val="00072708"/>
    <w:rsid w:val="000825A7"/>
    <w:rsid w:val="00083C36"/>
    <w:rsid w:val="00086577"/>
    <w:rsid w:val="00094B00"/>
    <w:rsid w:val="000A5F2F"/>
    <w:rsid w:val="000B54BF"/>
    <w:rsid w:val="000C1574"/>
    <w:rsid w:val="000C77CA"/>
    <w:rsid w:val="000D08DC"/>
    <w:rsid w:val="000D321B"/>
    <w:rsid w:val="000F32D8"/>
    <w:rsid w:val="000F3BE3"/>
    <w:rsid w:val="000F62E9"/>
    <w:rsid w:val="00106665"/>
    <w:rsid w:val="0011038B"/>
    <w:rsid w:val="0011650D"/>
    <w:rsid w:val="001279E6"/>
    <w:rsid w:val="0013406D"/>
    <w:rsid w:val="001450CD"/>
    <w:rsid w:val="001547D3"/>
    <w:rsid w:val="001552A3"/>
    <w:rsid w:val="00160CAB"/>
    <w:rsid w:val="00162DA3"/>
    <w:rsid w:val="00165FA7"/>
    <w:rsid w:val="001816A2"/>
    <w:rsid w:val="00193CF2"/>
    <w:rsid w:val="001B1D40"/>
    <w:rsid w:val="001C59DC"/>
    <w:rsid w:val="001E412A"/>
    <w:rsid w:val="00201B0D"/>
    <w:rsid w:val="002040D1"/>
    <w:rsid w:val="00233054"/>
    <w:rsid w:val="0023394B"/>
    <w:rsid w:val="00234ADF"/>
    <w:rsid w:val="0023761B"/>
    <w:rsid w:val="002433A1"/>
    <w:rsid w:val="002434EC"/>
    <w:rsid w:val="00245531"/>
    <w:rsid w:val="0024732A"/>
    <w:rsid w:val="00254180"/>
    <w:rsid w:val="002575F1"/>
    <w:rsid w:val="00266CA3"/>
    <w:rsid w:val="00271F24"/>
    <w:rsid w:val="0029555F"/>
    <w:rsid w:val="002B42CF"/>
    <w:rsid w:val="002B7742"/>
    <w:rsid w:val="002D784E"/>
    <w:rsid w:val="003005CE"/>
    <w:rsid w:val="00302A32"/>
    <w:rsid w:val="00302D3B"/>
    <w:rsid w:val="00310C71"/>
    <w:rsid w:val="003116EC"/>
    <w:rsid w:val="003231E2"/>
    <w:rsid w:val="00323F30"/>
    <w:rsid w:val="00340503"/>
    <w:rsid w:val="00340E23"/>
    <w:rsid w:val="0034797C"/>
    <w:rsid w:val="00352DC5"/>
    <w:rsid w:val="00353806"/>
    <w:rsid w:val="00356B35"/>
    <w:rsid w:val="0039036B"/>
    <w:rsid w:val="0039359C"/>
    <w:rsid w:val="00397FB5"/>
    <w:rsid w:val="003B1C61"/>
    <w:rsid w:val="003B3D3E"/>
    <w:rsid w:val="003C2A93"/>
    <w:rsid w:val="003C33CD"/>
    <w:rsid w:val="003C5128"/>
    <w:rsid w:val="003C79D2"/>
    <w:rsid w:val="003D26F1"/>
    <w:rsid w:val="003E10C1"/>
    <w:rsid w:val="003E3F31"/>
    <w:rsid w:val="003E638C"/>
    <w:rsid w:val="003E7BFF"/>
    <w:rsid w:val="003F0F1B"/>
    <w:rsid w:val="003F4E76"/>
    <w:rsid w:val="004204D7"/>
    <w:rsid w:val="004209A4"/>
    <w:rsid w:val="00425822"/>
    <w:rsid w:val="00432B75"/>
    <w:rsid w:val="004337BD"/>
    <w:rsid w:val="0047272C"/>
    <w:rsid w:val="00474844"/>
    <w:rsid w:val="004857D3"/>
    <w:rsid w:val="004A35D6"/>
    <w:rsid w:val="004A772A"/>
    <w:rsid w:val="004C0EFE"/>
    <w:rsid w:val="004D2C78"/>
    <w:rsid w:val="004D4E79"/>
    <w:rsid w:val="004E2EA1"/>
    <w:rsid w:val="004F2B50"/>
    <w:rsid w:val="004F4557"/>
    <w:rsid w:val="00500066"/>
    <w:rsid w:val="00520699"/>
    <w:rsid w:val="00523419"/>
    <w:rsid w:val="005377DC"/>
    <w:rsid w:val="00543FCC"/>
    <w:rsid w:val="0055196A"/>
    <w:rsid w:val="00553252"/>
    <w:rsid w:val="0056448F"/>
    <w:rsid w:val="005752AA"/>
    <w:rsid w:val="0057628B"/>
    <w:rsid w:val="00591A90"/>
    <w:rsid w:val="00594055"/>
    <w:rsid w:val="005A17D3"/>
    <w:rsid w:val="005B7F62"/>
    <w:rsid w:val="005C45C5"/>
    <w:rsid w:val="005C4D88"/>
    <w:rsid w:val="005C5593"/>
    <w:rsid w:val="005D1805"/>
    <w:rsid w:val="005D6403"/>
    <w:rsid w:val="006000CE"/>
    <w:rsid w:val="00605862"/>
    <w:rsid w:val="006133BB"/>
    <w:rsid w:val="00615200"/>
    <w:rsid w:val="00630FF2"/>
    <w:rsid w:val="006362BA"/>
    <w:rsid w:val="00643265"/>
    <w:rsid w:val="00653B3A"/>
    <w:rsid w:val="00655674"/>
    <w:rsid w:val="00663EFA"/>
    <w:rsid w:val="00674174"/>
    <w:rsid w:val="006764B2"/>
    <w:rsid w:val="00690811"/>
    <w:rsid w:val="006921CC"/>
    <w:rsid w:val="006925C1"/>
    <w:rsid w:val="006A527C"/>
    <w:rsid w:val="006A7947"/>
    <w:rsid w:val="006B47E6"/>
    <w:rsid w:val="006B48C6"/>
    <w:rsid w:val="006C3632"/>
    <w:rsid w:val="006D0EC6"/>
    <w:rsid w:val="006D1C16"/>
    <w:rsid w:val="006F2054"/>
    <w:rsid w:val="0070162E"/>
    <w:rsid w:val="00701BD5"/>
    <w:rsid w:val="007021AD"/>
    <w:rsid w:val="007168E5"/>
    <w:rsid w:val="00722698"/>
    <w:rsid w:val="00725B84"/>
    <w:rsid w:val="00726B55"/>
    <w:rsid w:val="00727B49"/>
    <w:rsid w:val="00733AAA"/>
    <w:rsid w:val="00743C87"/>
    <w:rsid w:val="00750729"/>
    <w:rsid w:val="007608F0"/>
    <w:rsid w:val="00774616"/>
    <w:rsid w:val="00792151"/>
    <w:rsid w:val="007A41D4"/>
    <w:rsid w:val="007A4545"/>
    <w:rsid w:val="007A798D"/>
    <w:rsid w:val="007B308F"/>
    <w:rsid w:val="007B397B"/>
    <w:rsid w:val="007D276F"/>
    <w:rsid w:val="007D53EC"/>
    <w:rsid w:val="007E10F9"/>
    <w:rsid w:val="007E3477"/>
    <w:rsid w:val="007E6E92"/>
    <w:rsid w:val="007F6DA7"/>
    <w:rsid w:val="007F7C89"/>
    <w:rsid w:val="008021F5"/>
    <w:rsid w:val="00813BB7"/>
    <w:rsid w:val="008300B6"/>
    <w:rsid w:val="00861322"/>
    <w:rsid w:val="00861AFC"/>
    <w:rsid w:val="00861EEF"/>
    <w:rsid w:val="00865340"/>
    <w:rsid w:val="00891B38"/>
    <w:rsid w:val="0089380C"/>
    <w:rsid w:val="008D3206"/>
    <w:rsid w:val="008D400B"/>
    <w:rsid w:val="008E1118"/>
    <w:rsid w:val="008E6577"/>
    <w:rsid w:val="008E719A"/>
    <w:rsid w:val="008F484A"/>
    <w:rsid w:val="00907867"/>
    <w:rsid w:val="009125CF"/>
    <w:rsid w:val="009139F9"/>
    <w:rsid w:val="009200D4"/>
    <w:rsid w:val="00920E72"/>
    <w:rsid w:val="009350AB"/>
    <w:rsid w:val="00946149"/>
    <w:rsid w:val="00946250"/>
    <w:rsid w:val="00950B25"/>
    <w:rsid w:val="009525AE"/>
    <w:rsid w:val="009705C0"/>
    <w:rsid w:val="00971D57"/>
    <w:rsid w:val="00976EF8"/>
    <w:rsid w:val="009861CC"/>
    <w:rsid w:val="00986C67"/>
    <w:rsid w:val="00986EEA"/>
    <w:rsid w:val="00996D01"/>
    <w:rsid w:val="009A5E35"/>
    <w:rsid w:val="009B63E6"/>
    <w:rsid w:val="009F0374"/>
    <w:rsid w:val="009F7B28"/>
    <w:rsid w:val="00A16CA2"/>
    <w:rsid w:val="00A16E57"/>
    <w:rsid w:val="00A32E5B"/>
    <w:rsid w:val="00A37A90"/>
    <w:rsid w:val="00A40999"/>
    <w:rsid w:val="00A4513A"/>
    <w:rsid w:val="00A6356E"/>
    <w:rsid w:val="00A70EEA"/>
    <w:rsid w:val="00A82A8E"/>
    <w:rsid w:val="00A870F9"/>
    <w:rsid w:val="00AA0C87"/>
    <w:rsid w:val="00AA702C"/>
    <w:rsid w:val="00AB1B77"/>
    <w:rsid w:val="00AB2825"/>
    <w:rsid w:val="00AB28EF"/>
    <w:rsid w:val="00AC6675"/>
    <w:rsid w:val="00AC7B46"/>
    <w:rsid w:val="00AC7E1D"/>
    <w:rsid w:val="00AD3455"/>
    <w:rsid w:val="00AD4506"/>
    <w:rsid w:val="00AE57AB"/>
    <w:rsid w:val="00AE6DE3"/>
    <w:rsid w:val="00AE7AF0"/>
    <w:rsid w:val="00B154F2"/>
    <w:rsid w:val="00B17E40"/>
    <w:rsid w:val="00B24826"/>
    <w:rsid w:val="00B260BF"/>
    <w:rsid w:val="00B265EC"/>
    <w:rsid w:val="00B276C3"/>
    <w:rsid w:val="00B42BAB"/>
    <w:rsid w:val="00B5252E"/>
    <w:rsid w:val="00B527B0"/>
    <w:rsid w:val="00B53F8E"/>
    <w:rsid w:val="00B73EE6"/>
    <w:rsid w:val="00B767F0"/>
    <w:rsid w:val="00B768E0"/>
    <w:rsid w:val="00B82E85"/>
    <w:rsid w:val="00B840A0"/>
    <w:rsid w:val="00B94E68"/>
    <w:rsid w:val="00BA2003"/>
    <w:rsid w:val="00BA611A"/>
    <w:rsid w:val="00BB032D"/>
    <w:rsid w:val="00BB05E9"/>
    <w:rsid w:val="00BD4691"/>
    <w:rsid w:val="00BF20FB"/>
    <w:rsid w:val="00C041E4"/>
    <w:rsid w:val="00C10C8A"/>
    <w:rsid w:val="00C158CF"/>
    <w:rsid w:val="00C2102F"/>
    <w:rsid w:val="00C22C74"/>
    <w:rsid w:val="00C33ACA"/>
    <w:rsid w:val="00C37DAA"/>
    <w:rsid w:val="00C41872"/>
    <w:rsid w:val="00C5456F"/>
    <w:rsid w:val="00C668FF"/>
    <w:rsid w:val="00C67933"/>
    <w:rsid w:val="00C74B92"/>
    <w:rsid w:val="00C81471"/>
    <w:rsid w:val="00C821DA"/>
    <w:rsid w:val="00C85D29"/>
    <w:rsid w:val="00CA667B"/>
    <w:rsid w:val="00CE0C4C"/>
    <w:rsid w:val="00CE1C08"/>
    <w:rsid w:val="00CE6522"/>
    <w:rsid w:val="00CF26E9"/>
    <w:rsid w:val="00D02138"/>
    <w:rsid w:val="00D067C3"/>
    <w:rsid w:val="00D11607"/>
    <w:rsid w:val="00D14FCB"/>
    <w:rsid w:val="00D15CEC"/>
    <w:rsid w:val="00D24D26"/>
    <w:rsid w:val="00D319F0"/>
    <w:rsid w:val="00D34DC9"/>
    <w:rsid w:val="00D402BB"/>
    <w:rsid w:val="00D4402B"/>
    <w:rsid w:val="00D47506"/>
    <w:rsid w:val="00D66D42"/>
    <w:rsid w:val="00D709E5"/>
    <w:rsid w:val="00D76606"/>
    <w:rsid w:val="00D813AC"/>
    <w:rsid w:val="00D8172F"/>
    <w:rsid w:val="00D866ED"/>
    <w:rsid w:val="00D94E16"/>
    <w:rsid w:val="00DA70F3"/>
    <w:rsid w:val="00DB40CE"/>
    <w:rsid w:val="00DC6C06"/>
    <w:rsid w:val="00E005D5"/>
    <w:rsid w:val="00E0197C"/>
    <w:rsid w:val="00E021B8"/>
    <w:rsid w:val="00E03F69"/>
    <w:rsid w:val="00E05E3C"/>
    <w:rsid w:val="00E119BC"/>
    <w:rsid w:val="00E21D44"/>
    <w:rsid w:val="00E22535"/>
    <w:rsid w:val="00E369AB"/>
    <w:rsid w:val="00E43110"/>
    <w:rsid w:val="00E43EAA"/>
    <w:rsid w:val="00E456D1"/>
    <w:rsid w:val="00E56772"/>
    <w:rsid w:val="00E61520"/>
    <w:rsid w:val="00E72E5A"/>
    <w:rsid w:val="00E86A67"/>
    <w:rsid w:val="00E906C4"/>
    <w:rsid w:val="00E91774"/>
    <w:rsid w:val="00E93F9B"/>
    <w:rsid w:val="00E975E0"/>
    <w:rsid w:val="00EA0472"/>
    <w:rsid w:val="00EB34D9"/>
    <w:rsid w:val="00EB45A5"/>
    <w:rsid w:val="00EB5D5C"/>
    <w:rsid w:val="00EC1910"/>
    <w:rsid w:val="00EC599E"/>
    <w:rsid w:val="00EC5DCD"/>
    <w:rsid w:val="00EE6904"/>
    <w:rsid w:val="00EF3624"/>
    <w:rsid w:val="00EF3F92"/>
    <w:rsid w:val="00F14454"/>
    <w:rsid w:val="00F14CDD"/>
    <w:rsid w:val="00F257FE"/>
    <w:rsid w:val="00F36DCE"/>
    <w:rsid w:val="00F400D2"/>
    <w:rsid w:val="00F43DE5"/>
    <w:rsid w:val="00F524A5"/>
    <w:rsid w:val="00F546A9"/>
    <w:rsid w:val="00F55A7F"/>
    <w:rsid w:val="00F61196"/>
    <w:rsid w:val="00F641FF"/>
    <w:rsid w:val="00F7181D"/>
    <w:rsid w:val="00F7182A"/>
    <w:rsid w:val="00F73E6C"/>
    <w:rsid w:val="00F75595"/>
    <w:rsid w:val="00F80699"/>
    <w:rsid w:val="00F80835"/>
    <w:rsid w:val="00F83AD6"/>
    <w:rsid w:val="00F864B2"/>
    <w:rsid w:val="00FA1540"/>
    <w:rsid w:val="00FA616E"/>
    <w:rsid w:val="00FB2EDA"/>
    <w:rsid w:val="00FC5725"/>
    <w:rsid w:val="00FD4CAB"/>
    <w:rsid w:val="00FD5945"/>
    <w:rsid w:val="00FD67F5"/>
    <w:rsid w:val="00FE1109"/>
    <w:rsid w:val="00FE1890"/>
    <w:rsid w:val="00FF187E"/>
    <w:rsid w:val="00FF47C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A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021AD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7021AD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7021AD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B1C6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B1C6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1520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1520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1520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1520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E10C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53806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975E0"/>
    <w:rPr>
      <w:rFonts w:cs="Times New Roman"/>
      <w:color w:val="800080" w:themeColor="folHlink" w:themeShade="FF"/>
      <w:u w:val="single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B840A0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B840A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1F94-87C4-4238-98F0-590F918E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281</TotalTime>
  <Pages>3</Pages>
  <Words>640</Words>
  <Characters>3654</Characters>
  <Application>Microsoft Office Word</Application>
  <DocSecurity>0</DocSecurity>
  <Lines>0</Lines>
  <Paragraphs>0</Paragraphs>
  <ScaleCrop>false</ScaleCrop>
  <Company>Kancelaria NR SR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126</cp:revision>
  <cp:lastPrinted>2016-10-21T09:02:00Z</cp:lastPrinted>
  <dcterms:created xsi:type="dcterms:W3CDTF">2015-07-07T16:50:00Z</dcterms:created>
  <dcterms:modified xsi:type="dcterms:W3CDTF">2016-10-21T09:14:00Z</dcterms:modified>
</cp:coreProperties>
</file>