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13D1" w:rsidRPr="002E0F39" w:rsidP="00DE13D1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DE13D1" w:rsidP="00DE13D1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DE13D1" w:rsidRPr="002E0F39" w:rsidP="00DE13D1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3D144D">
        <w:rPr>
          <w:rFonts w:ascii="Times New Roman" w:hAnsi="Times New Roman"/>
        </w:rPr>
        <w:t>2</w:t>
      </w:r>
      <w:r w:rsidR="00B139ED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E13D1" w:rsidRPr="00AD4F7B" w:rsidP="00AD4F7B">
      <w:pPr>
        <w:bidi w:val="0"/>
        <w:ind w:left="5592" w:hanging="12"/>
        <w:rPr>
          <w:rFonts w:ascii="Times New Roman" w:hAnsi="Times New Roman"/>
          <w:sz w:val="22"/>
          <w:szCs w:val="22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</w:t>
      </w:r>
      <w:r>
        <w:rPr>
          <w:rFonts w:ascii="Times New Roman" w:hAnsi="Times New Roman"/>
        </w:rPr>
        <w:t xml:space="preserve"> CRD-</w:t>
      </w:r>
      <w:r w:rsidR="003D144D">
        <w:rPr>
          <w:rFonts w:ascii="Times New Roman" w:hAnsi="Times New Roman"/>
        </w:rPr>
        <w:t>1490</w:t>
      </w:r>
      <w:r>
        <w:rPr>
          <w:rFonts w:ascii="Times New Roman" w:hAnsi="Times New Roman"/>
        </w:rPr>
        <w:t>/201</w:t>
      </w:r>
      <w:r w:rsidR="003D144D">
        <w:rPr>
          <w:rFonts w:ascii="Times New Roman" w:hAnsi="Times New Roman"/>
        </w:rPr>
        <w:t>6</w:t>
      </w:r>
    </w:p>
    <w:p w:rsidR="00DE13D1" w:rsidRPr="000042B7" w:rsidP="008E6FA1">
      <w:pPr>
        <w:bidi w:val="0"/>
        <w:jc w:val="center"/>
        <w:rPr>
          <w:rFonts w:ascii="Times New Roman" w:hAnsi="Times New Roman"/>
          <w:sz w:val="36"/>
          <w:szCs w:val="22"/>
        </w:rPr>
      </w:pPr>
      <w:r w:rsidRPr="000042B7" w:rsidR="000042B7">
        <w:rPr>
          <w:rFonts w:ascii="Times New Roman" w:hAnsi="Times New Roman"/>
          <w:sz w:val="36"/>
        </w:rPr>
        <w:t>86</w:t>
      </w:r>
    </w:p>
    <w:p w:rsidR="00DE13D1" w:rsidRPr="002E0F39" w:rsidP="00DE13D1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DE13D1" w:rsidRPr="002E0F39" w:rsidP="00DE13D1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DE13D1" w:rsidRPr="002E0F39" w:rsidP="00DE13D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B139ED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.</w:t>
      </w:r>
      <w:r w:rsidR="00C700C7">
        <w:rPr>
          <w:rFonts w:ascii="Times New Roman" w:hAnsi="Times New Roman"/>
          <w:b/>
        </w:rPr>
        <w:t xml:space="preserve"> októbra</w:t>
      </w:r>
      <w:r w:rsidRPr="002E0F39">
        <w:rPr>
          <w:rFonts w:ascii="Times New Roman" w:hAnsi="Times New Roman"/>
          <w:b/>
        </w:rPr>
        <w:t xml:space="preserve"> 201</w:t>
      </w:r>
      <w:r w:rsidR="00C700C7">
        <w:rPr>
          <w:rFonts w:ascii="Times New Roman" w:hAnsi="Times New Roman"/>
          <w:b/>
        </w:rPr>
        <w:t>6</w:t>
      </w:r>
    </w:p>
    <w:p w:rsidR="00DE13D1" w:rsidP="00DE13D1">
      <w:pPr>
        <w:pStyle w:val="BodyText"/>
        <w:bidi w:val="0"/>
        <w:rPr>
          <w:rFonts w:ascii="Times New Roman" w:hAnsi="Times New Roman"/>
        </w:rPr>
      </w:pPr>
    </w:p>
    <w:p w:rsidR="00BE4EB5" w:rsidRPr="000F6C1B" w:rsidP="00BE4EB5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n</w:t>
      </w:r>
      <w:r w:rsidRPr="000F6C1B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u</w:t>
      </w:r>
      <w:r w:rsidRPr="000F6C1B">
        <w:rPr>
          <w:rFonts w:ascii="Times New Roman" w:hAnsi="Times New Roman"/>
        </w:rPr>
        <w:t xml:space="preserve"> poslancov Národnej rady Slovenskej republiky Andreja DANKA, Martina GLVÁČA, Tibora BERNAŤÁKA, Gábora GÁLA a Andreja HRNČIARA na vydanie zákona, ktorým sa mení a dopĺňa </w:t>
      </w:r>
      <w:r w:rsidRPr="00BE4EB5">
        <w:rPr>
          <w:rFonts w:ascii="Times New Roman" w:hAnsi="Times New Roman"/>
          <w:b/>
        </w:rPr>
        <w:t>zákon Národnej rady Slovenske</w:t>
      </w:r>
      <w:r>
        <w:rPr>
          <w:rFonts w:ascii="Times New Roman" w:hAnsi="Times New Roman"/>
          <w:b/>
        </w:rPr>
        <w:t>j republiky č. 350/1996 Z. z. o </w:t>
      </w:r>
      <w:r w:rsidRPr="00BE4EB5">
        <w:rPr>
          <w:rFonts w:ascii="Times New Roman" w:hAnsi="Times New Roman"/>
          <w:b/>
        </w:rPr>
        <w:t>rokovacom poriadku Národnej rady Slovenskej republiky</w:t>
      </w:r>
      <w:r w:rsidRPr="000F6C1B">
        <w:rPr>
          <w:rFonts w:ascii="Times New Roman" w:hAnsi="Times New Roman"/>
        </w:rPr>
        <w:t xml:space="preserve"> v znení neskorších predpisov (tlač 200)</w:t>
      </w:r>
    </w:p>
    <w:p w:rsidR="008E6FA1" w:rsidP="00DE13D1">
      <w:pPr>
        <w:bidi w:val="0"/>
        <w:jc w:val="both"/>
        <w:rPr>
          <w:rFonts w:ascii="Times New Roman" w:hAnsi="Times New Roman"/>
        </w:rPr>
      </w:pPr>
    </w:p>
    <w:p w:rsidR="00DE13D1" w:rsidRPr="002E0F39" w:rsidP="00DE13D1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DE13D1" w:rsidRPr="002E0F39" w:rsidP="00DE13D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DE13D1" w:rsidRPr="002E0F39" w:rsidP="00DE13D1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DE13D1" w:rsidRPr="00791D5D" w:rsidP="00DE13D1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BE4EB5" w:rsidRPr="00BE4EB5" w:rsidP="00BE4EB5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noProof/>
        </w:rPr>
        <w:tab/>
      </w:r>
      <w:r w:rsidRPr="00BE4EB5" w:rsidR="00DE13D1">
        <w:rPr>
          <w:rFonts w:ascii="Times New Roman" w:hAnsi="Times New Roman" w:cs="Arial"/>
          <w:noProof/>
        </w:rPr>
        <w:t>s </w:t>
      </w:r>
      <w:r w:rsidRPr="00BE4EB5" w:rsidR="00DE13D1">
        <w:rPr>
          <w:rFonts w:ascii="Times New Roman" w:hAnsi="Times New Roman"/>
        </w:rPr>
        <w:t xml:space="preserve">návrhom </w:t>
      </w:r>
      <w:r w:rsidRPr="00BE4EB5">
        <w:rPr>
          <w:rFonts w:ascii="Times New Roman" w:hAnsi="Times New Roman"/>
        </w:rPr>
        <w:t>poslancov Národnej rady Slovenskej republiky Andreja DANKA, Martina GLVÁČA, Tibora BERNAŤÁKA, Gábora GÁLA a Andreja HRNČIARA na vydanie zákona, ktorým sa mení a dopĺňa zákon Národnej rady Slovenskej republiky č. 350/1996 Z. z. o rokovacom poriadku Národnej rady Slovenskej republiky v znení neskorších predpisov (tlač 200);</w:t>
      </w:r>
    </w:p>
    <w:p w:rsidR="00DE13D1" w:rsidRPr="00BE4EB5" w:rsidP="00DE13D1">
      <w:pPr>
        <w:bidi w:val="0"/>
        <w:jc w:val="both"/>
        <w:rPr>
          <w:rFonts w:ascii="Times New Roman" w:hAnsi="Times New Roman"/>
        </w:rPr>
      </w:pPr>
    </w:p>
    <w:p w:rsidR="00DE13D1" w:rsidRPr="00E26E4E" w:rsidP="00DE13D1">
      <w:pPr>
        <w:bidi w:val="0"/>
        <w:rPr>
          <w:rFonts w:ascii="Times New Roman" w:hAnsi="Times New Roman"/>
          <w:b/>
        </w:rPr>
      </w:pPr>
      <w:r w:rsidRPr="00E26E4E">
        <w:rPr>
          <w:rFonts w:ascii="Times New Roman" w:hAnsi="Times New Roman"/>
        </w:rPr>
        <w:tab/>
      </w:r>
      <w:r w:rsidRPr="00E26E4E">
        <w:rPr>
          <w:rFonts w:ascii="Times New Roman" w:hAnsi="Times New Roman"/>
          <w:b/>
        </w:rPr>
        <w:t>B.   o d p o r ú č a</w:t>
      </w:r>
    </w:p>
    <w:p w:rsidR="00DE13D1" w:rsidRPr="002E0F39" w:rsidP="00DE13D1">
      <w:pPr>
        <w:bidi w:val="0"/>
        <w:rPr>
          <w:rFonts w:ascii="Times New Roman" w:hAnsi="Times New Roman"/>
        </w:rPr>
      </w:pPr>
    </w:p>
    <w:p w:rsidR="00DE13D1" w:rsidRPr="002E0F39" w:rsidP="00DE13D1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DE13D1" w:rsidP="00DE13D1">
      <w:pPr>
        <w:bidi w:val="0"/>
        <w:jc w:val="both"/>
        <w:rPr>
          <w:rFonts w:ascii="Times New Roman" w:hAnsi="Times New Roman"/>
        </w:rPr>
      </w:pPr>
    </w:p>
    <w:p w:rsidR="00DE13D1" w:rsidP="00BE4EB5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BE4EB5">
        <w:rPr>
          <w:rFonts w:ascii="Times New Roman" w:hAnsi="Times New Roman"/>
        </w:rPr>
        <w:tab/>
      </w:r>
      <w:r w:rsidRPr="00BE4EB5">
        <w:rPr>
          <w:rFonts w:ascii="Times New Roman" w:hAnsi="Times New Roman"/>
        </w:rPr>
        <w:t xml:space="preserve">návrh </w:t>
      </w:r>
      <w:r w:rsidRPr="00BE4EB5" w:rsidR="00BE4EB5">
        <w:rPr>
          <w:rFonts w:ascii="Times New Roman" w:hAnsi="Times New Roman"/>
        </w:rPr>
        <w:t>poslancov Národnej rady Slovenskej republiky Andreja DANKA, Martina GLVÁČA, Tibora BERNAŤÁKA, Gábora GÁLA a Andreja HRNČIARA na vydanie zákona, ktorým sa mení a dopĺňa zákon Národnej rady Slovenskej republiky č. 350/1996 Z. z. o rokovacom poriadku Národnej rady Slovenskej republiky v znení neskorších</w:t>
      </w:r>
      <w:r w:rsidRPr="000F6C1B" w:rsidR="00BE4EB5">
        <w:rPr>
          <w:rFonts w:ascii="Times New Roman" w:hAnsi="Times New Roman"/>
        </w:rPr>
        <w:t xml:space="preserve"> predpisov (tlač 200)</w:t>
      </w:r>
      <w:r w:rsidR="00BE4EB5">
        <w:rPr>
          <w:rFonts w:ascii="Times New Roman" w:hAnsi="Times New Roman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;  </w:t>
      </w:r>
    </w:p>
    <w:p w:rsidR="00DE13D1" w:rsidP="00DE13D1">
      <w:pPr>
        <w:bidi w:val="0"/>
        <w:jc w:val="both"/>
        <w:rPr>
          <w:rFonts w:ascii="Times New Roman" w:hAnsi="Times New Roman"/>
        </w:rPr>
      </w:pPr>
    </w:p>
    <w:p w:rsidR="00DE13D1" w:rsidP="00DE13D1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DE13D1" w:rsidP="00DE13D1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13D1" w:rsidP="00DE13D1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predsedu výboru, aby výsledky rokovania Ústavnoprávneho výboru Národnej rady Slovenskej republiky zo 4. </w:t>
      </w:r>
      <w:r w:rsidR="00BE4EB5">
        <w:rPr>
          <w:rFonts w:ascii="Times New Roman" w:hAnsi="Times New Roman"/>
        </w:rPr>
        <w:t>októbra</w:t>
      </w:r>
      <w:r>
        <w:rPr>
          <w:rFonts w:ascii="Times New Roman" w:hAnsi="Times New Roman"/>
        </w:rPr>
        <w:t xml:space="preserve"> 201</w:t>
      </w:r>
      <w:r w:rsidR="00BE4EB5">
        <w:rPr>
          <w:rFonts w:ascii="Times New Roman" w:hAnsi="Times New Roman"/>
        </w:rPr>
        <w:t>6</w:t>
      </w:r>
      <w:r w:rsidR="00163626">
        <w:rPr>
          <w:rFonts w:ascii="Times New Roman" w:hAnsi="Times New Roman"/>
        </w:rPr>
        <w:t xml:space="preserve"> a 21. októbra 2016</w:t>
      </w:r>
      <w:r>
        <w:rPr>
          <w:rFonts w:ascii="Times New Roman" w:hAnsi="Times New Roman"/>
        </w:rPr>
        <w:t xml:space="preserve"> spracoval do písomnej správy výboru podľa zákona Národnej rady Slovenskej republiky č. 350/1996 Z. z. o rokovacom poriadku Národnej rady Slovenskej republiky v znení neskorších predpisov a predložil ju na schválenie gestorskému výboru.</w:t>
      </w:r>
    </w:p>
    <w:p w:rsidR="00AD4F7B" w:rsidP="00DE13D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63626" w:rsidP="00DE13D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E13D1" w:rsidRPr="002E0F39" w:rsidP="00DE13D1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DE13D1" w:rsidP="00DE13D1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EC2913" w:rsidP="00EC291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EC2913" w:rsidP="00EC291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297657" w:rsidRPr="007A67A9" w:rsidP="007A67A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EC2913">
        <w:rPr>
          <w:rFonts w:ascii="Times New Roman" w:hAnsi="Times New Roman"/>
        </w:rPr>
        <w:t xml:space="preserve">Peter Kresák </w:t>
      </w:r>
    </w:p>
    <w:sectPr w:rsidSect="0084672F"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1837D2"/>
    <w:multiLevelType w:val="hybridMultilevel"/>
    <w:tmpl w:val="A89274D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10DF668B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8">
    <w:nsid w:val="1CB20AB3"/>
    <w:multiLevelType w:val="hybridMultilevel"/>
    <w:tmpl w:val="CFA2FDF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5300AC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2440A1A"/>
    <w:multiLevelType w:val="hybridMultilevel"/>
    <w:tmpl w:val="5DCCE00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5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F6D343D"/>
    <w:multiLevelType w:val="hybridMultilevel"/>
    <w:tmpl w:val="2436A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4FD5255"/>
    <w:multiLevelType w:val="hybridMultilevel"/>
    <w:tmpl w:val="05666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42B7"/>
    <w:rsid w:val="00016D42"/>
    <w:rsid w:val="00017101"/>
    <w:rsid w:val="00023736"/>
    <w:rsid w:val="00026536"/>
    <w:rsid w:val="00026AB0"/>
    <w:rsid w:val="00027E71"/>
    <w:rsid w:val="00036E37"/>
    <w:rsid w:val="000458B9"/>
    <w:rsid w:val="0005344A"/>
    <w:rsid w:val="00080BDB"/>
    <w:rsid w:val="00092EA2"/>
    <w:rsid w:val="00092EB5"/>
    <w:rsid w:val="000A0CF6"/>
    <w:rsid w:val="000A27DF"/>
    <w:rsid w:val="000A7CD6"/>
    <w:rsid w:val="000B57E9"/>
    <w:rsid w:val="000C238A"/>
    <w:rsid w:val="000D11D5"/>
    <w:rsid w:val="000F4A21"/>
    <w:rsid w:val="000F5118"/>
    <w:rsid w:val="000F6C1B"/>
    <w:rsid w:val="00106E7E"/>
    <w:rsid w:val="00115D3B"/>
    <w:rsid w:val="0011659C"/>
    <w:rsid w:val="00117C6E"/>
    <w:rsid w:val="00117E26"/>
    <w:rsid w:val="001233BA"/>
    <w:rsid w:val="00142F27"/>
    <w:rsid w:val="00143D50"/>
    <w:rsid w:val="00143E1B"/>
    <w:rsid w:val="00144A91"/>
    <w:rsid w:val="0015407E"/>
    <w:rsid w:val="00157ABA"/>
    <w:rsid w:val="00163626"/>
    <w:rsid w:val="00172E7C"/>
    <w:rsid w:val="00174702"/>
    <w:rsid w:val="00174955"/>
    <w:rsid w:val="001760C3"/>
    <w:rsid w:val="00183B24"/>
    <w:rsid w:val="00186B52"/>
    <w:rsid w:val="00186F61"/>
    <w:rsid w:val="001901B1"/>
    <w:rsid w:val="00195B23"/>
    <w:rsid w:val="001B19FF"/>
    <w:rsid w:val="001B42EF"/>
    <w:rsid w:val="001B6832"/>
    <w:rsid w:val="001C1444"/>
    <w:rsid w:val="001D1D7B"/>
    <w:rsid w:val="001D7465"/>
    <w:rsid w:val="001E06A2"/>
    <w:rsid w:val="001E20EF"/>
    <w:rsid w:val="001E33A0"/>
    <w:rsid w:val="001E585E"/>
    <w:rsid w:val="001E70BD"/>
    <w:rsid w:val="001E77B1"/>
    <w:rsid w:val="001F0A37"/>
    <w:rsid w:val="001F23DB"/>
    <w:rsid w:val="001F69D1"/>
    <w:rsid w:val="002042EF"/>
    <w:rsid w:val="00216678"/>
    <w:rsid w:val="00221398"/>
    <w:rsid w:val="00224704"/>
    <w:rsid w:val="00224F3D"/>
    <w:rsid w:val="002271A1"/>
    <w:rsid w:val="0023079A"/>
    <w:rsid w:val="00236746"/>
    <w:rsid w:val="00236D69"/>
    <w:rsid w:val="00252908"/>
    <w:rsid w:val="00252BED"/>
    <w:rsid w:val="0026090E"/>
    <w:rsid w:val="002667FF"/>
    <w:rsid w:val="00266BBC"/>
    <w:rsid w:val="00276BEF"/>
    <w:rsid w:val="00277CA4"/>
    <w:rsid w:val="002918F5"/>
    <w:rsid w:val="00293328"/>
    <w:rsid w:val="00296777"/>
    <w:rsid w:val="00297657"/>
    <w:rsid w:val="002A505B"/>
    <w:rsid w:val="002B0D80"/>
    <w:rsid w:val="002B6D17"/>
    <w:rsid w:val="002C0061"/>
    <w:rsid w:val="002C01ED"/>
    <w:rsid w:val="002C748C"/>
    <w:rsid w:val="002D47BE"/>
    <w:rsid w:val="002D7999"/>
    <w:rsid w:val="002E0F39"/>
    <w:rsid w:val="002E4337"/>
    <w:rsid w:val="002E5517"/>
    <w:rsid w:val="002F34F4"/>
    <w:rsid w:val="002F58C9"/>
    <w:rsid w:val="002F611C"/>
    <w:rsid w:val="002F7534"/>
    <w:rsid w:val="00303279"/>
    <w:rsid w:val="00313FC6"/>
    <w:rsid w:val="0032074F"/>
    <w:rsid w:val="00325487"/>
    <w:rsid w:val="00327612"/>
    <w:rsid w:val="003514F3"/>
    <w:rsid w:val="0035446C"/>
    <w:rsid w:val="00355BA1"/>
    <w:rsid w:val="00365693"/>
    <w:rsid w:val="003731F3"/>
    <w:rsid w:val="0037354B"/>
    <w:rsid w:val="003760D3"/>
    <w:rsid w:val="00380910"/>
    <w:rsid w:val="00386D14"/>
    <w:rsid w:val="00386D6A"/>
    <w:rsid w:val="0039460E"/>
    <w:rsid w:val="00396B2B"/>
    <w:rsid w:val="00396BD5"/>
    <w:rsid w:val="0039792F"/>
    <w:rsid w:val="00397B4E"/>
    <w:rsid w:val="003B0D15"/>
    <w:rsid w:val="003B105B"/>
    <w:rsid w:val="003B2313"/>
    <w:rsid w:val="003B3F23"/>
    <w:rsid w:val="003C3B04"/>
    <w:rsid w:val="003D144D"/>
    <w:rsid w:val="003D2166"/>
    <w:rsid w:val="003D5790"/>
    <w:rsid w:val="003E0311"/>
    <w:rsid w:val="003E3F31"/>
    <w:rsid w:val="003F22CE"/>
    <w:rsid w:val="003F7533"/>
    <w:rsid w:val="0040462B"/>
    <w:rsid w:val="00412453"/>
    <w:rsid w:val="00413C8B"/>
    <w:rsid w:val="0042443B"/>
    <w:rsid w:val="00425AB5"/>
    <w:rsid w:val="00431C36"/>
    <w:rsid w:val="00432A04"/>
    <w:rsid w:val="004400E6"/>
    <w:rsid w:val="00453FB8"/>
    <w:rsid w:val="00455D97"/>
    <w:rsid w:val="00455EBD"/>
    <w:rsid w:val="00456DA2"/>
    <w:rsid w:val="00461B1D"/>
    <w:rsid w:val="00461EC6"/>
    <w:rsid w:val="0046401B"/>
    <w:rsid w:val="0046544E"/>
    <w:rsid w:val="00475F91"/>
    <w:rsid w:val="00477087"/>
    <w:rsid w:val="00484CF8"/>
    <w:rsid w:val="004851E3"/>
    <w:rsid w:val="004855FD"/>
    <w:rsid w:val="00485C42"/>
    <w:rsid w:val="00485E0A"/>
    <w:rsid w:val="004877F9"/>
    <w:rsid w:val="00494790"/>
    <w:rsid w:val="004A2E3F"/>
    <w:rsid w:val="004C32CB"/>
    <w:rsid w:val="004C7172"/>
    <w:rsid w:val="004C7786"/>
    <w:rsid w:val="004D3DB8"/>
    <w:rsid w:val="004D5EB9"/>
    <w:rsid w:val="004D7C1D"/>
    <w:rsid w:val="004E35F9"/>
    <w:rsid w:val="004E6ADD"/>
    <w:rsid w:val="00502405"/>
    <w:rsid w:val="005028B6"/>
    <w:rsid w:val="005101C6"/>
    <w:rsid w:val="005146FF"/>
    <w:rsid w:val="0052255B"/>
    <w:rsid w:val="00531C61"/>
    <w:rsid w:val="00534D4D"/>
    <w:rsid w:val="0053517A"/>
    <w:rsid w:val="00541A50"/>
    <w:rsid w:val="00541F26"/>
    <w:rsid w:val="005427A3"/>
    <w:rsid w:val="00544B1A"/>
    <w:rsid w:val="00545A46"/>
    <w:rsid w:val="00556936"/>
    <w:rsid w:val="00570412"/>
    <w:rsid w:val="005757E5"/>
    <w:rsid w:val="00576828"/>
    <w:rsid w:val="005838F0"/>
    <w:rsid w:val="00583ACC"/>
    <w:rsid w:val="005934DE"/>
    <w:rsid w:val="005A094E"/>
    <w:rsid w:val="005A4239"/>
    <w:rsid w:val="005B1071"/>
    <w:rsid w:val="005B1E91"/>
    <w:rsid w:val="005C3EDE"/>
    <w:rsid w:val="005D6013"/>
    <w:rsid w:val="005E1310"/>
    <w:rsid w:val="005E1EA8"/>
    <w:rsid w:val="005E2843"/>
    <w:rsid w:val="005F1F0F"/>
    <w:rsid w:val="005F6D60"/>
    <w:rsid w:val="00602E70"/>
    <w:rsid w:val="00611CCE"/>
    <w:rsid w:val="00612B3D"/>
    <w:rsid w:val="00614D86"/>
    <w:rsid w:val="00622EC0"/>
    <w:rsid w:val="00623E2A"/>
    <w:rsid w:val="00624D93"/>
    <w:rsid w:val="00625A09"/>
    <w:rsid w:val="006267AB"/>
    <w:rsid w:val="00630575"/>
    <w:rsid w:val="006423F7"/>
    <w:rsid w:val="00647CA5"/>
    <w:rsid w:val="00654129"/>
    <w:rsid w:val="00654497"/>
    <w:rsid w:val="006622BA"/>
    <w:rsid w:val="006709E5"/>
    <w:rsid w:val="00672033"/>
    <w:rsid w:val="00676972"/>
    <w:rsid w:val="00676BFC"/>
    <w:rsid w:val="0068156B"/>
    <w:rsid w:val="006820ED"/>
    <w:rsid w:val="00692B86"/>
    <w:rsid w:val="006C18E8"/>
    <w:rsid w:val="006C7E01"/>
    <w:rsid w:val="006D4392"/>
    <w:rsid w:val="006E10D6"/>
    <w:rsid w:val="006E4115"/>
    <w:rsid w:val="007007B2"/>
    <w:rsid w:val="007160BB"/>
    <w:rsid w:val="00721A4B"/>
    <w:rsid w:val="00721DFB"/>
    <w:rsid w:val="00734829"/>
    <w:rsid w:val="00741BD4"/>
    <w:rsid w:val="00743727"/>
    <w:rsid w:val="00745913"/>
    <w:rsid w:val="007533AF"/>
    <w:rsid w:val="007629EA"/>
    <w:rsid w:val="00764B31"/>
    <w:rsid w:val="00770952"/>
    <w:rsid w:val="00776AEC"/>
    <w:rsid w:val="00780216"/>
    <w:rsid w:val="00780C0F"/>
    <w:rsid w:val="00791D5D"/>
    <w:rsid w:val="007A67A9"/>
    <w:rsid w:val="007B3E77"/>
    <w:rsid w:val="007B6BB9"/>
    <w:rsid w:val="007C14C9"/>
    <w:rsid w:val="007D1873"/>
    <w:rsid w:val="007E4DB2"/>
    <w:rsid w:val="007F0517"/>
    <w:rsid w:val="007F3316"/>
    <w:rsid w:val="007F3BAF"/>
    <w:rsid w:val="00802CCB"/>
    <w:rsid w:val="00816924"/>
    <w:rsid w:val="00820293"/>
    <w:rsid w:val="0082154D"/>
    <w:rsid w:val="008236CA"/>
    <w:rsid w:val="00826955"/>
    <w:rsid w:val="00833478"/>
    <w:rsid w:val="00833C5D"/>
    <w:rsid w:val="008436B1"/>
    <w:rsid w:val="0084672F"/>
    <w:rsid w:val="0085012C"/>
    <w:rsid w:val="00851D78"/>
    <w:rsid w:val="008549D2"/>
    <w:rsid w:val="00863A20"/>
    <w:rsid w:val="00866249"/>
    <w:rsid w:val="00867155"/>
    <w:rsid w:val="00881487"/>
    <w:rsid w:val="00881C24"/>
    <w:rsid w:val="00886538"/>
    <w:rsid w:val="008A1C48"/>
    <w:rsid w:val="008A450D"/>
    <w:rsid w:val="008B0DE0"/>
    <w:rsid w:val="008B2370"/>
    <w:rsid w:val="008B3B48"/>
    <w:rsid w:val="008C0F7A"/>
    <w:rsid w:val="008C5B0D"/>
    <w:rsid w:val="008C74B6"/>
    <w:rsid w:val="008C74F2"/>
    <w:rsid w:val="008D03F7"/>
    <w:rsid w:val="008D233D"/>
    <w:rsid w:val="008D6220"/>
    <w:rsid w:val="008D68E8"/>
    <w:rsid w:val="008E00BD"/>
    <w:rsid w:val="008E0284"/>
    <w:rsid w:val="008E1F93"/>
    <w:rsid w:val="008E676A"/>
    <w:rsid w:val="008E6FA1"/>
    <w:rsid w:val="008F11D0"/>
    <w:rsid w:val="008F69AD"/>
    <w:rsid w:val="008F7250"/>
    <w:rsid w:val="00900DD7"/>
    <w:rsid w:val="009032CB"/>
    <w:rsid w:val="00914060"/>
    <w:rsid w:val="00927F05"/>
    <w:rsid w:val="009327B3"/>
    <w:rsid w:val="00934A1E"/>
    <w:rsid w:val="00937E90"/>
    <w:rsid w:val="0094012B"/>
    <w:rsid w:val="00940389"/>
    <w:rsid w:val="0095167C"/>
    <w:rsid w:val="00955C93"/>
    <w:rsid w:val="00967BDE"/>
    <w:rsid w:val="009707B1"/>
    <w:rsid w:val="0097298C"/>
    <w:rsid w:val="00976CAB"/>
    <w:rsid w:val="00977032"/>
    <w:rsid w:val="0097754D"/>
    <w:rsid w:val="00985F91"/>
    <w:rsid w:val="009864AD"/>
    <w:rsid w:val="00992248"/>
    <w:rsid w:val="0099334A"/>
    <w:rsid w:val="009A6745"/>
    <w:rsid w:val="009A7AB4"/>
    <w:rsid w:val="009B07F5"/>
    <w:rsid w:val="009B6E47"/>
    <w:rsid w:val="009C01B7"/>
    <w:rsid w:val="009D18CC"/>
    <w:rsid w:val="009D2DEC"/>
    <w:rsid w:val="009D34CE"/>
    <w:rsid w:val="009E76B3"/>
    <w:rsid w:val="00A04227"/>
    <w:rsid w:val="00A160FA"/>
    <w:rsid w:val="00A2253A"/>
    <w:rsid w:val="00A22891"/>
    <w:rsid w:val="00A24AF2"/>
    <w:rsid w:val="00A312E2"/>
    <w:rsid w:val="00A325D1"/>
    <w:rsid w:val="00A327E1"/>
    <w:rsid w:val="00A4469C"/>
    <w:rsid w:val="00A4576B"/>
    <w:rsid w:val="00A47C1C"/>
    <w:rsid w:val="00A62F29"/>
    <w:rsid w:val="00A64B0F"/>
    <w:rsid w:val="00A65A35"/>
    <w:rsid w:val="00A65CB9"/>
    <w:rsid w:val="00A67A5B"/>
    <w:rsid w:val="00A72034"/>
    <w:rsid w:val="00A937C3"/>
    <w:rsid w:val="00A96044"/>
    <w:rsid w:val="00AA16D2"/>
    <w:rsid w:val="00AA6297"/>
    <w:rsid w:val="00AC7221"/>
    <w:rsid w:val="00AD4E72"/>
    <w:rsid w:val="00AD4F7B"/>
    <w:rsid w:val="00AD570A"/>
    <w:rsid w:val="00AE5FE6"/>
    <w:rsid w:val="00AF2BCB"/>
    <w:rsid w:val="00AF3C7D"/>
    <w:rsid w:val="00AF3FE8"/>
    <w:rsid w:val="00B0298E"/>
    <w:rsid w:val="00B02B4F"/>
    <w:rsid w:val="00B03F8F"/>
    <w:rsid w:val="00B139ED"/>
    <w:rsid w:val="00B14682"/>
    <w:rsid w:val="00B1565D"/>
    <w:rsid w:val="00B15F4B"/>
    <w:rsid w:val="00B20BF3"/>
    <w:rsid w:val="00B20FAC"/>
    <w:rsid w:val="00B216BB"/>
    <w:rsid w:val="00B252E1"/>
    <w:rsid w:val="00B27EB6"/>
    <w:rsid w:val="00B378E3"/>
    <w:rsid w:val="00B401F3"/>
    <w:rsid w:val="00B5613D"/>
    <w:rsid w:val="00B63BE0"/>
    <w:rsid w:val="00B64937"/>
    <w:rsid w:val="00B64950"/>
    <w:rsid w:val="00B7137E"/>
    <w:rsid w:val="00B73900"/>
    <w:rsid w:val="00B76C54"/>
    <w:rsid w:val="00B84A94"/>
    <w:rsid w:val="00B91C2D"/>
    <w:rsid w:val="00B96FE8"/>
    <w:rsid w:val="00B97DD9"/>
    <w:rsid w:val="00BB5D69"/>
    <w:rsid w:val="00BB6C56"/>
    <w:rsid w:val="00BC419D"/>
    <w:rsid w:val="00BC7941"/>
    <w:rsid w:val="00BD73AB"/>
    <w:rsid w:val="00BE2A9D"/>
    <w:rsid w:val="00BE4417"/>
    <w:rsid w:val="00BE4EB5"/>
    <w:rsid w:val="00BF23D2"/>
    <w:rsid w:val="00BF5636"/>
    <w:rsid w:val="00C0136F"/>
    <w:rsid w:val="00C14623"/>
    <w:rsid w:val="00C34375"/>
    <w:rsid w:val="00C352F8"/>
    <w:rsid w:val="00C42DC9"/>
    <w:rsid w:val="00C516A7"/>
    <w:rsid w:val="00C5317B"/>
    <w:rsid w:val="00C53E3A"/>
    <w:rsid w:val="00C6236A"/>
    <w:rsid w:val="00C6776E"/>
    <w:rsid w:val="00C700C7"/>
    <w:rsid w:val="00C70EA9"/>
    <w:rsid w:val="00C71CD8"/>
    <w:rsid w:val="00C75735"/>
    <w:rsid w:val="00C859F7"/>
    <w:rsid w:val="00C8601E"/>
    <w:rsid w:val="00C87979"/>
    <w:rsid w:val="00C96833"/>
    <w:rsid w:val="00C97D6B"/>
    <w:rsid w:val="00CA366E"/>
    <w:rsid w:val="00CA5557"/>
    <w:rsid w:val="00CA61B5"/>
    <w:rsid w:val="00CB3D6B"/>
    <w:rsid w:val="00CB548A"/>
    <w:rsid w:val="00CD321E"/>
    <w:rsid w:val="00CE06F8"/>
    <w:rsid w:val="00CE0D0C"/>
    <w:rsid w:val="00CE2E18"/>
    <w:rsid w:val="00CE56B9"/>
    <w:rsid w:val="00CF77E7"/>
    <w:rsid w:val="00D006C9"/>
    <w:rsid w:val="00D134B3"/>
    <w:rsid w:val="00D1764E"/>
    <w:rsid w:val="00D214CA"/>
    <w:rsid w:val="00D21E16"/>
    <w:rsid w:val="00D259F2"/>
    <w:rsid w:val="00D418FD"/>
    <w:rsid w:val="00D50624"/>
    <w:rsid w:val="00D5079D"/>
    <w:rsid w:val="00D54811"/>
    <w:rsid w:val="00D57BD6"/>
    <w:rsid w:val="00D6007A"/>
    <w:rsid w:val="00D650FD"/>
    <w:rsid w:val="00D724D5"/>
    <w:rsid w:val="00D73B41"/>
    <w:rsid w:val="00D85018"/>
    <w:rsid w:val="00D908DD"/>
    <w:rsid w:val="00D92232"/>
    <w:rsid w:val="00DB2D75"/>
    <w:rsid w:val="00DC2F88"/>
    <w:rsid w:val="00DC4441"/>
    <w:rsid w:val="00DD1A2C"/>
    <w:rsid w:val="00DD463F"/>
    <w:rsid w:val="00DE1017"/>
    <w:rsid w:val="00DE13D1"/>
    <w:rsid w:val="00DE2808"/>
    <w:rsid w:val="00DE4C38"/>
    <w:rsid w:val="00DE7FC9"/>
    <w:rsid w:val="00DF1693"/>
    <w:rsid w:val="00DF1E52"/>
    <w:rsid w:val="00E04F5E"/>
    <w:rsid w:val="00E05BBE"/>
    <w:rsid w:val="00E13B0D"/>
    <w:rsid w:val="00E1464C"/>
    <w:rsid w:val="00E15F04"/>
    <w:rsid w:val="00E17959"/>
    <w:rsid w:val="00E22371"/>
    <w:rsid w:val="00E26DFC"/>
    <w:rsid w:val="00E26E4E"/>
    <w:rsid w:val="00E37EA3"/>
    <w:rsid w:val="00E4006E"/>
    <w:rsid w:val="00E43FC5"/>
    <w:rsid w:val="00E478CC"/>
    <w:rsid w:val="00E5361E"/>
    <w:rsid w:val="00E653A4"/>
    <w:rsid w:val="00E66789"/>
    <w:rsid w:val="00E75559"/>
    <w:rsid w:val="00E7579C"/>
    <w:rsid w:val="00E83B6A"/>
    <w:rsid w:val="00E87EE2"/>
    <w:rsid w:val="00E917CF"/>
    <w:rsid w:val="00E9276A"/>
    <w:rsid w:val="00E93E38"/>
    <w:rsid w:val="00EA3DF0"/>
    <w:rsid w:val="00EB2D67"/>
    <w:rsid w:val="00EC2913"/>
    <w:rsid w:val="00ED2916"/>
    <w:rsid w:val="00ED4D70"/>
    <w:rsid w:val="00EE176A"/>
    <w:rsid w:val="00EE706F"/>
    <w:rsid w:val="00EE709D"/>
    <w:rsid w:val="00EF5242"/>
    <w:rsid w:val="00F02EE6"/>
    <w:rsid w:val="00F03203"/>
    <w:rsid w:val="00F06130"/>
    <w:rsid w:val="00F15326"/>
    <w:rsid w:val="00F230DD"/>
    <w:rsid w:val="00F30243"/>
    <w:rsid w:val="00F337FF"/>
    <w:rsid w:val="00F35942"/>
    <w:rsid w:val="00F54D27"/>
    <w:rsid w:val="00F570EA"/>
    <w:rsid w:val="00F77C1F"/>
    <w:rsid w:val="00F84D47"/>
    <w:rsid w:val="00F950A3"/>
    <w:rsid w:val="00FA2008"/>
    <w:rsid w:val="00FA36C9"/>
    <w:rsid w:val="00FA738A"/>
    <w:rsid w:val="00FC0ABB"/>
    <w:rsid w:val="00FC2785"/>
    <w:rsid w:val="00FC4DC4"/>
    <w:rsid w:val="00FE2A8D"/>
    <w:rsid w:val="00FE4076"/>
    <w:rsid w:val="00FE4BE1"/>
    <w:rsid w:val="00FE4FA1"/>
    <w:rsid w:val="00FF0745"/>
    <w:rsid w:val="00FF310D"/>
    <w:rsid w:val="00FF3DA4"/>
    <w:rsid w:val="00FF50C8"/>
    <w:rsid w:val="00FF51C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CharCharCharCharChar">
    <w:name w:val="Char Char Char Char Char"/>
    <w:basedOn w:val="Normal"/>
    <w:rsid w:val="002918F5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3BA"/>
    <w:rPr>
      <w:rFonts w:cs="Times New Roman"/>
      <w:color w:val="0000FF" w:themeColor="hlink" w:themeShade="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C96833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C9683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B1F0-5956-46A0-81FD-BEA4CC62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276</TotalTime>
  <Pages>1</Pages>
  <Words>274</Words>
  <Characters>1565</Characters>
  <Application>Microsoft Office Word</Application>
  <DocSecurity>0</DocSecurity>
  <Lines>0</Lines>
  <Paragraphs>0</Paragraphs>
  <ScaleCrop>false</ScaleCrop>
  <Company>Kancelaria NR SR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125</cp:revision>
  <cp:lastPrinted>2016-10-20T18:18:00Z</cp:lastPrinted>
  <dcterms:created xsi:type="dcterms:W3CDTF">2014-12-12T11:16:00Z</dcterms:created>
  <dcterms:modified xsi:type="dcterms:W3CDTF">2016-10-21T09:24:00Z</dcterms:modified>
</cp:coreProperties>
</file>